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D0" w:rsidRDefault="000D160E" w:rsidP="00BA4C2E">
      <w:pPr>
        <w:pStyle w:val="BasistekstGGNe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435610</wp:posOffset>
                </wp:positionH>
                <wp:positionV relativeFrom="paragraph">
                  <wp:posOffset>-484505</wp:posOffset>
                </wp:positionV>
                <wp:extent cx="5829935" cy="9315450"/>
                <wp:effectExtent l="0" t="0" r="0" b="0"/>
                <wp:wrapNone/>
                <wp:docPr id="120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931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DDD" w:rsidRDefault="00661B77" w:rsidP="00541817">
                            <w:pPr>
                              <w:pStyle w:val="BasistekstGGNet"/>
                              <w:jc w:val="center"/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lang w:eastAsia="de-D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lang w:eastAsia="de-DE"/>
                              </w:rPr>
                              <w:t>Webinar</w:t>
                            </w:r>
                            <w:r w:rsidR="00B77DDD" w:rsidRPr="00B77DDD">
                              <w:rPr>
                                <w:rFonts w:cstheme="minorHAnsi"/>
                                <w:b/>
                                <w:sz w:val="30"/>
                                <w:szCs w:val="30"/>
                                <w:lang w:eastAsia="de-DE"/>
                              </w:rPr>
                              <w:t xml:space="preserve"> Ouderen </w:t>
                            </w:r>
                          </w:p>
                          <w:p w:rsidR="00541817" w:rsidRDefault="00541817" w:rsidP="00541817">
                            <w:pPr>
                              <w:pStyle w:val="BasistekstGGNet"/>
                              <w:jc w:val="center"/>
                              <w:rPr>
                                <w:lang w:eastAsia="de-DE"/>
                              </w:rPr>
                            </w:pPr>
                            <w:r w:rsidRPr="00541817">
                              <w:rPr>
                                <w:lang w:eastAsia="de-DE"/>
                              </w:rPr>
                              <w:t xml:space="preserve"> </w:t>
                            </w:r>
                            <w:r w:rsidR="00B77DDD" w:rsidRPr="00B77DDD">
                              <w:rPr>
                                <w:lang w:eastAsia="de-DE"/>
                              </w:rPr>
                              <w:t>“Ouderenpsychiatrie als expertise in een samenhangend netwerk voor kwetsbare ouderen”</w:t>
                            </w:r>
                            <w:r w:rsidR="000A39F5">
                              <w:rPr>
                                <w:lang w:eastAsia="de-DE"/>
                              </w:rPr>
                              <w:tab/>
                            </w:r>
                            <w:r w:rsidR="000A39F5">
                              <w:rPr>
                                <w:lang w:eastAsia="de-DE"/>
                              </w:rPr>
                              <w:tab/>
                            </w:r>
                          </w:p>
                          <w:p w:rsidR="006445F7" w:rsidRDefault="006445F7" w:rsidP="006445F7">
                            <w:pPr>
                              <w:pStyle w:val="BasistekstGGNet"/>
                              <w:rPr>
                                <w:lang w:eastAsia="de-DE"/>
                              </w:rPr>
                            </w:pPr>
                          </w:p>
                          <w:p w:rsidR="00420872" w:rsidRDefault="00420872" w:rsidP="006445F7">
                            <w:pPr>
                              <w:pStyle w:val="BasistekstGGNet"/>
                              <w:rPr>
                                <w:lang w:eastAsia="de-DE"/>
                              </w:rPr>
                            </w:pPr>
                          </w:p>
                          <w:p w:rsidR="006445F7" w:rsidRDefault="006445F7" w:rsidP="006445F7">
                            <w:pPr>
                              <w:pStyle w:val="BasistekstGGNet"/>
                              <w:rPr>
                                <w:lang w:eastAsia="de-DE"/>
                              </w:rPr>
                            </w:pPr>
                            <w:r>
                              <w:rPr>
                                <w:lang w:eastAsia="de-DE"/>
                              </w:rPr>
                              <w:t xml:space="preserve">Wanneer:  </w:t>
                            </w:r>
                            <w:r w:rsidR="00B77DDD" w:rsidRPr="00B77DDD">
                              <w:rPr>
                                <w:lang w:eastAsia="de-DE"/>
                              </w:rPr>
                              <w:t>19 mei 2020</w:t>
                            </w:r>
                            <w:r>
                              <w:rPr>
                                <w:lang w:eastAsia="de-DE"/>
                              </w:rPr>
                              <w:tab/>
                            </w:r>
                          </w:p>
                          <w:p w:rsidR="00F5536F" w:rsidRDefault="006445F7" w:rsidP="006445F7">
                            <w:pPr>
                              <w:pStyle w:val="BasistekstGGNet"/>
                              <w:rPr>
                                <w:lang w:eastAsia="de-DE"/>
                              </w:rPr>
                            </w:pPr>
                            <w:r>
                              <w:rPr>
                                <w:lang w:eastAsia="de-DE"/>
                              </w:rPr>
                              <w:t xml:space="preserve">Waar: </w:t>
                            </w:r>
                            <w:r>
                              <w:rPr>
                                <w:lang w:eastAsia="de-DE"/>
                              </w:rPr>
                              <w:tab/>
                            </w:r>
                            <w:r w:rsidR="00EE4B93">
                              <w:rPr>
                                <w:lang w:eastAsia="de-DE"/>
                              </w:rPr>
                              <w:t>Zoom W</w:t>
                            </w:r>
                            <w:bookmarkStart w:id="0" w:name="_GoBack"/>
                            <w:bookmarkEnd w:id="0"/>
                            <w:r w:rsidR="00850009">
                              <w:rPr>
                                <w:lang w:eastAsia="de-DE"/>
                              </w:rPr>
                              <w:t>ebinar</w:t>
                            </w:r>
                            <w:r>
                              <w:rPr>
                                <w:lang w:eastAsia="de-DE"/>
                              </w:rPr>
                              <w:tab/>
                            </w:r>
                          </w:p>
                          <w:p w:rsidR="006445F7" w:rsidRPr="006445F7" w:rsidRDefault="006445F7" w:rsidP="006445F7">
                            <w:pPr>
                              <w:pStyle w:val="BasistekstGGNet"/>
                              <w:rPr>
                                <w:lang w:eastAsia="de-DE"/>
                              </w:rPr>
                            </w:pPr>
                            <w:r>
                              <w:rPr>
                                <w:lang w:eastAsia="de-DE"/>
                              </w:rPr>
                              <w:t xml:space="preserve">Wat te doen: </w:t>
                            </w:r>
                            <w:r w:rsidRPr="00E83A8A">
                              <w:rPr>
                                <w:sz w:val="20"/>
                                <w:szCs w:val="20"/>
                                <w:lang w:eastAsia="de-DE"/>
                              </w:rPr>
                              <w:tab/>
                              <w:t xml:space="preserve">opgeven bij </w:t>
                            </w:r>
                            <w:r w:rsidR="00C9225C" w:rsidRPr="00E83A8A">
                              <w:rPr>
                                <w:sz w:val="20"/>
                                <w:szCs w:val="20"/>
                                <w:lang w:eastAsia="de-DE"/>
                              </w:rPr>
                              <w:t>Laura Burgman</w:t>
                            </w:r>
                            <w:r w:rsidRPr="00E83A8A">
                              <w:rPr>
                                <w:sz w:val="20"/>
                                <w:szCs w:val="20"/>
                                <w:lang w:eastAsia="de-DE"/>
                              </w:rPr>
                              <w:t xml:space="preserve"> (</w:t>
                            </w:r>
                            <w:r w:rsidR="00C9225C" w:rsidRPr="00E83A8A">
                              <w:rPr>
                                <w:sz w:val="20"/>
                                <w:szCs w:val="20"/>
                                <w:lang w:eastAsia="de-DE"/>
                              </w:rPr>
                              <w:t>l.burgman</w:t>
                            </w:r>
                            <w:r w:rsidRPr="00E83A8A">
                              <w:rPr>
                                <w:sz w:val="20"/>
                                <w:szCs w:val="20"/>
                                <w:lang w:eastAsia="de-DE"/>
                              </w:rPr>
                              <w:t xml:space="preserve">@ggnet.nl) </w:t>
                            </w:r>
                            <w:r w:rsidR="00D9777C" w:rsidRPr="00E83A8A">
                              <w:rPr>
                                <w:sz w:val="20"/>
                                <w:szCs w:val="20"/>
                                <w:lang w:eastAsia="de-DE"/>
                              </w:rPr>
                              <w:t xml:space="preserve">graag vóór </w:t>
                            </w:r>
                            <w:r w:rsidR="00850009">
                              <w:rPr>
                                <w:sz w:val="20"/>
                                <w:szCs w:val="20"/>
                                <w:lang w:eastAsia="de-DE"/>
                              </w:rPr>
                              <w:t>13 mei</w:t>
                            </w:r>
                          </w:p>
                          <w:p w:rsidR="00541817" w:rsidRDefault="00541817" w:rsidP="00F476F7">
                            <w:pPr>
                              <w:pStyle w:val="BasistekstGGNe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45A9" w:rsidRDefault="000345A9" w:rsidP="00F476F7">
                            <w:pPr>
                              <w:pStyle w:val="BasistekstGGNet"/>
                              <w:rPr>
                                <w:sz w:val="20"/>
                                <w:szCs w:val="20"/>
                              </w:rPr>
                            </w:pPr>
                            <w:r w:rsidRPr="000345A9">
                              <w:rPr>
                                <w:sz w:val="20"/>
                                <w:szCs w:val="20"/>
                              </w:rPr>
                              <w:t>Programma:</w:t>
                            </w:r>
                          </w:p>
                          <w:p w:rsidR="00850009" w:rsidRPr="00850009" w:rsidRDefault="00850009" w:rsidP="00850009">
                            <w:pPr>
                              <w:pStyle w:val="BasistekstGGNe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00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13.00 - 13.00 </w:t>
                            </w:r>
                            <w:r w:rsidRPr="00850009">
                              <w:rPr>
                                <w:sz w:val="20"/>
                                <w:szCs w:val="20"/>
                              </w:rPr>
                              <w:t>virtuele ontvangst en Inleiding op programma</w:t>
                            </w:r>
                            <w:r w:rsidRPr="008500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0009" w:rsidRPr="00850009" w:rsidRDefault="00850009" w:rsidP="00850009">
                            <w:pPr>
                              <w:pStyle w:val="BasistekstGGNe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0009" w:rsidRPr="00850009" w:rsidRDefault="00850009" w:rsidP="00850009">
                            <w:pPr>
                              <w:pStyle w:val="BasistekstGGNet"/>
                              <w:rPr>
                                <w:sz w:val="20"/>
                                <w:szCs w:val="20"/>
                              </w:rPr>
                            </w:pPr>
                            <w:r w:rsidRPr="008500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13.00 - 13.30 </w:t>
                            </w:r>
                            <w:r w:rsidRPr="00850009">
                              <w:rPr>
                                <w:sz w:val="20"/>
                                <w:szCs w:val="20"/>
                              </w:rPr>
                              <w:t>The frail-depressed phenotype: een subtype van de ouderdomsdepressie?</w:t>
                            </w:r>
                          </w:p>
                          <w:p w:rsidR="00850009" w:rsidRPr="00850009" w:rsidRDefault="00850009" w:rsidP="00850009">
                            <w:pPr>
                              <w:pStyle w:val="BasistekstGGNet"/>
                              <w:rPr>
                                <w:sz w:val="20"/>
                                <w:szCs w:val="20"/>
                              </w:rPr>
                            </w:pPr>
                            <w:r w:rsidRPr="00850009">
                              <w:rPr>
                                <w:sz w:val="20"/>
                                <w:szCs w:val="20"/>
                              </w:rPr>
                              <w:t>Prof. Dr. R. (Richard) C. Oude Voshaar, hoogleraar Ouderenpsychiatrie UMC Groningen</w:t>
                            </w:r>
                          </w:p>
                          <w:p w:rsidR="00850009" w:rsidRPr="00850009" w:rsidRDefault="00850009" w:rsidP="00850009">
                            <w:pPr>
                              <w:pStyle w:val="BasistekstGGNe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0009" w:rsidRPr="00850009" w:rsidRDefault="00850009" w:rsidP="00850009">
                            <w:pPr>
                              <w:pStyle w:val="BasistekstGGNet"/>
                              <w:rPr>
                                <w:sz w:val="20"/>
                                <w:szCs w:val="20"/>
                              </w:rPr>
                            </w:pPr>
                            <w:r w:rsidRPr="008500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13.30 - 14.00  </w:t>
                            </w:r>
                            <w:r w:rsidRPr="00850009">
                              <w:rPr>
                                <w:sz w:val="20"/>
                                <w:szCs w:val="20"/>
                              </w:rPr>
                              <w:t>Netwerkzorg een inleidende lezing</w:t>
                            </w:r>
                          </w:p>
                          <w:p w:rsidR="00850009" w:rsidRPr="00850009" w:rsidRDefault="00850009" w:rsidP="00850009">
                            <w:pPr>
                              <w:pStyle w:val="BasistekstGGNet"/>
                              <w:rPr>
                                <w:sz w:val="20"/>
                                <w:szCs w:val="20"/>
                              </w:rPr>
                            </w:pPr>
                            <w:r w:rsidRPr="00850009">
                              <w:rPr>
                                <w:sz w:val="20"/>
                                <w:szCs w:val="20"/>
                              </w:rPr>
                              <w:t xml:space="preserve">Dr. P. (Pim) Valentijn, adjunct-directeur Essenburgh Training &amp; Advies en senior onderzoeker bij Maastricht University. </w:t>
                            </w:r>
                          </w:p>
                          <w:p w:rsidR="00850009" w:rsidRPr="00850009" w:rsidRDefault="00850009" w:rsidP="00850009">
                            <w:pPr>
                              <w:pStyle w:val="BasistekstGGNe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0009" w:rsidRPr="00850009" w:rsidRDefault="00850009" w:rsidP="00850009">
                            <w:pPr>
                              <w:pStyle w:val="BasistekstGGNet"/>
                              <w:rPr>
                                <w:sz w:val="20"/>
                                <w:szCs w:val="20"/>
                              </w:rPr>
                            </w:pPr>
                            <w:r w:rsidRPr="008500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14.00 - 14.30 </w:t>
                            </w:r>
                            <w:r w:rsidRPr="00850009">
                              <w:rPr>
                                <w:sz w:val="20"/>
                                <w:szCs w:val="20"/>
                              </w:rPr>
                              <w:t>De invloed van cardiovasculaire autonome dysfunctie en witte stof schade op depressieve symptomen bij patiënten met de Ziekte van Parkinson.</w:t>
                            </w:r>
                          </w:p>
                          <w:p w:rsidR="00850009" w:rsidRPr="00850009" w:rsidRDefault="00850009" w:rsidP="00850009">
                            <w:pPr>
                              <w:pStyle w:val="BasistekstGGNet"/>
                              <w:rPr>
                                <w:sz w:val="20"/>
                                <w:szCs w:val="20"/>
                              </w:rPr>
                            </w:pPr>
                            <w:r w:rsidRPr="00850009">
                              <w:rPr>
                                <w:sz w:val="20"/>
                                <w:szCs w:val="20"/>
                              </w:rPr>
                              <w:t>Eindreferaat Drs. J.(Joeri) S Zoon, aios ouderenpsychiatrie GGNet/VUmc</w:t>
                            </w:r>
                          </w:p>
                          <w:p w:rsidR="00850009" w:rsidRPr="00850009" w:rsidRDefault="00850009" w:rsidP="00850009">
                            <w:pPr>
                              <w:pStyle w:val="BasistekstGGNe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0009" w:rsidRPr="00850009" w:rsidRDefault="00850009" w:rsidP="00850009">
                            <w:pPr>
                              <w:pStyle w:val="BasistekstGGNet"/>
                              <w:rPr>
                                <w:sz w:val="20"/>
                                <w:szCs w:val="20"/>
                              </w:rPr>
                            </w:pPr>
                            <w:r w:rsidRPr="008500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14.30 – 15.00 </w:t>
                            </w:r>
                            <w:r w:rsidRPr="00850009">
                              <w:rPr>
                                <w:sz w:val="20"/>
                                <w:szCs w:val="20"/>
                              </w:rPr>
                              <w:t>Pauze met koffie en thee (zelf verzorgen, op de eigen plek)</w:t>
                            </w:r>
                          </w:p>
                          <w:p w:rsidR="00850009" w:rsidRPr="00850009" w:rsidRDefault="00850009" w:rsidP="00850009">
                            <w:pPr>
                              <w:pStyle w:val="BasistekstGGNe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0009" w:rsidRPr="00850009" w:rsidRDefault="00850009" w:rsidP="00850009">
                            <w:pPr>
                              <w:pStyle w:val="BasistekstGGNet"/>
                              <w:rPr>
                                <w:sz w:val="20"/>
                                <w:szCs w:val="20"/>
                              </w:rPr>
                            </w:pPr>
                            <w:r w:rsidRPr="008500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15.00 - 15.30 </w:t>
                            </w:r>
                            <w:r w:rsidRPr="00850009">
                              <w:rPr>
                                <w:sz w:val="20"/>
                                <w:szCs w:val="20"/>
                              </w:rPr>
                              <w:t>Psychotische verschijnselen als prodromaal verschijnsel van progressieve vasculaire schade in het brein.</w:t>
                            </w:r>
                          </w:p>
                          <w:p w:rsidR="00850009" w:rsidRPr="00850009" w:rsidRDefault="00850009" w:rsidP="00850009">
                            <w:pPr>
                              <w:pStyle w:val="BasistekstGGNet"/>
                              <w:rPr>
                                <w:sz w:val="20"/>
                                <w:szCs w:val="20"/>
                              </w:rPr>
                            </w:pPr>
                            <w:r w:rsidRPr="00850009">
                              <w:rPr>
                                <w:sz w:val="20"/>
                                <w:szCs w:val="20"/>
                              </w:rPr>
                              <w:t>Eindreferaat Drs. D.S.E.(Leonie) Tuhumimbise - van der Meer Mohr, aios ouderenpsychiatrie GGNet</w:t>
                            </w:r>
                          </w:p>
                          <w:p w:rsidR="00850009" w:rsidRPr="00850009" w:rsidRDefault="00850009" w:rsidP="00850009">
                            <w:pPr>
                              <w:pStyle w:val="BasistekstGGNe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0009" w:rsidRPr="00850009" w:rsidRDefault="00850009" w:rsidP="00850009">
                            <w:pPr>
                              <w:pStyle w:val="BasistekstGGNet"/>
                              <w:rPr>
                                <w:sz w:val="20"/>
                                <w:szCs w:val="20"/>
                              </w:rPr>
                            </w:pPr>
                            <w:r w:rsidRPr="008500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15.30 - 16.00 </w:t>
                            </w:r>
                            <w:r w:rsidRPr="00850009">
                              <w:rPr>
                                <w:sz w:val="20"/>
                                <w:szCs w:val="20"/>
                              </w:rPr>
                              <w:t>Hoeveel plast u eigenlijk?</w:t>
                            </w:r>
                          </w:p>
                          <w:p w:rsidR="00850009" w:rsidRPr="00850009" w:rsidRDefault="00850009" w:rsidP="00850009">
                            <w:pPr>
                              <w:pStyle w:val="BasistekstGGNet"/>
                              <w:rPr>
                                <w:sz w:val="20"/>
                                <w:szCs w:val="20"/>
                              </w:rPr>
                            </w:pPr>
                            <w:r w:rsidRPr="00850009">
                              <w:rPr>
                                <w:sz w:val="20"/>
                                <w:szCs w:val="20"/>
                              </w:rPr>
                              <w:t>Eindreferaat Drs. B.(Bouke) Overdorp, aios ouderenpsychiatrie GGNet</w:t>
                            </w:r>
                          </w:p>
                          <w:p w:rsidR="00850009" w:rsidRPr="00850009" w:rsidRDefault="00850009" w:rsidP="00850009">
                            <w:pPr>
                              <w:pStyle w:val="BasistekstGGNe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0009" w:rsidRPr="00850009" w:rsidRDefault="00850009" w:rsidP="00850009">
                            <w:pPr>
                              <w:pStyle w:val="BasistekstGGNet"/>
                              <w:rPr>
                                <w:sz w:val="20"/>
                                <w:szCs w:val="20"/>
                              </w:rPr>
                            </w:pPr>
                            <w:r w:rsidRPr="0085000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16.00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afsluiting</w:t>
                            </w:r>
                          </w:p>
                          <w:p w:rsidR="00850009" w:rsidRPr="00850009" w:rsidRDefault="00850009" w:rsidP="00850009">
                            <w:pPr>
                              <w:pStyle w:val="BasistekstGGNet"/>
                              <w:rPr>
                                <w:sz w:val="20"/>
                                <w:szCs w:val="20"/>
                              </w:rPr>
                            </w:pPr>
                            <w:r w:rsidRPr="00850009">
                              <w:rPr>
                                <w:sz w:val="20"/>
                                <w:szCs w:val="20"/>
                              </w:rPr>
                              <w:t>Afsluitende borrel (virtueel)</w:t>
                            </w:r>
                          </w:p>
                          <w:p w:rsidR="00850009" w:rsidRPr="00850009" w:rsidRDefault="00850009" w:rsidP="00850009">
                            <w:pPr>
                              <w:pStyle w:val="BasistekstGGNe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1817" w:rsidRPr="00E16C4B" w:rsidRDefault="00850009" w:rsidP="00850009">
                            <w:pPr>
                              <w:pStyle w:val="BasistekstGGNet"/>
                              <w:rPr>
                                <w:sz w:val="20"/>
                                <w:szCs w:val="20"/>
                              </w:rPr>
                            </w:pPr>
                            <w:r w:rsidRPr="00850009">
                              <w:rPr>
                                <w:b/>
                                <w:sz w:val="20"/>
                                <w:szCs w:val="20"/>
                              </w:rPr>
                              <w:t>Een  ZOOM-webinar!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.3pt;margin-top:-38.15pt;width:459.05pt;height:733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" filled="f" stroked="f">
                <v:textbox>
                  <w:txbxContent>
                    <w:p w:rsidR="00B77DDD" w:rsidRDefault="00661B77" w:rsidP="00541817">
                      <w:pPr>
                        <w:pStyle w:val="BasistekstGGNet"/>
                        <w:jc w:val="center"/>
                        <w:rPr>
                          <w:rFonts w:cstheme="minorHAnsi"/>
                          <w:b/>
                          <w:sz w:val="30"/>
                          <w:szCs w:val="30"/>
                          <w:lang w:eastAsia="de-DE"/>
                        </w:rPr>
                      </w:pPr>
                      <w:r>
                        <w:rPr>
                          <w:rFonts w:cstheme="minorHAnsi"/>
                          <w:b/>
                          <w:sz w:val="30"/>
                          <w:szCs w:val="30"/>
                          <w:lang w:eastAsia="de-DE"/>
                        </w:rPr>
                        <w:t>Webinar</w:t>
                      </w:r>
                      <w:r w:rsidR="00B77DDD" w:rsidRPr="00B77DDD">
                        <w:rPr>
                          <w:rFonts w:cstheme="minorHAnsi"/>
                          <w:b/>
                          <w:sz w:val="30"/>
                          <w:szCs w:val="30"/>
                          <w:lang w:eastAsia="de-DE"/>
                        </w:rPr>
                        <w:t xml:space="preserve"> Ouderen </w:t>
                      </w:r>
                    </w:p>
                    <w:p w:rsidR="00541817" w:rsidRDefault="00541817" w:rsidP="00541817">
                      <w:pPr>
                        <w:pStyle w:val="BasistekstGGNet"/>
                        <w:jc w:val="center"/>
                        <w:rPr>
                          <w:lang w:eastAsia="de-DE"/>
                        </w:rPr>
                      </w:pPr>
                      <w:r w:rsidRPr="00541817">
                        <w:rPr>
                          <w:lang w:eastAsia="de-DE"/>
                        </w:rPr>
                        <w:t xml:space="preserve"> </w:t>
                      </w:r>
                      <w:r w:rsidR="00B77DDD" w:rsidRPr="00B77DDD">
                        <w:rPr>
                          <w:lang w:eastAsia="de-DE"/>
                        </w:rPr>
                        <w:t>“Ouderenpsychiatrie als expertise in een samenhangend netwerk voor kwetsbare ouderen”</w:t>
                      </w:r>
                      <w:r w:rsidR="000A39F5">
                        <w:rPr>
                          <w:lang w:eastAsia="de-DE"/>
                        </w:rPr>
                        <w:tab/>
                      </w:r>
                      <w:r w:rsidR="000A39F5">
                        <w:rPr>
                          <w:lang w:eastAsia="de-DE"/>
                        </w:rPr>
                        <w:tab/>
                      </w:r>
                    </w:p>
                    <w:p w:rsidR="006445F7" w:rsidRDefault="006445F7" w:rsidP="006445F7">
                      <w:pPr>
                        <w:pStyle w:val="BasistekstGGNet"/>
                        <w:rPr>
                          <w:lang w:eastAsia="de-DE"/>
                        </w:rPr>
                      </w:pPr>
                    </w:p>
                    <w:p w:rsidR="00420872" w:rsidRDefault="00420872" w:rsidP="006445F7">
                      <w:pPr>
                        <w:pStyle w:val="BasistekstGGNet"/>
                        <w:rPr>
                          <w:lang w:eastAsia="de-DE"/>
                        </w:rPr>
                      </w:pPr>
                    </w:p>
                    <w:p w:rsidR="006445F7" w:rsidRDefault="006445F7" w:rsidP="006445F7">
                      <w:pPr>
                        <w:pStyle w:val="BasistekstGGNet"/>
                        <w:rPr>
                          <w:lang w:eastAsia="de-DE"/>
                        </w:rPr>
                      </w:pPr>
                      <w:r>
                        <w:rPr>
                          <w:lang w:eastAsia="de-DE"/>
                        </w:rPr>
                        <w:t xml:space="preserve">Wanneer:  </w:t>
                      </w:r>
                      <w:r w:rsidR="00B77DDD" w:rsidRPr="00B77DDD">
                        <w:rPr>
                          <w:lang w:eastAsia="de-DE"/>
                        </w:rPr>
                        <w:t>19 mei 2020</w:t>
                      </w:r>
                      <w:r>
                        <w:rPr>
                          <w:lang w:eastAsia="de-DE"/>
                        </w:rPr>
                        <w:tab/>
                      </w:r>
                    </w:p>
                    <w:p w:rsidR="00F5536F" w:rsidRDefault="006445F7" w:rsidP="006445F7">
                      <w:pPr>
                        <w:pStyle w:val="BasistekstGGNet"/>
                        <w:rPr>
                          <w:lang w:eastAsia="de-DE"/>
                        </w:rPr>
                      </w:pPr>
                      <w:r>
                        <w:rPr>
                          <w:lang w:eastAsia="de-DE"/>
                        </w:rPr>
                        <w:t xml:space="preserve">Waar: </w:t>
                      </w:r>
                      <w:r>
                        <w:rPr>
                          <w:lang w:eastAsia="de-DE"/>
                        </w:rPr>
                        <w:tab/>
                      </w:r>
                      <w:r w:rsidR="00EE4B93">
                        <w:rPr>
                          <w:lang w:eastAsia="de-DE"/>
                        </w:rPr>
                        <w:t>Zoom W</w:t>
                      </w:r>
                      <w:bookmarkStart w:id="1" w:name="_GoBack"/>
                      <w:bookmarkEnd w:id="1"/>
                      <w:r w:rsidR="00850009">
                        <w:rPr>
                          <w:lang w:eastAsia="de-DE"/>
                        </w:rPr>
                        <w:t>ebinar</w:t>
                      </w:r>
                      <w:r>
                        <w:rPr>
                          <w:lang w:eastAsia="de-DE"/>
                        </w:rPr>
                        <w:tab/>
                      </w:r>
                    </w:p>
                    <w:p w:rsidR="006445F7" w:rsidRPr="006445F7" w:rsidRDefault="006445F7" w:rsidP="006445F7">
                      <w:pPr>
                        <w:pStyle w:val="BasistekstGGNet"/>
                        <w:rPr>
                          <w:lang w:eastAsia="de-DE"/>
                        </w:rPr>
                      </w:pPr>
                      <w:r>
                        <w:rPr>
                          <w:lang w:eastAsia="de-DE"/>
                        </w:rPr>
                        <w:t xml:space="preserve">Wat te doen: </w:t>
                      </w:r>
                      <w:r w:rsidRPr="00E83A8A">
                        <w:rPr>
                          <w:sz w:val="20"/>
                          <w:szCs w:val="20"/>
                          <w:lang w:eastAsia="de-DE"/>
                        </w:rPr>
                        <w:tab/>
                        <w:t xml:space="preserve">opgeven bij </w:t>
                      </w:r>
                      <w:r w:rsidR="00C9225C" w:rsidRPr="00E83A8A">
                        <w:rPr>
                          <w:sz w:val="20"/>
                          <w:szCs w:val="20"/>
                          <w:lang w:eastAsia="de-DE"/>
                        </w:rPr>
                        <w:t>Laura Burgman</w:t>
                      </w:r>
                      <w:r w:rsidRPr="00E83A8A">
                        <w:rPr>
                          <w:sz w:val="20"/>
                          <w:szCs w:val="20"/>
                          <w:lang w:eastAsia="de-DE"/>
                        </w:rPr>
                        <w:t xml:space="preserve"> (</w:t>
                      </w:r>
                      <w:r w:rsidR="00C9225C" w:rsidRPr="00E83A8A">
                        <w:rPr>
                          <w:sz w:val="20"/>
                          <w:szCs w:val="20"/>
                          <w:lang w:eastAsia="de-DE"/>
                        </w:rPr>
                        <w:t>l.burgman</w:t>
                      </w:r>
                      <w:r w:rsidRPr="00E83A8A">
                        <w:rPr>
                          <w:sz w:val="20"/>
                          <w:szCs w:val="20"/>
                          <w:lang w:eastAsia="de-DE"/>
                        </w:rPr>
                        <w:t xml:space="preserve">@ggnet.nl) </w:t>
                      </w:r>
                      <w:r w:rsidR="00D9777C" w:rsidRPr="00E83A8A">
                        <w:rPr>
                          <w:sz w:val="20"/>
                          <w:szCs w:val="20"/>
                          <w:lang w:eastAsia="de-DE"/>
                        </w:rPr>
                        <w:t xml:space="preserve">graag vóór </w:t>
                      </w:r>
                      <w:r w:rsidR="00850009">
                        <w:rPr>
                          <w:sz w:val="20"/>
                          <w:szCs w:val="20"/>
                          <w:lang w:eastAsia="de-DE"/>
                        </w:rPr>
                        <w:t>13 mei</w:t>
                      </w:r>
                    </w:p>
                    <w:p w:rsidR="00541817" w:rsidRDefault="00541817" w:rsidP="00F476F7">
                      <w:pPr>
                        <w:pStyle w:val="BasistekstGGNet"/>
                        <w:rPr>
                          <w:sz w:val="20"/>
                          <w:szCs w:val="20"/>
                        </w:rPr>
                      </w:pPr>
                    </w:p>
                    <w:p w:rsidR="000345A9" w:rsidRDefault="000345A9" w:rsidP="00F476F7">
                      <w:pPr>
                        <w:pStyle w:val="BasistekstGGNet"/>
                        <w:rPr>
                          <w:sz w:val="20"/>
                          <w:szCs w:val="20"/>
                        </w:rPr>
                      </w:pPr>
                      <w:r w:rsidRPr="000345A9">
                        <w:rPr>
                          <w:sz w:val="20"/>
                          <w:szCs w:val="20"/>
                        </w:rPr>
                        <w:t>Programma:</w:t>
                      </w:r>
                    </w:p>
                    <w:p w:rsidR="00850009" w:rsidRPr="00850009" w:rsidRDefault="00850009" w:rsidP="00850009">
                      <w:pPr>
                        <w:pStyle w:val="BasistekstGGNet"/>
                        <w:rPr>
                          <w:b/>
                          <w:sz w:val="20"/>
                          <w:szCs w:val="20"/>
                        </w:rPr>
                      </w:pPr>
                      <w:r w:rsidRPr="00850009">
                        <w:rPr>
                          <w:b/>
                          <w:sz w:val="20"/>
                          <w:szCs w:val="20"/>
                        </w:rPr>
                        <w:t xml:space="preserve">13.00 - 13.00 </w:t>
                      </w:r>
                      <w:r w:rsidRPr="00850009">
                        <w:rPr>
                          <w:sz w:val="20"/>
                          <w:szCs w:val="20"/>
                        </w:rPr>
                        <w:t>virtuele ontvangst en Inleiding op programma</w:t>
                      </w:r>
                      <w:r w:rsidRPr="0085000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0009" w:rsidRPr="00850009" w:rsidRDefault="00850009" w:rsidP="00850009">
                      <w:pPr>
                        <w:pStyle w:val="BasistekstGGNe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50009" w:rsidRPr="00850009" w:rsidRDefault="00850009" w:rsidP="00850009">
                      <w:pPr>
                        <w:pStyle w:val="BasistekstGGNet"/>
                        <w:rPr>
                          <w:sz w:val="20"/>
                          <w:szCs w:val="20"/>
                        </w:rPr>
                      </w:pPr>
                      <w:r w:rsidRPr="00850009">
                        <w:rPr>
                          <w:b/>
                          <w:sz w:val="20"/>
                          <w:szCs w:val="20"/>
                        </w:rPr>
                        <w:t xml:space="preserve">13.00 - 13.30 </w:t>
                      </w:r>
                      <w:r w:rsidRPr="00850009">
                        <w:rPr>
                          <w:sz w:val="20"/>
                          <w:szCs w:val="20"/>
                        </w:rPr>
                        <w:t>The frail-depressed phenotype: een subtype van de ouderdomsdepressie?</w:t>
                      </w:r>
                    </w:p>
                    <w:p w:rsidR="00850009" w:rsidRPr="00850009" w:rsidRDefault="00850009" w:rsidP="00850009">
                      <w:pPr>
                        <w:pStyle w:val="BasistekstGGNet"/>
                        <w:rPr>
                          <w:sz w:val="20"/>
                          <w:szCs w:val="20"/>
                        </w:rPr>
                      </w:pPr>
                      <w:r w:rsidRPr="00850009">
                        <w:rPr>
                          <w:sz w:val="20"/>
                          <w:szCs w:val="20"/>
                        </w:rPr>
                        <w:t>Prof. Dr. R. (Richard) C. Oude Voshaar, hoogleraar Ouderenpsychiatrie UMC Groningen</w:t>
                      </w:r>
                    </w:p>
                    <w:p w:rsidR="00850009" w:rsidRPr="00850009" w:rsidRDefault="00850009" w:rsidP="00850009">
                      <w:pPr>
                        <w:pStyle w:val="BasistekstGGNe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50009" w:rsidRPr="00850009" w:rsidRDefault="00850009" w:rsidP="00850009">
                      <w:pPr>
                        <w:pStyle w:val="BasistekstGGNet"/>
                        <w:rPr>
                          <w:sz w:val="20"/>
                          <w:szCs w:val="20"/>
                        </w:rPr>
                      </w:pPr>
                      <w:r w:rsidRPr="00850009">
                        <w:rPr>
                          <w:b/>
                          <w:sz w:val="20"/>
                          <w:szCs w:val="20"/>
                        </w:rPr>
                        <w:t xml:space="preserve">13.30 - 14.00  </w:t>
                      </w:r>
                      <w:r w:rsidRPr="00850009">
                        <w:rPr>
                          <w:sz w:val="20"/>
                          <w:szCs w:val="20"/>
                        </w:rPr>
                        <w:t>Netwerkzorg een inleidende lezing</w:t>
                      </w:r>
                    </w:p>
                    <w:p w:rsidR="00850009" w:rsidRPr="00850009" w:rsidRDefault="00850009" w:rsidP="00850009">
                      <w:pPr>
                        <w:pStyle w:val="BasistekstGGNet"/>
                        <w:rPr>
                          <w:sz w:val="20"/>
                          <w:szCs w:val="20"/>
                        </w:rPr>
                      </w:pPr>
                      <w:r w:rsidRPr="00850009">
                        <w:rPr>
                          <w:sz w:val="20"/>
                          <w:szCs w:val="20"/>
                        </w:rPr>
                        <w:t xml:space="preserve">Dr. P. (Pim) Valentijn, adjunct-directeur Essenburgh Training &amp; Advies en senior onderzoeker bij Maastricht University. </w:t>
                      </w:r>
                    </w:p>
                    <w:p w:rsidR="00850009" w:rsidRPr="00850009" w:rsidRDefault="00850009" w:rsidP="00850009">
                      <w:pPr>
                        <w:pStyle w:val="BasistekstGGNe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50009" w:rsidRPr="00850009" w:rsidRDefault="00850009" w:rsidP="00850009">
                      <w:pPr>
                        <w:pStyle w:val="BasistekstGGNet"/>
                        <w:rPr>
                          <w:sz w:val="20"/>
                          <w:szCs w:val="20"/>
                        </w:rPr>
                      </w:pPr>
                      <w:r w:rsidRPr="00850009">
                        <w:rPr>
                          <w:b/>
                          <w:sz w:val="20"/>
                          <w:szCs w:val="20"/>
                        </w:rPr>
                        <w:t xml:space="preserve">14.00 - 14.30 </w:t>
                      </w:r>
                      <w:r w:rsidRPr="00850009">
                        <w:rPr>
                          <w:sz w:val="20"/>
                          <w:szCs w:val="20"/>
                        </w:rPr>
                        <w:t>De invloed van cardiovasculaire autonome dysfunctie en witte stof schade op depressieve symptomen bij patiënten met de Ziekte van Parkinson.</w:t>
                      </w:r>
                    </w:p>
                    <w:p w:rsidR="00850009" w:rsidRPr="00850009" w:rsidRDefault="00850009" w:rsidP="00850009">
                      <w:pPr>
                        <w:pStyle w:val="BasistekstGGNet"/>
                        <w:rPr>
                          <w:sz w:val="20"/>
                          <w:szCs w:val="20"/>
                        </w:rPr>
                      </w:pPr>
                      <w:r w:rsidRPr="00850009">
                        <w:rPr>
                          <w:sz w:val="20"/>
                          <w:szCs w:val="20"/>
                        </w:rPr>
                        <w:t>Eindreferaat Drs. J.(Joeri) S Zoon, aios ouderenpsychiatrie GGNet/VUmc</w:t>
                      </w:r>
                    </w:p>
                    <w:p w:rsidR="00850009" w:rsidRPr="00850009" w:rsidRDefault="00850009" w:rsidP="00850009">
                      <w:pPr>
                        <w:pStyle w:val="BasistekstGGNe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50009" w:rsidRPr="00850009" w:rsidRDefault="00850009" w:rsidP="00850009">
                      <w:pPr>
                        <w:pStyle w:val="BasistekstGGNet"/>
                        <w:rPr>
                          <w:sz w:val="20"/>
                          <w:szCs w:val="20"/>
                        </w:rPr>
                      </w:pPr>
                      <w:r w:rsidRPr="00850009">
                        <w:rPr>
                          <w:b/>
                          <w:sz w:val="20"/>
                          <w:szCs w:val="20"/>
                        </w:rPr>
                        <w:t xml:space="preserve">14.30 – 15.00 </w:t>
                      </w:r>
                      <w:r w:rsidRPr="00850009">
                        <w:rPr>
                          <w:sz w:val="20"/>
                          <w:szCs w:val="20"/>
                        </w:rPr>
                        <w:t>Pauze met koffie en thee (zelf verzorgen, op de eigen plek)</w:t>
                      </w:r>
                    </w:p>
                    <w:p w:rsidR="00850009" w:rsidRPr="00850009" w:rsidRDefault="00850009" w:rsidP="00850009">
                      <w:pPr>
                        <w:pStyle w:val="BasistekstGGNe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50009" w:rsidRPr="00850009" w:rsidRDefault="00850009" w:rsidP="00850009">
                      <w:pPr>
                        <w:pStyle w:val="BasistekstGGNet"/>
                        <w:rPr>
                          <w:sz w:val="20"/>
                          <w:szCs w:val="20"/>
                        </w:rPr>
                      </w:pPr>
                      <w:r w:rsidRPr="00850009">
                        <w:rPr>
                          <w:b/>
                          <w:sz w:val="20"/>
                          <w:szCs w:val="20"/>
                        </w:rPr>
                        <w:t xml:space="preserve">15.00 - 15.30 </w:t>
                      </w:r>
                      <w:r w:rsidRPr="00850009">
                        <w:rPr>
                          <w:sz w:val="20"/>
                          <w:szCs w:val="20"/>
                        </w:rPr>
                        <w:t>Psychotische verschijnselen als prodromaal verschijnsel van progressieve vasculaire schade in het brein.</w:t>
                      </w:r>
                    </w:p>
                    <w:p w:rsidR="00850009" w:rsidRPr="00850009" w:rsidRDefault="00850009" w:rsidP="00850009">
                      <w:pPr>
                        <w:pStyle w:val="BasistekstGGNet"/>
                        <w:rPr>
                          <w:sz w:val="20"/>
                          <w:szCs w:val="20"/>
                        </w:rPr>
                      </w:pPr>
                      <w:r w:rsidRPr="00850009">
                        <w:rPr>
                          <w:sz w:val="20"/>
                          <w:szCs w:val="20"/>
                        </w:rPr>
                        <w:t>Eindreferaat Drs. D.S.E.(Leonie) Tuhumimbise - van der Meer Mohr, aios ouderenpsychiatrie GGNet</w:t>
                      </w:r>
                    </w:p>
                    <w:p w:rsidR="00850009" w:rsidRPr="00850009" w:rsidRDefault="00850009" w:rsidP="00850009">
                      <w:pPr>
                        <w:pStyle w:val="BasistekstGGNe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50009" w:rsidRPr="00850009" w:rsidRDefault="00850009" w:rsidP="00850009">
                      <w:pPr>
                        <w:pStyle w:val="BasistekstGGNet"/>
                        <w:rPr>
                          <w:sz w:val="20"/>
                          <w:szCs w:val="20"/>
                        </w:rPr>
                      </w:pPr>
                      <w:r w:rsidRPr="00850009">
                        <w:rPr>
                          <w:b/>
                          <w:sz w:val="20"/>
                          <w:szCs w:val="20"/>
                        </w:rPr>
                        <w:t xml:space="preserve">15.30 - 16.00 </w:t>
                      </w:r>
                      <w:r w:rsidRPr="00850009">
                        <w:rPr>
                          <w:sz w:val="20"/>
                          <w:szCs w:val="20"/>
                        </w:rPr>
                        <w:t>Hoeveel plast u eigenlijk?</w:t>
                      </w:r>
                    </w:p>
                    <w:p w:rsidR="00850009" w:rsidRPr="00850009" w:rsidRDefault="00850009" w:rsidP="00850009">
                      <w:pPr>
                        <w:pStyle w:val="BasistekstGGNet"/>
                        <w:rPr>
                          <w:sz w:val="20"/>
                          <w:szCs w:val="20"/>
                        </w:rPr>
                      </w:pPr>
                      <w:r w:rsidRPr="00850009">
                        <w:rPr>
                          <w:sz w:val="20"/>
                          <w:szCs w:val="20"/>
                        </w:rPr>
                        <w:t>Eindreferaat Drs. B.(Bouke) Overdorp, aios ouderenpsychiatrie GGNet</w:t>
                      </w:r>
                    </w:p>
                    <w:p w:rsidR="00850009" w:rsidRPr="00850009" w:rsidRDefault="00850009" w:rsidP="00850009">
                      <w:pPr>
                        <w:pStyle w:val="BasistekstGGNet"/>
                        <w:rPr>
                          <w:sz w:val="20"/>
                          <w:szCs w:val="20"/>
                        </w:rPr>
                      </w:pPr>
                    </w:p>
                    <w:p w:rsidR="00850009" w:rsidRPr="00850009" w:rsidRDefault="00850009" w:rsidP="00850009">
                      <w:pPr>
                        <w:pStyle w:val="BasistekstGGNet"/>
                        <w:rPr>
                          <w:sz w:val="20"/>
                          <w:szCs w:val="20"/>
                        </w:rPr>
                      </w:pPr>
                      <w:r w:rsidRPr="00850009">
                        <w:rPr>
                          <w:b/>
                          <w:sz w:val="20"/>
                          <w:szCs w:val="20"/>
                        </w:rPr>
                        <w:t xml:space="preserve">16.00 </w:t>
                      </w:r>
                      <w:r>
                        <w:rPr>
                          <w:sz w:val="20"/>
                          <w:szCs w:val="20"/>
                        </w:rPr>
                        <w:t>afsluiting</w:t>
                      </w:r>
                    </w:p>
                    <w:p w:rsidR="00850009" w:rsidRPr="00850009" w:rsidRDefault="00850009" w:rsidP="00850009">
                      <w:pPr>
                        <w:pStyle w:val="BasistekstGGNet"/>
                        <w:rPr>
                          <w:sz w:val="20"/>
                          <w:szCs w:val="20"/>
                        </w:rPr>
                      </w:pPr>
                      <w:r w:rsidRPr="00850009">
                        <w:rPr>
                          <w:sz w:val="20"/>
                          <w:szCs w:val="20"/>
                        </w:rPr>
                        <w:t>Afsluitende borrel (virtueel)</w:t>
                      </w:r>
                    </w:p>
                    <w:p w:rsidR="00850009" w:rsidRPr="00850009" w:rsidRDefault="00850009" w:rsidP="00850009">
                      <w:pPr>
                        <w:pStyle w:val="BasistekstGGNe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41817" w:rsidRPr="00E16C4B" w:rsidRDefault="00850009" w:rsidP="00850009">
                      <w:pPr>
                        <w:pStyle w:val="BasistekstGGNet"/>
                        <w:rPr>
                          <w:sz w:val="20"/>
                          <w:szCs w:val="20"/>
                        </w:rPr>
                      </w:pPr>
                      <w:r w:rsidRPr="00850009">
                        <w:rPr>
                          <w:b/>
                          <w:sz w:val="20"/>
                          <w:szCs w:val="20"/>
                        </w:rPr>
                        <w:t>Een  ZOOM-webinar!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4C2E" w:rsidRDefault="00E9272D" w:rsidP="00BA4C2E">
      <w:pPr>
        <w:pStyle w:val="BasistekstGGN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32099CCC" wp14:editId="1B9474F1">
                <wp:simplePos x="0" y="0"/>
                <wp:positionH relativeFrom="margin">
                  <wp:posOffset>0</wp:posOffset>
                </wp:positionH>
                <wp:positionV relativeFrom="page">
                  <wp:posOffset>1440180</wp:posOffset>
                </wp:positionV>
                <wp:extent cx="6213600" cy="5101200"/>
                <wp:effectExtent l="0" t="0" r="0" b="0"/>
                <wp:wrapNone/>
                <wp:docPr id="1264" name="JU_ontop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3600" cy="510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993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3"/>
                            </w:tblGrid>
                            <w:tr w:rsidR="00E9272D" w:rsidRPr="00135FF0" w:rsidTr="00E764A4">
                              <w:trPr>
                                <w:trHeight w:hRule="exact" w:val="898"/>
                              </w:trPr>
                              <w:tc>
                                <w:tcPr>
                                  <w:tcW w:w="9933" w:type="dxa"/>
                                  <w:shd w:val="clear" w:color="auto" w:fill="auto"/>
                                </w:tcPr>
                                <w:p w:rsidR="00E9272D" w:rsidRPr="00556497" w:rsidRDefault="00E9272D" w:rsidP="003F41D5">
                                  <w:pPr>
                                    <w:pStyle w:val="DatumtitelbladGGNet"/>
                                    <w:suppressOverlap/>
                                  </w:pPr>
                                </w:p>
                              </w:tc>
                            </w:tr>
                            <w:tr w:rsidR="00E9272D" w:rsidRPr="00135FF0" w:rsidTr="00E764A4">
                              <w:trPr>
                                <w:trHeight w:hRule="exact" w:val="910"/>
                              </w:trPr>
                              <w:tc>
                                <w:tcPr>
                                  <w:tcW w:w="9933" w:type="dxa"/>
                                  <w:shd w:val="clear" w:color="auto" w:fill="auto"/>
                                </w:tcPr>
                                <w:p w:rsidR="00E9272D" w:rsidRPr="00940FA2" w:rsidRDefault="00E9272D" w:rsidP="003F41D5">
                                  <w:pPr>
                                    <w:pStyle w:val="TitelGGNet"/>
                                    <w:suppressOverlap/>
                                  </w:pPr>
                                </w:p>
                              </w:tc>
                            </w:tr>
                            <w:tr w:rsidR="00E9272D" w:rsidRPr="00135FF0" w:rsidTr="00E764A4">
                              <w:trPr>
                                <w:trHeight w:hRule="exact" w:val="1065"/>
                              </w:trPr>
                              <w:tc>
                                <w:tcPr>
                                  <w:tcW w:w="9933" w:type="dxa"/>
                                  <w:shd w:val="clear" w:color="auto" w:fill="auto"/>
                                </w:tcPr>
                                <w:p w:rsidR="00E9272D" w:rsidRPr="00940FA2" w:rsidRDefault="00E9272D" w:rsidP="003F41D5">
                                  <w:pPr>
                                    <w:pStyle w:val="SubtitelGGNet"/>
                                    <w:tabs>
                                      <w:tab w:val="left" w:pos="1418"/>
                                    </w:tabs>
                                    <w:suppressOverlap/>
                                  </w:pPr>
                                </w:p>
                              </w:tc>
                            </w:tr>
                            <w:tr w:rsidR="00E9272D" w:rsidRPr="00135FF0" w:rsidTr="00E764A4">
                              <w:trPr>
                                <w:trHeight w:hRule="exact" w:val="342"/>
                              </w:trPr>
                              <w:tc>
                                <w:tcPr>
                                  <w:tcW w:w="9933" w:type="dxa"/>
                                  <w:shd w:val="clear" w:color="auto" w:fill="auto"/>
                                </w:tcPr>
                                <w:p w:rsidR="00E9272D" w:rsidRDefault="00E9272D" w:rsidP="003F41D5">
                                  <w:pPr>
                                    <w:pStyle w:val="BasistekstGGNet"/>
                                    <w:suppressOverlap/>
                                  </w:pPr>
                                </w:p>
                              </w:tc>
                            </w:tr>
                            <w:tr w:rsidR="00E9272D" w:rsidRPr="00135FF0" w:rsidTr="00E764A4">
                              <w:trPr>
                                <w:trHeight w:hRule="exact" w:val="4488"/>
                              </w:trPr>
                              <w:tc>
                                <w:tcPr>
                                  <w:tcW w:w="9933" w:type="dxa"/>
                                  <w:shd w:val="clear" w:color="auto" w:fill="auto"/>
                                  <w:tcMar>
                                    <w:right w:w="2268" w:type="dxa"/>
                                  </w:tcMar>
                                </w:tcPr>
                                <w:p w:rsidR="00E9272D" w:rsidRDefault="00E9272D" w:rsidP="003F41D5">
                                  <w:pPr>
                                    <w:pStyle w:val="BasistekstGGNet"/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E9272D" w:rsidRDefault="00E9272D" w:rsidP="007E681E">
                            <w:pPr>
                              <w:pStyle w:val="BasistekstGGNe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99CCC" id="JU_ontop1" o:spid="_x0000_s1027" type="#_x0000_t202" style="position:absolute;margin-left:0;margin-top:113.4pt;width:489.25pt;height:401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" filled="f" stroked="f" strokeweight=".5pt">
                <v:textbox style="mso-fit-shape-to-text:t" inset="0,0,0,0">
                  <w:txbxContent>
                    <w:tbl>
                      <w:tblPr>
                        <w:tblOverlap w:val="never"/>
                        <w:tblW w:w="993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3"/>
                      </w:tblGrid>
                      <w:tr w:rsidR="00E9272D" w:rsidRPr="00135FF0" w:rsidTr="00E764A4">
                        <w:trPr>
                          <w:trHeight w:hRule="exact" w:val="898"/>
                        </w:trPr>
                        <w:tc>
                          <w:tcPr>
                            <w:tcW w:w="9933" w:type="dxa"/>
                            <w:shd w:val="clear" w:color="auto" w:fill="auto"/>
                          </w:tcPr>
                          <w:p w:rsidR="00E9272D" w:rsidRPr="00556497" w:rsidRDefault="00E9272D" w:rsidP="003F41D5">
                            <w:pPr>
                              <w:pStyle w:val="DatumtitelbladGGNet"/>
                              <w:suppressOverlap/>
                            </w:pPr>
                          </w:p>
                        </w:tc>
                      </w:tr>
                      <w:tr w:rsidR="00E9272D" w:rsidRPr="00135FF0" w:rsidTr="00E764A4">
                        <w:trPr>
                          <w:trHeight w:hRule="exact" w:val="910"/>
                        </w:trPr>
                        <w:tc>
                          <w:tcPr>
                            <w:tcW w:w="9933" w:type="dxa"/>
                            <w:shd w:val="clear" w:color="auto" w:fill="auto"/>
                          </w:tcPr>
                          <w:p w:rsidR="00E9272D" w:rsidRPr="00940FA2" w:rsidRDefault="00E9272D" w:rsidP="003F41D5">
                            <w:pPr>
                              <w:pStyle w:val="TitelGGNet"/>
                              <w:suppressOverlap/>
                            </w:pPr>
                          </w:p>
                        </w:tc>
                      </w:tr>
                      <w:tr w:rsidR="00E9272D" w:rsidRPr="00135FF0" w:rsidTr="00E764A4">
                        <w:trPr>
                          <w:trHeight w:hRule="exact" w:val="1065"/>
                        </w:trPr>
                        <w:tc>
                          <w:tcPr>
                            <w:tcW w:w="9933" w:type="dxa"/>
                            <w:shd w:val="clear" w:color="auto" w:fill="auto"/>
                          </w:tcPr>
                          <w:p w:rsidR="00E9272D" w:rsidRPr="00940FA2" w:rsidRDefault="00E9272D" w:rsidP="003F41D5">
                            <w:pPr>
                              <w:pStyle w:val="SubtitelGGNet"/>
                              <w:tabs>
                                <w:tab w:val="left" w:pos="1418"/>
                              </w:tabs>
                              <w:suppressOverlap/>
                            </w:pPr>
                          </w:p>
                        </w:tc>
                      </w:tr>
                      <w:tr w:rsidR="00E9272D" w:rsidRPr="00135FF0" w:rsidTr="00E764A4">
                        <w:trPr>
                          <w:trHeight w:hRule="exact" w:val="342"/>
                        </w:trPr>
                        <w:tc>
                          <w:tcPr>
                            <w:tcW w:w="9933" w:type="dxa"/>
                            <w:shd w:val="clear" w:color="auto" w:fill="auto"/>
                          </w:tcPr>
                          <w:p w:rsidR="00E9272D" w:rsidRDefault="00E9272D" w:rsidP="003F41D5">
                            <w:pPr>
                              <w:pStyle w:val="BasistekstGGNet"/>
                              <w:suppressOverlap/>
                            </w:pPr>
                          </w:p>
                        </w:tc>
                      </w:tr>
                      <w:tr w:rsidR="00E9272D" w:rsidRPr="00135FF0" w:rsidTr="00E764A4">
                        <w:trPr>
                          <w:trHeight w:hRule="exact" w:val="4488"/>
                        </w:trPr>
                        <w:tc>
                          <w:tcPr>
                            <w:tcW w:w="9933" w:type="dxa"/>
                            <w:shd w:val="clear" w:color="auto" w:fill="auto"/>
                            <w:tcMar>
                              <w:right w:w="2268" w:type="dxa"/>
                            </w:tcMar>
                          </w:tcPr>
                          <w:p w:rsidR="00E9272D" w:rsidRDefault="00E9272D" w:rsidP="003F41D5">
                            <w:pPr>
                              <w:pStyle w:val="BasistekstGGNet"/>
                              <w:suppressOverlap/>
                            </w:pPr>
                          </w:p>
                        </w:tc>
                      </w:tr>
                    </w:tbl>
                    <w:p w:rsidR="00E9272D" w:rsidRDefault="00E9272D" w:rsidP="007E681E">
                      <w:pPr>
                        <w:pStyle w:val="BasistekstGGNet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dt>
      <w:sdtPr>
        <w:id w:val="92825981"/>
        <w:lock w:val="contentLocked"/>
        <w:placeholder>
          <w:docPart w:val="54F37E517F704D5FA6581D25B14C087F"/>
        </w:placeholder>
        <w:group/>
      </w:sdtPr>
      <w:sdtEndPr/>
      <w:sdtContent>
        <w:p w:rsidR="004A3A51" w:rsidRPr="00BA4C2E" w:rsidRDefault="005A44B5" w:rsidP="00BA4C2E">
          <w:pPr>
            <w:pStyle w:val="BasistekstGGNe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2576" behindDoc="1" locked="0" layoutInCell="1" allowOverlap="1" wp14:anchorId="07112D89" wp14:editId="16FEC85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0</wp:posOffset>
                    </wp:positionV>
                    <wp:extent cx="7560310" cy="10702925"/>
                    <wp:effectExtent l="0" t="0" r="2540" b="3175"/>
                    <wp:wrapNone/>
                    <wp:docPr id="1" name="Achtergrond blauw-groe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60310" cy="10702925"/>
                              <a:chOff x="635" y="0"/>
                              <a:chExt cx="7560310" cy="10702925"/>
                            </a:xfrm>
                          </wpg:grpSpPr>
                          <wpg:grpSp>
                            <wpg:cNvPr id="2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170" y="151130"/>
                                <a:ext cx="7127240" cy="10400665"/>
                                <a:chOff x="342" y="238"/>
                                <a:chExt cx="11224" cy="16379"/>
                              </a:xfrm>
                            </wpg:grpSpPr>
                            <wps:wsp>
                              <wps:cNvPr id="1001" name="Freeform 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2" y="238"/>
                                  <a:ext cx="11224" cy="16379"/>
                                </a:xfrm>
                                <a:custGeom>
                                  <a:avLst/>
                                  <a:gdLst>
                                    <a:gd name="T0" fmla="*/ 0 w 22447"/>
                                    <a:gd name="T1" fmla="*/ 0 h 32724"/>
                                    <a:gd name="T2" fmla="*/ 0 w 22447"/>
                                    <a:gd name="T3" fmla="*/ 32724 h 32724"/>
                                    <a:gd name="T4" fmla="*/ 22447 w 22447"/>
                                    <a:gd name="T5" fmla="*/ 32724 h 32724"/>
                                    <a:gd name="T6" fmla="*/ 22447 w 22447"/>
                                    <a:gd name="T7" fmla="*/ 0 h 32724"/>
                                    <a:gd name="T8" fmla="*/ 0 w 22447"/>
                                    <a:gd name="T9" fmla="*/ 0 h 32724"/>
                                    <a:gd name="T10" fmla="*/ 11135 w 22447"/>
                                    <a:gd name="T11" fmla="*/ 30520 h 32724"/>
                                    <a:gd name="T12" fmla="*/ 8148 w 22447"/>
                                    <a:gd name="T13" fmla="*/ 31006 h 32724"/>
                                    <a:gd name="T14" fmla="*/ 3838 w 22447"/>
                                    <a:gd name="T15" fmla="*/ 28938 h 32724"/>
                                    <a:gd name="T16" fmla="*/ 3514 w 22447"/>
                                    <a:gd name="T17" fmla="*/ 24046 h 32724"/>
                                    <a:gd name="T18" fmla="*/ 7521 w 22447"/>
                                    <a:gd name="T19" fmla="*/ 20870 h 32724"/>
                                    <a:gd name="T20" fmla="*/ 7674 w 22447"/>
                                    <a:gd name="T21" fmla="*/ 20838 h 32724"/>
                                    <a:gd name="T22" fmla="*/ 12329 w 22447"/>
                                    <a:gd name="T23" fmla="*/ 22158 h 32724"/>
                                    <a:gd name="T24" fmla="*/ 11135 w 22447"/>
                                    <a:gd name="T25" fmla="*/ 30520 h 327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447" h="32724">
                                      <a:moveTo>
                                        <a:pt x="0" y="0"/>
                                      </a:moveTo>
                                      <a:cubicBezTo>
                                        <a:pt x="0" y="32724"/>
                                        <a:pt x="0" y="32724"/>
                                        <a:pt x="0" y="32724"/>
                                      </a:cubicBezTo>
                                      <a:cubicBezTo>
                                        <a:pt x="22447" y="32724"/>
                                        <a:pt x="22447" y="32724"/>
                                        <a:pt x="22447" y="32724"/>
                                      </a:cubicBezTo>
                                      <a:cubicBezTo>
                                        <a:pt x="22447" y="0"/>
                                        <a:pt x="22447" y="0"/>
                                        <a:pt x="22447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11135" y="30520"/>
                                      </a:moveTo>
                                      <a:cubicBezTo>
                                        <a:pt x="10451" y="30805"/>
                                        <a:pt x="9615" y="31137"/>
                                        <a:pt x="8148" y="31006"/>
                                      </a:cubicBezTo>
                                      <a:cubicBezTo>
                                        <a:pt x="7307" y="30933"/>
                                        <a:pt x="4822" y="30040"/>
                                        <a:pt x="3838" y="28938"/>
                                      </a:cubicBezTo>
                                      <a:cubicBezTo>
                                        <a:pt x="3304" y="28351"/>
                                        <a:pt x="2367" y="27488"/>
                                        <a:pt x="3514" y="24046"/>
                                      </a:cubicBezTo>
                                      <a:cubicBezTo>
                                        <a:pt x="4190" y="22093"/>
                                        <a:pt x="4744" y="21086"/>
                                        <a:pt x="7521" y="20870"/>
                                      </a:cubicBezTo>
                                      <a:cubicBezTo>
                                        <a:pt x="7535" y="20869"/>
                                        <a:pt x="7666" y="20840"/>
                                        <a:pt x="7674" y="20838"/>
                                      </a:cubicBezTo>
                                      <a:cubicBezTo>
                                        <a:pt x="8156" y="20717"/>
                                        <a:pt x="11026" y="20987"/>
                                        <a:pt x="12329" y="22158"/>
                                      </a:cubicBezTo>
                                      <a:cubicBezTo>
                                        <a:pt x="15513" y="25052"/>
                                        <a:pt x="13387" y="29586"/>
                                        <a:pt x="11135" y="305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F7F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1" y="11832"/>
                                  <a:ext cx="10953" cy="4621"/>
                                </a:xfrm>
                                <a:custGeom>
                                  <a:avLst/>
                                  <a:gdLst>
                                    <a:gd name="T0" fmla="*/ 12914 w 21905"/>
                                    <a:gd name="T1" fmla="*/ 0 h 9233"/>
                                    <a:gd name="T2" fmla="*/ 10857 w 21905"/>
                                    <a:gd name="T3" fmla="*/ 7356 h 9233"/>
                                    <a:gd name="T4" fmla="*/ 7870 w 21905"/>
                                    <a:gd name="T5" fmla="*/ 7842 h 9233"/>
                                    <a:gd name="T6" fmla="*/ 3560 w 21905"/>
                                    <a:gd name="T7" fmla="*/ 5774 h 9233"/>
                                    <a:gd name="T8" fmla="*/ 3236 w 21905"/>
                                    <a:gd name="T9" fmla="*/ 882 h 9233"/>
                                    <a:gd name="T10" fmla="*/ 3568 w 21905"/>
                                    <a:gd name="T11" fmla="*/ 0 h 9233"/>
                                    <a:gd name="T12" fmla="*/ 0 w 21905"/>
                                    <a:gd name="T13" fmla="*/ 0 h 9233"/>
                                    <a:gd name="T14" fmla="*/ 0 w 21905"/>
                                    <a:gd name="T15" fmla="*/ 9233 h 9233"/>
                                    <a:gd name="T16" fmla="*/ 21905 w 21905"/>
                                    <a:gd name="T17" fmla="*/ 9233 h 9233"/>
                                    <a:gd name="T18" fmla="*/ 21905 w 21905"/>
                                    <a:gd name="T19" fmla="*/ 0 h 9233"/>
                                    <a:gd name="T20" fmla="*/ 12914 w 21905"/>
                                    <a:gd name="T21" fmla="*/ 0 h 9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1905" h="9233">
                                      <a:moveTo>
                                        <a:pt x="12914" y="0"/>
                                      </a:moveTo>
                                      <a:cubicBezTo>
                                        <a:pt x="14766" y="2841"/>
                                        <a:pt x="12862" y="6524"/>
                                        <a:pt x="10857" y="7356"/>
                                      </a:cubicBezTo>
                                      <a:cubicBezTo>
                                        <a:pt x="10173" y="7641"/>
                                        <a:pt x="9337" y="7973"/>
                                        <a:pt x="7870" y="7842"/>
                                      </a:cubicBezTo>
                                      <a:cubicBezTo>
                                        <a:pt x="7029" y="7769"/>
                                        <a:pt x="4544" y="6876"/>
                                        <a:pt x="3560" y="5774"/>
                                      </a:cubicBezTo>
                                      <a:cubicBezTo>
                                        <a:pt x="3026" y="5187"/>
                                        <a:pt x="2089" y="4324"/>
                                        <a:pt x="3236" y="882"/>
                                      </a:cubicBezTo>
                                      <a:cubicBezTo>
                                        <a:pt x="3346" y="563"/>
                                        <a:pt x="3454" y="269"/>
                                        <a:pt x="3568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9233"/>
                                        <a:pt x="0" y="9233"/>
                                        <a:pt x="0" y="9233"/>
                                      </a:cubicBezTo>
                                      <a:cubicBezTo>
                                        <a:pt x="21905" y="9233"/>
                                        <a:pt x="21905" y="9233"/>
                                        <a:pt x="21905" y="9233"/>
                                      </a:cubicBezTo>
                                      <a:cubicBezTo>
                                        <a:pt x="21905" y="0"/>
                                        <a:pt x="21905" y="0"/>
                                        <a:pt x="21905" y="0"/>
                                      </a:cubicBezTo>
                                      <a:lnTo>
                                        <a:pt x="129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DBD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3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50" y="4265"/>
                                  <a:ext cx="9442" cy="9064"/>
                                </a:xfrm>
                                <a:custGeom>
                                  <a:avLst/>
                                  <a:gdLst>
                                    <a:gd name="T0" fmla="*/ 8405 w 18884"/>
                                    <a:gd name="T1" fmla="*/ 530 h 18109"/>
                                    <a:gd name="T2" fmla="*/ 1660 w 18884"/>
                                    <a:gd name="T3" fmla="*/ 14630 h 18109"/>
                                    <a:gd name="T4" fmla="*/ 1931 w 18884"/>
                                    <a:gd name="T5" fmla="*/ 12324 h 18109"/>
                                    <a:gd name="T6" fmla="*/ 3406 w 18884"/>
                                    <a:gd name="T7" fmla="*/ 13134 h 18109"/>
                                    <a:gd name="T8" fmla="*/ 3224 w 18884"/>
                                    <a:gd name="T9" fmla="*/ 10820 h 18109"/>
                                    <a:gd name="T10" fmla="*/ 3797 w 18884"/>
                                    <a:gd name="T11" fmla="*/ 13020 h 18109"/>
                                    <a:gd name="T12" fmla="*/ 10391 w 18884"/>
                                    <a:gd name="T13" fmla="*/ 2539 h 18109"/>
                                    <a:gd name="T14" fmla="*/ 15534 w 18884"/>
                                    <a:gd name="T15" fmla="*/ 12542 h 18109"/>
                                    <a:gd name="T16" fmla="*/ 11488 w 18884"/>
                                    <a:gd name="T17" fmla="*/ 17053 h 18109"/>
                                    <a:gd name="T18" fmla="*/ 11511 w 18884"/>
                                    <a:gd name="T19" fmla="*/ 17268 h 18109"/>
                                    <a:gd name="T20" fmla="*/ 11724 w 18884"/>
                                    <a:gd name="T21" fmla="*/ 17910 h 18109"/>
                                    <a:gd name="T22" fmla="*/ 11510 w 18884"/>
                                    <a:gd name="T23" fmla="*/ 18109 h 18109"/>
                                    <a:gd name="T24" fmla="*/ 16052 w 18884"/>
                                    <a:gd name="T25" fmla="*/ 16220 h 18109"/>
                                    <a:gd name="T26" fmla="*/ 17105 w 18884"/>
                                    <a:gd name="T27" fmla="*/ 3336 h 18109"/>
                                    <a:gd name="T28" fmla="*/ 17692 w 18884"/>
                                    <a:gd name="T29" fmla="*/ 10134 h 18109"/>
                                    <a:gd name="T30" fmla="*/ 17110 w 18884"/>
                                    <a:gd name="T31" fmla="*/ 4478 h 18109"/>
                                    <a:gd name="T32" fmla="*/ 17267 w 18884"/>
                                    <a:gd name="T33" fmla="*/ 9271 h 18109"/>
                                    <a:gd name="T34" fmla="*/ 16823 w 18884"/>
                                    <a:gd name="T35" fmla="*/ 7525 h 18109"/>
                                    <a:gd name="T36" fmla="*/ 16693 w 18884"/>
                                    <a:gd name="T37" fmla="*/ 6561 h 18109"/>
                                    <a:gd name="T38" fmla="*/ 17136 w 18884"/>
                                    <a:gd name="T39" fmla="*/ 7937 h 18109"/>
                                    <a:gd name="T40" fmla="*/ 15867 w 18884"/>
                                    <a:gd name="T41" fmla="*/ 4856 h 18109"/>
                                    <a:gd name="T42" fmla="*/ 15477 w 18884"/>
                                    <a:gd name="T43" fmla="*/ 3808 h 18109"/>
                                    <a:gd name="T44" fmla="*/ 7861 w 18884"/>
                                    <a:gd name="T45" fmla="*/ 739 h 18109"/>
                                    <a:gd name="T46" fmla="*/ 12306 w 18884"/>
                                    <a:gd name="T47" fmla="*/ 925 h 18109"/>
                                    <a:gd name="T48" fmla="*/ 3160 w 18884"/>
                                    <a:gd name="T49" fmla="*/ 3520 h 18109"/>
                                    <a:gd name="T50" fmla="*/ 7861 w 18884"/>
                                    <a:gd name="T51" fmla="*/ 739 h 18109"/>
                                    <a:gd name="T52" fmla="*/ 1738 w 18884"/>
                                    <a:gd name="T53" fmla="*/ 6439 h 18109"/>
                                    <a:gd name="T54" fmla="*/ 1749 w 18884"/>
                                    <a:gd name="T55" fmla="*/ 8962 h 18109"/>
                                    <a:gd name="T56" fmla="*/ 3553 w 18884"/>
                                    <a:gd name="T57" fmla="*/ 3471 h 18109"/>
                                    <a:gd name="T58" fmla="*/ 1749 w 18884"/>
                                    <a:gd name="T59" fmla="*/ 8962 h 18109"/>
                                    <a:gd name="T60" fmla="*/ 2550 w 18884"/>
                                    <a:gd name="T61" fmla="*/ 12276 h 18109"/>
                                    <a:gd name="T62" fmla="*/ 2710 w 18884"/>
                                    <a:gd name="T63" fmla="*/ 11631 h 18109"/>
                                    <a:gd name="T64" fmla="*/ 2710 w 18884"/>
                                    <a:gd name="T65" fmla="*/ 11631 h 18109"/>
                                    <a:gd name="T66" fmla="*/ 4900 w 18884"/>
                                    <a:gd name="T67" fmla="*/ 4232 h 18109"/>
                                    <a:gd name="T68" fmla="*/ 5712 w 18884"/>
                                    <a:gd name="T69" fmla="*/ 3175 h 18109"/>
                                    <a:gd name="T70" fmla="*/ 4768 w 18884"/>
                                    <a:gd name="T71" fmla="*/ 3474 h 18109"/>
                                    <a:gd name="T72" fmla="*/ 5712 w 18884"/>
                                    <a:gd name="T73" fmla="*/ 3175 h 18109"/>
                                    <a:gd name="T74" fmla="*/ 9060 w 18884"/>
                                    <a:gd name="T75" fmla="*/ 1623 h 18109"/>
                                    <a:gd name="T76" fmla="*/ 3865 w 18884"/>
                                    <a:gd name="T77" fmla="*/ 3179 h 18109"/>
                                    <a:gd name="T78" fmla="*/ 10104 w 18884"/>
                                    <a:gd name="T79" fmla="*/ 1442 h 18109"/>
                                    <a:gd name="T80" fmla="*/ 11411 w 18884"/>
                                    <a:gd name="T81" fmla="*/ 1332 h 18109"/>
                                    <a:gd name="T82" fmla="*/ 14386 w 18884"/>
                                    <a:gd name="T83" fmla="*/ 2848 h 18109"/>
                                    <a:gd name="T84" fmla="*/ 15079 w 18884"/>
                                    <a:gd name="T85" fmla="*/ 5813 h 18109"/>
                                    <a:gd name="T86" fmla="*/ 15079 w 18884"/>
                                    <a:gd name="T87" fmla="*/ 5813 h 18109"/>
                                    <a:gd name="T88" fmla="*/ 14013 w 18884"/>
                                    <a:gd name="T89" fmla="*/ 3816 h 18109"/>
                                    <a:gd name="T90" fmla="*/ 15655 w 18884"/>
                                    <a:gd name="T91" fmla="*/ 13547 h 18109"/>
                                    <a:gd name="T92" fmla="*/ 15627 w 18884"/>
                                    <a:gd name="T93" fmla="*/ 12788 h 18109"/>
                                    <a:gd name="T94" fmla="*/ 15236 w 18884"/>
                                    <a:gd name="T95" fmla="*/ 14135 h 18109"/>
                                    <a:gd name="T96" fmla="*/ 15453 w 18884"/>
                                    <a:gd name="T97" fmla="*/ 13194 h 18109"/>
                                    <a:gd name="T98" fmla="*/ 13075 w 18884"/>
                                    <a:gd name="T99" fmla="*/ 16240 h 18109"/>
                                    <a:gd name="T100" fmla="*/ 13134 w 18884"/>
                                    <a:gd name="T101" fmla="*/ 17546 h 18109"/>
                                    <a:gd name="T102" fmla="*/ 13134 w 18884"/>
                                    <a:gd name="T103" fmla="*/ 17546 h 18109"/>
                                    <a:gd name="T104" fmla="*/ 13239 w 18884"/>
                                    <a:gd name="T105" fmla="*/ 17329 h 18109"/>
                                    <a:gd name="T106" fmla="*/ 12351 w 18884"/>
                                    <a:gd name="T107" fmla="*/ 17092 h 18109"/>
                                    <a:gd name="T108" fmla="*/ 16313 w 18884"/>
                                    <a:gd name="T109" fmla="*/ 12672 h 18109"/>
                                    <a:gd name="T110" fmla="*/ 16717 w 18884"/>
                                    <a:gd name="T111" fmla="*/ 13482 h 18109"/>
                                    <a:gd name="T112" fmla="*/ 16648 w 18884"/>
                                    <a:gd name="T113" fmla="*/ 14943 h 18109"/>
                                    <a:gd name="T114" fmla="*/ 16648 w 18884"/>
                                    <a:gd name="T115" fmla="*/ 14943 h 18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8884" h="18109">
                                      <a:moveTo>
                                        <a:pt x="17105" y="3336"/>
                                      </a:moveTo>
                                      <a:cubicBezTo>
                                        <a:pt x="15750" y="0"/>
                                        <a:pt x="12009" y="235"/>
                                        <a:pt x="8405" y="530"/>
                                      </a:cubicBezTo>
                                      <a:cubicBezTo>
                                        <a:pt x="1183" y="1137"/>
                                        <a:pt x="0" y="7068"/>
                                        <a:pt x="1520" y="14086"/>
                                      </a:cubicBezTo>
                                      <a:cubicBezTo>
                                        <a:pt x="1560" y="14275"/>
                                        <a:pt x="1604" y="14455"/>
                                        <a:pt x="1660" y="14630"/>
                                      </a:cubicBezTo>
                                      <a:cubicBezTo>
                                        <a:pt x="1812" y="14345"/>
                                        <a:pt x="1984" y="14094"/>
                                        <a:pt x="2192" y="13878"/>
                                      </a:cubicBezTo>
                                      <a:cubicBezTo>
                                        <a:pt x="2083" y="13495"/>
                                        <a:pt x="1989" y="12993"/>
                                        <a:pt x="1931" y="12324"/>
                                      </a:cubicBezTo>
                                      <a:cubicBezTo>
                                        <a:pt x="2126" y="12795"/>
                                        <a:pt x="2315" y="13141"/>
                                        <a:pt x="2583" y="13543"/>
                                      </a:cubicBezTo>
                                      <a:cubicBezTo>
                                        <a:pt x="2814" y="13380"/>
                                        <a:pt x="3084" y="13244"/>
                                        <a:pt x="3406" y="13134"/>
                                      </a:cubicBezTo>
                                      <a:cubicBezTo>
                                        <a:pt x="3307" y="12821"/>
                                        <a:pt x="3204" y="12450"/>
                                        <a:pt x="3096" y="12004"/>
                                      </a:cubicBezTo>
                                      <a:cubicBezTo>
                                        <a:pt x="3121" y="11546"/>
                                        <a:pt x="3152" y="11306"/>
                                        <a:pt x="3224" y="10820"/>
                                      </a:cubicBezTo>
                                      <a:cubicBezTo>
                                        <a:pt x="3335" y="11684"/>
                                        <a:pt x="3471" y="12421"/>
                                        <a:pt x="3655" y="13057"/>
                                      </a:cubicBezTo>
                                      <a:cubicBezTo>
                                        <a:pt x="3701" y="13044"/>
                                        <a:pt x="3749" y="13032"/>
                                        <a:pt x="3797" y="13020"/>
                                      </a:cubicBezTo>
                                      <a:cubicBezTo>
                                        <a:pt x="3789" y="12993"/>
                                        <a:pt x="3782" y="12967"/>
                                        <a:pt x="3774" y="12940"/>
                                      </a:cubicBezTo>
                                      <a:cubicBezTo>
                                        <a:pt x="2241" y="7120"/>
                                        <a:pt x="5168" y="3490"/>
                                        <a:pt x="10391" y="2539"/>
                                      </a:cubicBezTo>
                                      <a:cubicBezTo>
                                        <a:pt x="12452" y="2839"/>
                                        <a:pt x="13299" y="3635"/>
                                        <a:pt x="13856" y="4138"/>
                                      </a:cubicBezTo>
                                      <a:cubicBezTo>
                                        <a:pt x="15690" y="5791"/>
                                        <a:pt x="15772" y="10077"/>
                                        <a:pt x="15534" y="12542"/>
                                      </a:cubicBezTo>
                                      <a:cubicBezTo>
                                        <a:pt x="14742" y="14855"/>
                                        <a:pt x="13175" y="16177"/>
                                        <a:pt x="11429" y="16702"/>
                                      </a:cubicBezTo>
                                      <a:cubicBezTo>
                                        <a:pt x="11453" y="16819"/>
                                        <a:pt x="11473" y="16936"/>
                                        <a:pt x="11488" y="17053"/>
                                      </a:cubicBezTo>
                                      <a:cubicBezTo>
                                        <a:pt x="11965" y="16958"/>
                                        <a:pt x="12453" y="16836"/>
                                        <a:pt x="12858" y="16675"/>
                                      </a:cubicBezTo>
                                      <a:cubicBezTo>
                                        <a:pt x="12483" y="16916"/>
                                        <a:pt x="12027" y="17132"/>
                                        <a:pt x="11511" y="17268"/>
                                      </a:cubicBezTo>
                                      <a:cubicBezTo>
                                        <a:pt x="11529" y="17492"/>
                                        <a:pt x="11533" y="17715"/>
                                        <a:pt x="11521" y="17937"/>
                                      </a:cubicBezTo>
                                      <a:cubicBezTo>
                                        <a:pt x="11621" y="17924"/>
                                        <a:pt x="11707" y="17912"/>
                                        <a:pt x="11724" y="17910"/>
                                      </a:cubicBezTo>
                                      <a:cubicBezTo>
                                        <a:pt x="11653" y="17930"/>
                                        <a:pt x="11586" y="17948"/>
                                        <a:pt x="11520" y="17967"/>
                                      </a:cubicBezTo>
                                      <a:cubicBezTo>
                                        <a:pt x="11517" y="18014"/>
                                        <a:pt x="11514" y="18061"/>
                                        <a:pt x="11510" y="18109"/>
                                      </a:cubicBezTo>
                                      <a:cubicBezTo>
                                        <a:pt x="12117" y="17952"/>
                                        <a:pt x="12879" y="17738"/>
                                        <a:pt x="13938" y="17472"/>
                                      </a:cubicBezTo>
                                      <a:cubicBezTo>
                                        <a:pt x="14881" y="17234"/>
                                        <a:pt x="15623" y="16742"/>
                                        <a:pt x="16052" y="16220"/>
                                      </a:cubicBezTo>
                                      <a:cubicBezTo>
                                        <a:pt x="18036" y="14949"/>
                                        <a:pt x="18633" y="13685"/>
                                        <a:pt x="18767" y="11183"/>
                                      </a:cubicBezTo>
                                      <a:cubicBezTo>
                                        <a:pt x="18884" y="9127"/>
                                        <a:pt x="18775" y="7450"/>
                                        <a:pt x="17105" y="3336"/>
                                      </a:cubicBezTo>
                                      <a:close/>
                                      <a:moveTo>
                                        <a:pt x="17110" y="4478"/>
                                      </a:moveTo>
                                      <a:cubicBezTo>
                                        <a:pt x="17787" y="7033"/>
                                        <a:pt x="18033" y="7042"/>
                                        <a:pt x="17692" y="10134"/>
                                      </a:cubicBezTo>
                                      <a:cubicBezTo>
                                        <a:pt x="17338" y="7888"/>
                                        <a:pt x="16458" y="2718"/>
                                        <a:pt x="14458" y="1640"/>
                                      </a:cubicBezTo>
                                      <a:cubicBezTo>
                                        <a:pt x="15603" y="2110"/>
                                        <a:pt x="16958" y="3893"/>
                                        <a:pt x="17110" y="4478"/>
                                      </a:cubicBezTo>
                                      <a:close/>
                                      <a:moveTo>
                                        <a:pt x="16823" y="7525"/>
                                      </a:moveTo>
                                      <a:cubicBezTo>
                                        <a:pt x="17315" y="9050"/>
                                        <a:pt x="17255" y="9027"/>
                                        <a:pt x="17267" y="9271"/>
                                      </a:cubicBezTo>
                                      <a:cubicBezTo>
                                        <a:pt x="17304" y="9979"/>
                                        <a:pt x="17265" y="11752"/>
                                        <a:pt x="16854" y="13088"/>
                                      </a:cubicBezTo>
                                      <a:cubicBezTo>
                                        <a:pt x="16920" y="11769"/>
                                        <a:pt x="17018" y="9044"/>
                                        <a:pt x="16823" y="7525"/>
                                      </a:cubicBezTo>
                                      <a:close/>
                                      <a:moveTo>
                                        <a:pt x="16693" y="6561"/>
                                      </a:moveTo>
                                      <a:cubicBezTo>
                                        <a:pt x="16693" y="6561"/>
                                        <a:pt x="16693" y="6561"/>
                                        <a:pt x="16693" y="6561"/>
                                      </a:cubicBezTo>
                                      <a:cubicBezTo>
                                        <a:pt x="16637" y="6148"/>
                                        <a:pt x="16559" y="5738"/>
                                        <a:pt x="16467" y="5332"/>
                                      </a:cubicBezTo>
                                      <a:cubicBezTo>
                                        <a:pt x="16767" y="6032"/>
                                        <a:pt x="17063" y="7369"/>
                                        <a:pt x="17136" y="7937"/>
                                      </a:cubicBezTo>
                                      <a:cubicBezTo>
                                        <a:pt x="16923" y="7211"/>
                                        <a:pt x="16693" y="6561"/>
                                        <a:pt x="16693" y="6561"/>
                                      </a:cubicBezTo>
                                      <a:close/>
                                      <a:moveTo>
                                        <a:pt x="15867" y="4856"/>
                                      </a:moveTo>
                                      <a:cubicBezTo>
                                        <a:pt x="15636" y="4482"/>
                                        <a:pt x="15376" y="3921"/>
                                        <a:pt x="14712" y="3193"/>
                                      </a:cubicBezTo>
                                      <a:cubicBezTo>
                                        <a:pt x="14954" y="3351"/>
                                        <a:pt x="15272" y="3595"/>
                                        <a:pt x="15477" y="3808"/>
                                      </a:cubicBezTo>
                                      <a:cubicBezTo>
                                        <a:pt x="15636" y="4076"/>
                                        <a:pt x="15784" y="4464"/>
                                        <a:pt x="15867" y="4856"/>
                                      </a:cubicBezTo>
                                      <a:close/>
                                      <a:moveTo>
                                        <a:pt x="7861" y="739"/>
                                      </a:moveTo>
                                      <a:cubicBezTo>
                                        <a:pt x="11468" y="308"/>
                                        <a:pt x="15353" y="95"/>
                                        <a:pt x="16708" y="3288"/>
                                      </a:cubicBezTo>
                                      <a:cubicBezTo>
                                        <a:pt x="15196" y="1233"/>
                                        <a:pt x="14019" y="1234"/>
                                        <a:pt x="12306" y="925"/>
                                      </a:cubicBezTo>
                                      <a:cubicBezTo>
                                        <a:pt x="10735" y="650"/>
                                        <a:pt x="9399" y="734"/>
                                        <a:pt x="7980" y="972"/>
                                      </a:cubicBezTo>
                                      <a:cubicBezTo>
                                        <a:pt x="5977" y="1304"/>
                                        <a:pt x="4422" y="2028"/>
                                        <a:pt x="3160" y="3520"/>
                                      </a:cubicBezTo>
                                      <a:cubicBezTo>
                                        <a:pt x="2864" y="3680"/>
                                        <a:pt x="2591" y="3854"/>
                                        <a:pt x="2346" y="4090"/>
                                      </a:cubicBezTo>
                                      <a:cubicBezTo>
                                        <a:pt x="2898" y="2954"/>
                                        <a:pt x="4876" y="1229"/>
                                        <a:pt x="7861" y="739"/>
                                      </a:cubicBezTo>
                                      <a:close/>
                                      <a:moveTo>
                                        <a:pt x="2873" y="3880"/>
                                      </a:moveTo>
                                      <a:cubicBezTo>
                                        <a:pt x="2236" y="4719"/>
                                        <a:pt x="1953" y="5569"/>
                                        <a:pt x="1738" y="6439"/>
                                      </a:cubicBezTo>
                                      <a:cubicBezTo>
                                        <a:pt x="1731" y="4870"/>
                                        <a:pt x="2275" y="4308"/>
                                        <a:pt x="2873" y="3880"/>
                                      </a:cubicBezTo>
                                      <a:close/>
                                      <a:moveTo>
                                        <a:pt x="1749" y="8962"/>
                                      </a:moveTo>
                                      <a:cubicBezTo>
                                        <a:pt x="1678" y="8129"/>
                                        <a:pt x="1714" y="7230"/>
                                        <a:pt x="1714" y="7230"/>
                                      </a:cubicBezTo>
                                      <a:cubicBezTo>
                                        <a:pt x="1941" y="5784"/>
                                        <a:pt x="2386" y="4599"/>
                                        <a:pt x="3553" y="3471"/>
                                      </a:cubicBezTo>
                                      <a:cubicBezTo>
                                        <a:pt x="3937" y="3270"/>
                                        <a:pt x="4092" y="3212"/>
                                        <a:pt x="4304" y="3138"/>
                                      </a:cubicBezTo>
                                      <a:cubicBezTo>
                                        <a:pt x="1440" y="5594"/>
                                        <a:pt x="1851" y="7813"/>
                                        <a:pt x="1749" y="8962"/>
                                      </a:cubicBezTo>
                                      <a:close/>
                                      <a:moveTo>
                                        <a:pt x="3284" y="5521"/>
                                      </a:moveTo>
                                      <a:cubicBezTo>
                                        <a:pt x="2050" y="7240"/>
                                        <a:pt x="2203" y="10286"/>
                                        <a:pt x="2550" y="12276"/>
                                      </a:cubicBezTo>
                                      <a:cubicBezTo>
                                        <a:pt x="1839" y="10782"/>
                                        <a:pt x="1691" y="7383"/>
                                        <a:pt x="3284" y="5521"/>
                                      </a:cubicBezTo>
                                      <a:close/>
                                      <a:moveTo>
                                        <a:pt x="2710" y="11631"/>
                                      </a:moveTo>
                                      <a:cubicBezTo>
                                        <a:pt x="2838" y="12109"/>
                                        <a:pt x="2911" y="12676"/>
                                        <a:pt x="2917" y="12802"/>
                                      </a:cubicBezTo>
                                      <a:cubicBezTo>
                                        <a:pt x="2723" y="12322"/>
                                        <a:pt x="2665" y="11983"/>
                                        <a:pt x="2710" y="11631"/>
                                      </a:cubicBezTo>
                                      <a:close/>
                                      <a:moveTo>
                                        <a:pt x="2603" y="8748"/>
                                      </a:moveTo>
                                      <a:cubicBezTo>
                                        <a:pt x="2696" y="6760"/>
                                        <a:pt x="3214" y="5580"/>
                                        <a:pt x="4900" y="4232"/>
                                      </a:cubicBezTo>
                                      <a:cubicBezTo>
                                        <a:pt x="4617" y="4626"/>
                                        <a:pt x="3070" y="5594"/>
                                        <a:pt x="2603" y="8748"/>
                                      </a:cubicBezTo>
                                      <a:close/>
                                      <a:moveTo>
                                        <a:pt x="5712" y="3175"/>
                                      </a:moveTo>
                                      <a:cubicBezTo>
                                        <a:pt x="4449" y="4003"/>
                                        <a:pt x="3115" y="5214"/>
                                        <a:pt x="2347" y="6583"/>
                                      </a:cubicBezTo>
                                      <a:cubicBezTo>
                                        <a:pt x="2677" y="5506"/>
                                        <a:pt x="4341" y="3813"/>
                                        <a:pt x="4768" y="3474"/>
                                      </a:cubicBezTo>
                                      <a:cubicBezTo>
                                        <a:pt x="5235" y="3133"/>
                                        <a:pt x="6055" y="2683"/>
                                        <a:pt x="6285" y="2656"/>
                                      </a:cubicBezTo>
                                      <a:cubicBezTo>
                                        <a:pt x="6036" y="2849"/>
                                        <a:pt x="5893" y="2966"/>
                                        <a:pt x="5712" y="3175"/>
                                      </a:cubicBezTo>
                                      <a:close/>
                                      <a:moveTo>
                                        <a:pt x="10104" y="1442"/>
                                      </a:moveTo>
                                      <a:cubicBezTo>
                                        <a:pt x="9610" y="1480"/>
                                        <a:pt x="9298" y="1551"/>
                                        <a:pt x="9060" y="1623"/>
                                      </a:cubicBezTo>
                                      <a:cubicBezTo>
                                        <a:pt x="7542" y="1547"/>
                                        <a:pt x="5887" y="1939"/>
                                        <a:pt x="4554" y="2939"/>
                                      </a:cubicBezTo>
                                      <a:cubicBezTo>
                                        <a:pt x="4324" y="3006"/>
                                        <a:pt x="4156" y="3055"/>
                                        <a:pt x="3865" y="3179"/>
                                      </a:cubicBezTo>
                                      <a:cubicBezTo>
                                        <a:pt x="5658" y="1539"/>
                                        <a:pt x="8731" y="1179"/>
                                        <a:pt x="10586" y="1278"/>
                                      </a:cubicBezTo>
                                      <a:cubicBezTo>
                                        <a:pt x="10434" y="1322"/>
                                        <a:pt x="10332" y="1353"/>
                                        <a:pt x="10104" y="1442"/>
                                      </a:cubicBezTo>
                                      <a:close/>
                                      <a:moveTo>
                                        <a:pt x="10964" y="1430"/>
                                      </a:moveTo>
                                      <a:cubicBezTo>
                                        <a:pt x="11140" y="1382"/>
                                        <a:pt x="11227" y="1367"/>
                                        <a:pt x="11411" y="1332"/>
                                      </a:cubicBezTo>
                                      <a:cubicBezTo>
                                        <a:pt x="14229" y="1631"/>
                                        <a:pt x="14921" y="2750"/>
                                        <a:pt x="15331" y="3516"/>
                                      </a:cubicBezTo>
                                      <a:cubicBezTo>
                                        <a:pt x="15047" y="3277"/>
                                        <a:pt x="14731" y="3053"/>
                                        <a:pt x="14386" y="2848"/>
                                      </a:cubicBezTo>
                                      <a:cubicBezTo>
                                        <a:pt x="13781" y="2238"/>
                                        <a:pt x="13010" y="1539"/>
                                        <a:pt x="10964" y="1430"/>
                                      </a:cubicBezTo>
                                      <a:close/>
                                      <a:moveTo>
                                        <a:pt x="15079" y="5813"/>
                                      </a:moveTo>
                                      <a:cubicBezTo>
                                        <a:pt x="15578" y="6877"/>
                                        <a:pt x="16319" y="10182"/>
                                        <a:pt x="15684" y="12120"/>
                                      </a:cubicBezTo>
                                      <a:cubicBezTo>
                                        <a:pt x="15873" y="9286"/>
                                        <a:pt x="15523" y="7104"/>
                                        <a:pt x="15079" y="5813"/>
                                      </a:cubicBezTo>
                                      <a:close/>
                                      <a:moveTo>
                                        <a:pt x="15627" y="12788"/>
                                      </a:moveTo>
                                      <a:cubicBezTo>
                                        <a:pt x="16555" y="10548"/>
                                        <a:pt x="15978" y="6219"/>
                                        <a:pt x="14013" y="3816"/>
                                      </a:cubicBezTo>
                                      <a:cubicBezTo>
                                        <a:pt x="16634" y="5909"/>
                                        <a:pt x="16873" y="10677"/>
                                        <a:pt x="15657" y="13544"/>
                                      </a:cubicBezTo>
                                      <a:cubicBezTo>
                                        <a:pt x="15655" y="13547"/>
                                        <a:pt x="15655" y="13547"/>
                                        <a:pt x="15655" y="13547"/>
                                      </a:cubicBezTo>
                                      <a:cubicBezTo>
                                        <a:pt x="15655" y="13547"/>
                                        <a:pt x="15594" y="13641"/>
                                        <a:pt x="15467" y="13820"/>
                                      </a:cubicBezTo>
                                      <a:cubicBezTo>
                                        <a:pt x="15534" y="13522"/>
                                        <a:pt x="15603" y="13018"/>
                                        <a:pt x="15627" y="12788"/>
                                      </a:cubicBezTo>
                                      <a:close/>
                                      <a:moveTo>
                                        <a:pt x="15453" y="13194"/>
                                      </a:moveTo>
                                      <a:cubicBezTo>
                                        <a:pt x="15419" y="13425"/>
                                        <a:pt x="15376" y="13732"/>
                                        <a:pt x="15236" y="14135"/>
                                      </a:cubicBezTo>
                                      <a:cubicBezTo>
                                        <a:pt x="14802" y="14712"/>
                                        <a:pt x="14561" y="15046"/>
                                        <a:pt x="13948" y="15417"/>
                                      </a:cubicBezTo>
                                      <a:cubicBezTo>
                                        <a:pt x="14519" y="14861"/>
                                        <a:pt x="14931" y="14350"/>
                                        <a:pt x="15453" y="13194"/>
                                      </a:cubicBezTo>
                                      <a:close/>
                                      <a:moveTo>
                                        <a:pt x="14860" y="14980"/>
                                      </a:moveTo>
                                      <a:cubicBezTo>
                                        <a:pt x="14478" y="15641"/>
                                        <a:pt x="13771" y="16138"/>
                                        <a:pt x="13075" y="16240"/>
                                      </a:cubicBezTo>
                                      <a:cubicBezTo>
                                        <a:pt x="13307" y="16111"/>
                                        <a:pt x="14452" y="15279"/>
                                        <a:pt x="14860" y="14980"/>
                                      </a:cubicBezTo>
                                      <a:close/>
                                      <a:moveTo>
                                        <a:pt x="13134" y="17546"/>
                                      </a:moveTo>
                                      <a:cubicBezTo>
                                        <a:pt x="15478" y="16588"/>
                                        <a:pt x="14901" y="16895"/>
                                        <a:pt x="15673" y="16450"/>
                                      </a:cubicBezTo>
                                      <a:cubicBezTo>
                                        <a:pt x="14949" y="17104"/>
                                        <a:pt x="14096" y="17348"/>
                                        <a:pt x="13134" y="17546"/>
                                      </a:cubicBezTo>
                                      <a:close/>
                                      <a:moveTo>
                                        <a:pt x="11903" y="17768"/>
                                      </a:moveTo>
                                      <a:cubicBezTo>
                                        <a:pt x="12636" y="17571"/>
                                        <a:pt x="12756" y="17441"/>
                                        <a:pt x="13239" y="17329"/>
                                      </a:cubicBezTo>
                                      <a:cubicBezTo>
                                        <a:pt x="12272" y="17738"/>
                                        <a:pt x="12402" y="17693"/>
                                        <a:pt x="11903" y="17768"/>
                                      </a:cubicBezTo>
                                      <a:close/>
                                      <a:moveTo>
                                        <a:pt x="12351" y="17092"/>
                                      </a:moveTo>
                                      <a:cubicBezTo>
                                        <a:pt x="13871" y="16493"/>
                                        <a:pt x="14957" y="15514"/>
                                        <a:pt x="15688" y="14075"/>
                                      </a:cubicBezTo>
                                      <a:cubicBezTo>
                                        <a:pt x="15967" y="13676"/>
                                        <a:pt x="16174" y="13264"/>
                                        <a:pt x="16313" y="12672"/>
                                      </a:cubicBezTo>
                                      <a:cubicBezTo>
                                        <a:pt x="16571" y="11581"/>
                                        <a:pt x="16634" y="11956"/>
                                        <a:pt x="16767" y="10086"/>
                                      </a:cubicBezTo>
                                      <a:cubicBezTo>
                                        <a:pt x="16800" y="11721"/>
                                        <a:pt x="16762" y="12858"/>
                                        <a:pt x="16717" y="13482"/>
                                      </a:cubicBezTo>
                                      <a:cubicBezTo>
                                        <a:pt x="15987" y="15505"/>
                                        <a:pt x="14059" y="16857"/>
                                        <a:pt x="12351" y="17092"/>
                                      </a:cubicBezTo>
                                      <a:close/>
                                      <a:moveTo>
                                        <a:pt x="16648" y="14943"/>
                                      </a:moveTo>
                                      <a:cubicBezTo>
                                        <a:pt x="17542" y="12997"/>
                                        <a:pt x="17946" y="10638"/>
                                        <a:pt x="18037" y="8499"/>
                                      </a:cubicBezTo>
                                      <a:cubicBezTo>
                                        <a:pt x="18345" y="9739"/>
                                        <a:pt x="18697" y="12929"/>
                                        <a:pt x="16648" y="1494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1" y="10832"/>
                                  <a:ext cx="10062" cy="5716"/>
                                </a:xfrm>
                                <a:custGeom>
                                  <a:avLst/>
                                  <a:gdLst>
                                    <a:gd name="T0" fmla="*/ 17274 w 20125"/>
                                    <a:gd name="T1" fmla="*/ 6936 h 11421"/>
                                    <a:gd name="T2" fmla="*/ 2577 w 20125"/>
                                    <a:gd name="T3" fmla="*/ 10346 h 11421"/>
                                    <a:gd name="T4" fmla="*/ 3078 w 20125"/>
                                    <a:gd name="T5" fmla="*/ 10262 h 11421"/>
                                    <a:gd name="T6" fmla="*/ 19838 w 20125"/>
                                    <a:gd name="T7" fmla="*/ 6824 h 11421"/>
                                    <a:gd name="T8" fmla="*/ 17233 w 20125"/>
                                    <a:gd name="T9" fmla="*/ 4293 h 11421"/>
                                    <a:gd name="T10" fmla="*/ 16874 w 20125"/>
                                    <a:gd name="T11" fmla="*/ 4314 h 11421"/>
                                    <a:gd name="T12" fmla="*/ 15994 w 20125"/>
                                    <a:gd name="T13" fmla="*/ 5852 h 11421"/>
                                    <a:gd name="T14" fmla="*/ 3708 w 20125"/>
                                    <a:gd name="T15" fmla="*/ 8437 h 11421"/>
                                    <a:gd name="T16" fmla="*/ 11599 w 20125"/>
                                    <a:gd name="T17" fmla="*/ 9862 h 11421"/>
                                    <a:gd name="T18" fmla="*/ 11687 w 20125"/>
                                    <a:gd name="T19" fmla="*/ 10047 h 11421"/>
                                    <a:gd name="T20" fmla="*/ 17042 w 20125"/>
                                    <a:gd name="T21" fmla="*/ 7924 h 11421"/>
                                    <a:gd name="T22" fmla="*/ 16896 w 20125"/>
                                    <a:gd name="T23" fmla="*/ 8368 h 11421"/>
                                    <a:gd name="T24" fmla="*/ 18654 w 20125"/>
                                    <a:gd name="T25" fmla="*/ 10814 h 11421"/>
                                    <a:gd name="T26" fmla="*/ 18268 w 20125"/>
                                    <a:gd name="T27" fmla="*/ 10896 h 11421"/>
                                    <a:gd name="T28" fmla="*/ 16076 w 20125"/>
                                    <a:gd name="T29" fmla="*/ 10655 h 11421"/>
                                    <a:gd name="T30" fmla="*/ 16626 w 20125"/>
                                    <a:gd name="T31" fmla="*/ 10832 h 11421"/>
                                    <a:gd name="T32" fmla="*/ 15017 w 20125"/>
                                    <a:gd name="T33" fmla="*/ 4463 h 11421"/>
                                    <a:gd name="T34" fmla="*/ 14226 w 20125"/>
                                    <a:gd name="T35" fmla="*/ 4808 h 11421"/>
                                    <a:gd name="T36" fmla="*/ 14455 w 20125"/>
                                    <a:gd name="T37" fmla="*/ 4936 h 11421"/>
                                    <a:gd name="T38" fmla="*/ 15106 w 20125"/>
                                    <a:gd name="T39" fmla="*/ 4667 h 11421"/>
                                    <a:gd name="T40" fmla="*/ 16663 w 20125"/>
                                    <a:gd name="T41" fmla="*/ 3014 h 11421"/>
                                    <a:gd name="T42" fmla="*/ 15771 w 20125"/>
                                    <a:gd name="T43" fmla="*/ 3370 h 11421"/>
                                    <a:gd name="T44" fmla="*/ 16155 w 20125"/>
                                    <a:gd name="T45" fmla="*/ 3490 h 11421"/>
                                    <a:gd name="T46" fmla="*/ 16665 w 20125"/>
                                    <a:gd name="T47" fmla="*/ 3264 h 11421"/>
                                    <a:gd name="T48" fmla="*/ 808 w 20125"/>
                                    <a:gd name="T49" fmla="*/ 8405 h 11421"/>
                                    <a:gd name="T50" fmla="*/ 1160 w 20125"/>
                                    <a:gd name="T51" fmla="*/ 8471 h 11421"/>
                                    <a:gd name="T52" fmla="*/ 15029 w 20125"/>
                                    <a:gd name="T53" fmla="*/ 1132 h 11421"/>
                                    <a:gd name="T54" fmla="*/ 2585 w 20125"/>
                                    <a:gd name="T55" fmla="*/ 4752 h 11421"/>
                                    <a:gd name="T56" fmla="*/ 505 w 20125"/>
                                    <a:gd name="T57" fmla="*/ 5669 h 11421"/>
                                    <a:gd name="T58" fmla="*/ 1865 w 20125"/>
                                    <a:gd name="T59" fmla="*/ 6094 h 11421"/>
                                    <a:gd name="T60" fmla="*/ 16186 w 20125"/>
                                    <a:gd name="T61" fmla="*/ 2091 h 11421"/>
                                    <a:gd name="T62" fmla="*/ 16567 w 20125"/>
                                    <a:gd name="T63" fmla="*/ 1807 h 11421"/>
                                    <a:gd name="T64" fmla="*/ 14368 w 20125"/>
                                    <a:gd name="T65" fmla="*/ 3110 h 11421"/>
                                    <a:gd name="T66" fmla="*/ 15327 w 20125"/>
                                    <a:gd name="T67" fmla="*/ 7729 h 11421"/>
                                    <a:gd name="T68" fmla="*/ 13876 w 20125"/>
                                    <a:gd name="T69" fmla="*/ 6540 h 11421"/>
                                    <a:gd name="T70" fmla="*/ 1338 w 20125"/>
                                    <a:gd name="T71" fmla="*/ 10158 h 11421"/>
                                    <a:gd name="T72" fmla="*/ 4625 w 20125"/>
                                    <a:gd name="T73" fmla="*/ 10231 h 11421"/>
                                    <a:gd name="T74" fmla="*/ 5229 w 20125"/>
                                    <a:gd name="T75" fmla="*/ 10052 h 11421"/>
                                    <a:gd name="T76" fmla="*/ 14931 w 20125"/>
                                    <a:gd name="T77" fmla="*/ 9612 h 11421"/>
                                    <a:gd name="T78" fmla="*/ 14574 w 20125"/>
                                    <a:gd name="T79" fmla="*/ 9674 h 11421"/>
                                    <a:gd name="T80" fmla="*/ 14494 w 20125"/>
                                    <a:gd name="T81" fmla="*/ 10105 h 11421"/>
                                    <a:gd name="T82" fmla="*/ 19782 w 20125"/>
                                    <a:gd name="T83" fmla="*/ 8730 h 11421"/>
                                    <a:gd name="T84" fmla="*/ 8863 w 20125"/>
                                    <a:gd name="T85" fmla="*/ 9912 h 11421"/>
                                    <a:gd name="T86" fmla="*/ 2729 w 20125"/>
                                    <a:gd name="T87" fmla="*/ 6991 h 11421"/>
                                    <a:gd name="T88" fmla="*/ 2314 w 20125"/>
                                    <a:gd name="T89" fmla="*/ 7074 h 11421"/>
                                    <a:gd name="T90" fmla="*/ 7015 w 20125"/>
                                    <a:gd name="T91" fmla="*/ 9912 h 11421"/>
                                    <a:gd name="T92" fmla="*/ 17959 w 20125"/>
                                    <a:gd name="T93" fmla="*/ 5618 h 11421"/>
                                    <a:gd name="T94" fmla="*/ 2876 w 20125"/>
                                    <a:gd name="T95" fmla="*/ 9208 h 11421"/>
                                    <a:gd name="T96" fmla="*/ 3096 w 20125"/>
                                    <a:gd name="T97" fmla="*/ 9393 h 11421"/>
                                    <a:gd name="T98" fmla="*/ 2945 w 20125"/>
                                    <a:gd name="T99" fmla="*/ 2115 h 11421"/>
                                    <a:gd name="T100" fmla="*/ 2885 w 20125"/>
                                    <a:gd name="T101" fmla="*/ 2300 h 11421"/>
                                    <a:gd name="T102" fmla="*/ 3633 w 20125"/>
                                    <a:gd name="T103" fmla="*/ 2435 h 11421"/>
                                    <a:gd name="T104" fmla="*/ 4102 w 20125"/>
                                    <a:gd name="T105" fmla="*/ 2085 h 11421"/>
                                    <a:gd name="T106" fmla="*/ 1848 w 20125"/>
                                    <a:gd name="T107" fmla="*/ 2956 h 11421"/>
                                    <a:gd name="T108" fmla="*/ 2379 w 20125"/>
                                    <a:gd name="T109" fmla="*/ 3258 h 11421"/>
                                    <a:gd name="T110" fmla="*/ 414 w 20125"/>
                                    <a:gd name="T111" fmla="*/ 3735 h 11421"/>
                                    <a:gd name="T112" fmla="*/ 1916 w 20125"/>
                                    <a:gd name="T113" fmla="*/ 2001 h 11421"/>
                                    <a:gd name="T114" fmla="*/ 1100 w 20125"/>
                                    <a:gd name="T115" fmla="*/ 2237 h 11421"/>
                                    <a:gd name="T116" fmla="*/ 13231 w 20125"/>
                                    <a:gd name="T117" fmla="*/ 10706 h 11421"/>
                                    <a:gd name="T118" fmla="*/ 13260 w 20125"/>
                                    <a:gd name="T119" fmla="*/ 10900 h 11421"/>
                                    <a:gd name="T120" fmla="*/ 20061 w 20125"/>
                                    <a:gd name="T121" fmla="*/ 10191 h 11421"/>
                                    <a:gd name="T122" fmla="*/ 13324 w 20125"/>
                                    <a:gd name="T123" fmla="*/ 9067 h 114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0125" h="11421">
                                      <a:moveTo>
                                        <a:pt x="17181" y="6727"/>
                                      </a:moveTo>
                                      <a:cubicBezTo>
                                        <a:pt x="17161" y="6727"/>
                                        <a:pt x="17140" y="6728"/>
                                        <a:pt x="17119" y="6732"/>
                                      </a:cubicBezTo>
                                      <a:cubicBezTo>
                                        <a:pt x="17097" y="6735"/>
                                        <a:pt x="17075" y="6740"/>
                                        <a:pt x="17052" y="6747"/>
                                      </a:cubicBezTo>
                                      <a:cubicBezTo>
                                        <a:pt x="17041" y="6750"/>
                                        <a:pt x="17030" y="6754"/>
                                        <a:pt x="17018" y="6758"/>
                                      </a:cubicBezTo>
                                      <a:cubicBezTo>
                                        <a:pt x="16984" y="6771"/>
                                        <a:pt x="16950" y="6788"/>
                                        <a:pt x="16917" y="6811"/>
                                      </a:cubicBezTo>
                                      <a:cubicBezTo>
                                        <a:pt x="16895" y="6826"/>
                                        <a:pt x="16878" y="6842"/>
                                        <a:pt x="16866" y="6856"/>
                                      </a:cubicBezTo>
                                      <a:cubicBezTo>
                                        <a:pt x="16861" y="6862"/>
                                        <a:pt x="16856" y="6868"/>
                                        <a:pt x="16852" y="6874"/>
                                      </a:cubicBezTo>
                                      <a:cubicBezTo>
                                        <a:pt x="16848" y="6880"/>
                                        <a:pt x="16845" y="6886"/>
                                        <a:pt x="16843" y="6891"/>
                                      </a:cubicBezTo>
                                      <a:cubicBezTo>
                                        <a:pt x="16840" y="6897"/>
                                        <a:pt x="16838" y="6902"/>
                                        <a:pt x="16837" y="6908"/>
                                      </a:cubicBezTo>
                                      <a:cubicBezTo>
                                        <a:pt x="16834" y="6923"/>
                                        <a:pt x="16836" y="6937"/>
                                        <a:pt x="16841" y="6949"/>
                                      </a:cubicBezTo>
                                      <a:cubicBezTo>
                                        <a:pt x="16844" y="6957"/>
                                        <a:pt x="16849" y="6965"/>
                                        <a:pt x="16856" y="6972"/>
                                      </a:cubicBezTo>
                                      <a:cubicBezTo>
                                        <a:pt x="16885" y="7002"/>
                                        <a:pt x="16941" y="7020"/>
                                        <a:pt x="17009" y="7020"/>
                                      </a:cubicBezTo>
                                      <a:cubicBezTo>
                                        <a:pt x="17056" y="7020"/>
                                        <a:pt x="17109" y="7012"/>
                                        <a:pt x="17162" y="6992"/>
                                      </a:cubicBezTo>
                                      <a:cubicBezTo>
                                        <a:pt x="17169" y="6990"/>
                                        <a:pt x="17176" y="6988"/>
                                        <a:pt x="17182" y="6984"/>
                                      </a:cubicBezTo>
                                      <a:cubicBezTo>
                                        <a:pt x="17202" y="6977"/>
                                        <a:pt x="17221" y="6968"/>
                                        <a:pt x="17240" y="6957"/>
                                      </a:cubicBezTo>
                                      <a:cubicBezTo>
                                        <a:pt x="17252" y="6950"/>
                                        <a:pt x="17263" y="6944"/>
                                        <a:pt x="17274" y="6936"/>
                                      </a:cubicBezTo>
                                      <a:cubicBezTo>
                                        <a:pt x="17288" y="6926"/>
                                        <a:pt x="17300" y="6915"/>
                                        <a:pt x="17311" y="6905"/>
                                      </a:cubicBezTo>
                                      <a:cubicBezTo>
                                        <a:pt x="17414" y="6806"/>
                                        <a:pt x="17324" y="6727"/>
                                        <a:pt x="17181" y="6727"/>
                                      </a:cubicBezTo>
                                      <a:close/>
                                      <a:moveTo>
                                        <a:pt x="3088" y="10198"/>
                                      </a:moveTo>
                                      <a:cubicBezTo>
                                        <a:pt x="3077" y="10171"/>
                                        <a:pt x="3056" y="10152"/>
                                        <a:pt x="3028" y="10139"/>
                                      </a:cubicBezTo>
                                      <a:cubicBezTo>
                                        <a:pt x="3021" y="10136"/>
                                        <a:pt x="3014" y="10133"/>
                                        <a:pt x="3006" y="10131"/>
                                      </a:cubicBezTo>
                                      <a:cubicBezTo>
                                        <a:pt x="2999" y="10128"/>
                                        <a:pt x="2991" y="10127"/>
                                        <a:pt x="2982" y="10125"/>
                                      </a:cubicBezTo>
                                      <a:cubicBezTo>
                                        <a:pt x="2974" y="10124"/>
                                        <a:pt x="2965" y="10122"/>
                                        <a:pt x="2956" y="10122"/>
                                      </a:cubicBezTo>
                                      <a:cubicBezTo>
                                        <a:pt x="2948" y="10121"/>
                                        <a:pt x="2938" y="10121"/>
                                        <a:pt x="2929" y="10121"/>
                                      </a:cubicBezTo>
                                      <a:cubicBezTo>
                                        <a:pt x="2836" y="10121"/>
                                        <a:pt x="2724" y="10156"/>
                                        <a:pt x="2650" y="10206"/>
                                      </a:cubicBezTo>
                                      <a:cubicBezTo>
                                        <a:pt x="2644" y="10210"/>
                                        <a:pt x="2638" y="10215"/>
                                        <a:pt x="2633" y="10219"/>
                                      </a:cubicBezTo>
                                      <a:cubicBezTo>
                                        <a:pt x="2626" y="10224"/>
                                        <a:pt x="2619" y="10230"/>
                                        <a:pt x="2613" y="10236"/>
                                      </a:cubicBezTo>
                                      <a:cubicBezTo>
                                        <a:pt x="2610" y="10238"/>
                                        <a:pt x="2608" y="10241"/>
                                        <a:pt x="2605" y="10244"/>
                                      </a:cubicBezTo>
                                      <a:cubicBezTo>
                                        <a:pt x="2591" y="10258"/>
                                        <a:pt x="2581" y="10274"/>
                                        <a:pt x="2576" y="10289"/>
                                      </a:cubicBezTo>
                                      <a:cubicBezTo>
                                        <a:pt x="2572" y="10299"/>
                                        <a:pt x="2570" y="10308"/>
                                        <a:pt x="2570" y="10318"/>
                                      </a:cubicBezTo>
                                      <a:cubicBezTo>
                                        <a:pt x="2570" y="10324"/>
                                        <a:pt x="2571" y="10330"/>
                                        <a:pt x="2573" y="10336"/>
                                      </a:cubicBezTo>
                                      <a:cubicBezTo>
                                        <a:pt x="2574" y="10340"/>
                                        <a:pt x="2576" y="10343"/>
                                        <a:pt x="2577" y="10346"/>
                                      </a:cubicBezTo>
                                      <a:cubicBezTo>
                                        <a:pt x="2579" y="10349"/>
                                        <a:pt x="2581" y="10352"/>
                                        <a:pt x="2582" y="10355"/>
                                      </a:cubicBezTo>
                                      <a:cubicBezTo>
                                        <a:pt x="2584" y="10358"/>
                                        <a:pt x="2586" y="10361"/>
                                        <a:pt x="2589" y="10364"/>
                                      </a:cubicBezTo>
                                      <a:cubicBezTo>
                                        <a:pt x="2601" y="10378"/>
                                        <a:pt x="2617" y="10389"/>
                                        <a:pt x="2636" y="10396"/>
                                      </a:cubicBezTo>
                                      <a:cubicBezTo>
                                        <a:pt x="2640" y="10398"/>
                                        <a:pt x="2646" y="10400"/>
                                        <a:pt x="2651" y="10402"/>
                                      </a:cubicBezTo>
                                      <a:cubicBezTo>
                                        <a:pt x="2653" y="10402"/>
                                        <a:pt x="2655" y="10403"/>
                                        <a:pt x="2657" y="10404"/>
                                      </a:cubicBezTo>
                                      <a:cubicBezTo>
                                        <a:pt x="2664" y="10406"/>
                                        <a:pt x="2671" y="10407"/>
                                        <a:pt x="2678" y="10408"/>
                                      </a:cubicBezTo>
                                      <a:cubicBezTo>
                                        <a:pt x="2687" y="10410"/>
                                        <a:pt x="2696" y="10411"/>
                                        <a:pt x="2704" y="10412"/>
                                      </a:cubicBezTo>
                                      <a:cubicBezTo>
                                        <a:pt x="2713" y="10412"/>
                                        <a:pt x="2722" y="10413"/>
                                        <a:pt x="2732" y="10413"/>
                                      </a:cubicBezTo>
                                      <a:cubicBezTo>
                                        <a:pt x="2842" y="10413"/>
                                        <a:pt x="2979" y="10365"/>
                                        <a:pt x="3047" y="10300"/>
                                      </a:cubicBezTo>
                                      <a:cubicBezTo>
                                        <a:pt x="3051" y="10296"/>
                                        <a:pt x="3054" y="10293"/>
                                        <a:pt x="3058" y="10289"/>
                                      </a:cubicBezTo>
                                      <a:cubicBezTo>
                                        <a:pt x="3060" y="10286"/>
                                        <a:pt x="3063" y="10284"/>
                                        <a:pt x="3065" y="10281"/>
                                      </a:cubicBezTo>
                                      <a:cubicBezTo>
                                        <a:pt x="3066" y="10280"/>
                                        <a:pt x="3066" y="10280"/>
                                        <a:pt x="3066" y="10280"/>
                                      </a:cubicBezTo>
                                      <a:cubicBezTo>
                                        <a:pt x="3066" y="10279"/>
                                        <a:pt x="3067" y="10278"/>
                                        <a:pt x="3068" y="10277"/>
                                      </a:cubicBezTo>
                                      <a:cubicBezTo>
                                        <a:pt x="3068" y="10276"/>
                                        <a:pt x="3068" y="10276"/>
                                        <a:pt x="3069" y="10276"/>
                                      </a:cubicBezTo>
                                      <a:cubicBezTo>
                                        <a:pt x="3071" y="10272"/>
                                        <a:pt x="3074" y="10269"/>
                                        <a:pt x="3076" y="10266"/>
                                      </a:cubicBezTo>
                                      <a:cubicBezTo>
                                        <a:pt x="3076" y="10265"/>
                                        <a:pt x="3077" y="10264"/>
                                        <a:pt x="3078" y="10262"/>
                                      </a:cubicBezTo>
                                      <a:cubicBezTo>
                                        <a:pt x="3078" y="10262"/>
                                        <a:pt x="3078" y="10261"/>
                                        <a:pt x="3078" y="10261"/>
                                      </a:cubicBezTo>
                                      <a:cubicBezTo>
                                        <a:pt x="3078" y="10261"/>
                                        <a:pt x="3079" y="10260"/>
                                        <a:pt x="3079" y="10260"/>
                                      </a:cubicBezTo>
                                      <a:cubicBezTo>
                                        <a:pt x="3080" y="10257"/>
                                        <a:pt x="3082" y="10254"/>
                                        <a:pt x="3084" y="10250"/>
                                      </a:cubicBezTo>
                                      <a:cubicBezTo>
                                        <a:pt x="3084" y="10248"/>
                                        <a:pt x="3086" y="10245"/>
                                        <a:pt x="3086" y="10243"/>
                                      </a:cubicBezTo>
                                      <a:cubicBezTo>
                                        <a:pt x="3087" y="10242"/>
                                        <a:pt x="3087" y="10240"/>
                                        <a:pt x="3087" y="10239"/>
                                      </a:cubicBezTo>
                                      <a:cubicBezTo>
                                        <a:pt x="3088" y="10239"/>
                                        <a:pt x="3088" y="10238"/>
                                        <a:pt x="3088" y="10238"/>
                                      </a:cubicBezTo>
                                      <a:cubicBezTo>
                                        <a:pt x="3088" y="10236"/>
                                        <a:pt x="3088" y="10234"/>
                                        <a:pt x="3089" y="10232"/>
                                      </a:cubicBezTo>
                                      <a:cubicBezTo>
                                        <a:pt x="3089" y="10231"/>
                                        <a:pt x="3090" y="10230"/>
                                        <a:pt x="3089" y="10229"/>
                                      </a:cubicBezTo>
                                      <a:cubicBezTo>
                                        <a:pt x="3090" y="10222"/>
                                        <a:pt x="3090" y="10215"/>
                                        <a:pt x="3090" y="10208"/>
                                      </a:cubicBezTo>
                                      <a:cubicBezTo>
                                        <a:pt x="3089" y="10205"/>
                                        <a:pt x="3088" y="10202"/>
                                        <a:pt x="3088" y="10198"/>
                                      </a:cubicBezTo>
                                      <a:close/>
                                      <a:moveTo>
                                        <a:pt x="19935" y="6910"/>
                                      </a:moveTo>
                                      <a:cubicBezTo>
                                        <a:pt x="19932" y="6903"/>
                                        <a:pt x="19928" y="6897"/>
                                        <a:pt x="19924" y="6891"/>
                                      </a:cubicBezTo>
                                      <a:cubicBezTo>
                                        <a:pt x="19917" y="6882"/>
                                        <a:pt x="19910" y="6874"/>
                                        <a:pt x="19901" y="6866"/>
                                      </a:cubicBezTo>
                                      <a:cubicBezTo>
                                        <a:pt x="19895" y="6861"/>
                                        <a:pt x="19889" y="6856"/>
                                        <a:pt x="19882" y="6851"/>
                                      </a:cubicBezTo>
                                      <a:cubicBezTo>
                                        <a:pt x="19876" y="6846"/>
                                        <a:pt x="19869" y="6841"/>
                                        <a:pt x="19861" y="6837"/>
                                      </a:cubicBezTo>
                                      <a:cubicBezTo>
                                        <a:pt x="19854" y="6832"/>
                                        <a:pt x="19846" y="6828"/>
                                        <a:pt x="19838" y="6824"/>
                                      </a:cubicBezTo>
                                      <a:cubicBezTo>
                                        <a:pt x="19838" y="6824"/>
                                        <a:pt x="19838" y="6824"/>
                                        <a:pt x="19838" y="6824"/>
                                      </a:cubicBezTo>
                                      <a:cubicBezTo>
                                        <a:pt x="19826" y="6818"/>
                                        <a:pt x="19812" y="6813"/>
                                        <a:pt x="19798" y="6808"/>
                                      </a:cubicBezTo>
                                      <a:cubicBezTo>
                                        <a:pt x="19742" y="6788"/>
                                        <a:pt x="19674" y="6777"/>
                                        <a:pt x="19598" y="6777"/>
                                      </a:cubicBezTo>
                                      <a:cubicBezTo>
                                        <a:pt x="19438" y="6777"/>
                                        <a:pt x="19245" y="6826"/>
                                        <a:pt x="19070" y="6945"/>
                                      </a:cubicBezTo>
                                      <a:cubicBezTo>
                                        <a:pt x="18753" y="7173"/>
                                        <a:pt x="18944" y="7363"/>
                                        <a:pt x="19260" y="7363"/>
                                      </a:cubicBezTo>
                                      <a:cubicBezTo>
                                        <a:pt x="19420" y="7363"/>
                                        <a:pt x="19613" y="7314"/>
                                        <a:pt x="19788" y="7196"/>
                                      </a:cubicBezTo>
                                      <a:cubicBezTo>
                                        <a:pt x="19940" y="7086"/>
                                        <a:pt x="19975" y="6985"/>
                                        <a:pt x="19935" y="6910"/>
                                      </a:cubicBezTo>
                                      <a:close/>
                                      <a:moveTo>
                                        <a:pt x="17444" y="4388"/>
                                      </a:moveTo>
                                      <a:cubicBezTo>
                                        <a:pt x="17441" y="4384"/>
                                        <a:pt x="17438" y="4382"/>
                                        <a:pt x="17435" y="4379"/>
                                      </a:cubicBezTo>
                                      <a:cubicBezTo>
                                        <a:pt x="17426" y="4370"/>
                                        <a:pt x="17415" y="4362"/>
                                        <a:pt x="17404" y="4355"/>
                                      </a:cubicBezTo>
                                      <a:cubicBezTo>
                                        <a:pt x="17396" y="4350"/>
                                        <a:pt x="17388" y="4344"/>
                                        <a:pt x="17380" y="4340"/>
                                      </a:cubicBezTo>
                                      <a:cubicBezTo>
                                        <a:pt x="17367" y="4333"/>
                                        <a:pt x="17354" y="4327"/>
                                        <a:pt x="17339" y="4321"/>
                                      </a:cubicBezTo>
                                      <a:cubicBezTo>
                                        <a:pt x="17339" y="4321"/>
                                        <a:pt x="17339" y="4321"/>
                                        <a:pt x="17339" y="4321"/>
                                      </a:cubicBezTo>
                                      <a:cubicBezTo>
                                        <a:pt x="17329" y="4318"/>
                                        <a:pt x="17320" y="4314"/>
                                        <a:pt x="17309" y="4311"/>
                                      </a:cubicBezTo>
                                      <a:cubicBezTo>
                                        <a:pt x="17294" y="4306"/>
                                        <a:pt x="17278" y="4302"/>
                                        <a:pt x="17262" y="4298"/>
                                      </a:cubicBezTo>
                                      <a:cubicBezTo>
                                        <a:pt x="17253" y="4296"/>
                                        <a:pt x="17243" y="4295"/>
                                        <a:pt x="17233" y="4293"/>
                                      </a:cubicBezTo>
                                      <a:cubicBezTo>
                                        <a:pt x="17230" y="4292"/>
                                        <a:pt x="17226" y="4292"/>
                                        <a:pt x="17222" y="4291"/>
                                      </a:cubicBezTo>
                                      <a:cubicBezTo>
                                        <a:pt x="17218" y="4291"/>
                                        <a:pt x="17214" y="4290"/>
                                        <a:pt x="17211" y="4290"/>
                                      </a:cubicBezTo>
                                      <a:cubicBezTo>
                                        <a:pt x="17200" y="4288"/>
                                        <a:pt x="17189" y="4287"/>
                                        <a:pt x="17177" y="4286"/>
                                      </a:cubicBezTo>
                                      <a:cubicBezTo>
                                        <a:pt x="17170" y="4285"/>
                                        <a:pt x="17163" y="4284"/>
                                        <a:pt x="17156" y="4284"/>
                                      </a:cubicBezTo>
                                      <a:cubicBezTo>
                                        <a:pt x="17144" y="4284"/>
                                        <a:pt x="17132" y="4283"/>
                                        <a:pt x="17119" y="4283"/>
                                      </a:cubicBezTo>
                                      <a:cubicBezTo>
                                        <a:pt x="17116" y="4283"/>
                                        <a:pt x="17113" y="4283"/>
                                        <a:pt x="17110" y="4283"/>
                                      </a:cubicBezTo>
                                      <a:cubicBezTo>
                                        <a:pt x="17107" y="4283"/>
                                        <a:pt x="17104" y="4283"/>
                                        <a:pt x="17101" y="4283"/>
                                      </a:cubicBezTo>
                                      <a:cubicBezTo>
                                        <a:pt x="17092" y="4283"/>
                                        <a:pt x="17082" y="4284"/>
                                        <a:pt x="17072" y="4284"/>
                                      </a:cubicBezTo>
                                      <a:cubicBezTo>
                                        <a:pt x="17063" y="4284"/>
                                        <a:pt x="17053" y="4284"/>
                                        <a:pt x="17043" y="4286"/>
                                      </a:cubicBezTo>
                                      <a:cubicBezTo>
                                        <a:pt x="17038" y="4286"/>
                                        <a:pt x="17033" y="4286"/>
                                        <a:pt x="17028" y="4287"/>
                                      </a:cubicBezTo>
                                      <a:cubicBezTo>
                                        <a:pt x="17018" y="4288"/>
                                        <a:pt x="17008" y="4288"/>
                                        <a:pt x="16997" y="4290"/>
                                      </a:cubicBezTo>
                                      <a:cubicBezTo>
                                        <a:pt x="16987" y="4292"/>
                                        <a:pt x="16976" y="4293"/>
                                        <a:pt x="16966" y="4295"/>
                                      </a:cubicBezTo>
                                      <a:cubicBezTo>
                                        <a:pt x="16961" y="4296"/>
                                        <a:pt x="16957" y="4296"/>
                                        <a:pt x="16952" y="4297"/>
                                      </a:cubicBezTo>
                                      <a:cubicBezTo>
                                        <a:pt x="16930" y="4301"/>
                                        <a:pt x="16907" y="4306"/>
                                        <a:pt x="16884" y="4311"/>
                                      </a:cubicBezTo>
                                      <a:cubicBezTo>
                                        <a:pt x="16882" y="4311"/>
                                        <a:pt x="16880" y="4312"/>
                                        <a:pt x="16878" y="4312"/>
                                      </a:cubicBezTo>
                                      <a:cubicBezTo>
                                        <a:pt x="16877" y="4312"/>
                                        <a:pt x="16875" y="4313"/>
                                        <a:pt x="16874" y="4314"/>
                                      </a:cubicBezTo>
                                      <a:cubicBezTo>
                                        <a:pt x="16860" y="4317"/>
                                        <a:pt x="16847" y="4320"/>
                                        <a:pt x="16834" y="4324"/>
                                      </a:cubicBezTo>
                                      <a:cubicBezTo>
                                        <a:pt x="16821" y="4328"/>
                                        <a:pt x="16807" y="4332"/>
                                        <a:pt x="16793" y="4337"/>
                                      </a:cubicBezTo>
                                      <a:cubicBezTo>
                                        <a:pt x="16744" y="4354"/>
                                        <a:pt x="16695" y="4375"/>
                                        <a:pt x="16646" y="4400"/>
                                      </a:cubicBezTo>
                                      <a:cubicBezTo>
                                        <a:pt x="16622" y="4412"/>
                                        <a:pt x="16598" y="4426"/>
                                        <a:pt x="16574" y="4441"/>
                                      </a:cubicBezTo>
                                      <a:cubicBezTo>
                                        <a:pt x="16562" y="4449"/>
                                        <a:pt x="16550" y="4456"/>
                                        <a:pt x="16538" y="4464"/>
                                      </a:cubicBezTo>
                                      <a:cubicBezTo>
                                        <a:pt x="16200" y="4711"/>
                                        <a:pt x="16402" y="4919"/>
                                        <a:pt x="16742" y="4919"/>
                                      </a:cubicBezTo>
                                      <a:cubicBezTo>
                                        <a:pt x="16763" y="4919"/>
                                        <a:pt x="16785" y="4918"/>
                                        <a:pt x="16808" y="4916"/>
                                      </a:cubicBezTo>
                                      <a:cubicBezTo>
                                        <a:pt x="16830" y="4914"/>
                                        <a:pt x="16854" y="4912"/>
                                        <a:pt x="16877" y="4908"/>
                                      </a:cubicBezTo>
                                      <a:cubicBezTo>
                                        <a:pt x="16923" y="4901"/>
                                        <a:pt x="16971" y="4891"/>
                                        <a:pt x="17020" y="4876"/>
                                      </a:cubicBezTo>
                                      <a:cubicBezTo>
                                        <a:pt x="17044" y="4868"/>
                                        <a:pt x="17069" y="4860"/>
                                        <a:pt x="17093" y="4851"/>
                                      </a:cubicBezTo>
                                      <a:cubicBezTo>
                                        <a:pt x="17106" y="4846"/>
                                        <a:pt x="17118" y="4841"/>
                                        <a:pt x="17130" y="4836"/>
                                      </a:cubicBezTo>
                                      <a:cubicBezTo>
                                        <a:pt x="17154" y="4825"/>
                                        <a:pt x="17179" y="4814"/>
                                        <a:pt x="17204" y="4801"/>
                                      </a:cubicBezTo>
                                      <a:cubicBezTo>
                                        <a:pt x="17240" y="4782"/>
                                        <a:pt x="17276" y="4760"/>
                                        <a:pt x="17312" y="4736"/>
                                      </a:cubicBezTo>
                                      <a:cubicBezTo>
                                        <a:pt x="17504" y="4597"/>
                                        <a:pt x="17523" y="4471"/>
                                        <a:pt x="17444" y="4388"/>
                                      </a:cubicBezTo>
                                      <a:close/>
                                      <a:moveTo>
                                        <a:pt x="16037" y="5890"/>
                                      </a:moveTo>
                                      <a:cubicBezTo>
                                        <a:pt x="16026" y="5876"/>
                                        <a:pt x="16011" y="5863"/>
                                        <a:pt x="15994" y="5852"/>
                                      </a:cubicBezTo>
                                      <a:cubicBezTo>
                                        <a:pt x="15966" y="5834"/>
                                        <a:pt x="15932" y="5819"/>
                                        <a:pt x="15892" y="5808"/>
                                      </a:cubicBezTo>
                                      <a:cubicBezTo>
                                        <a:pt x="15872" y="5804"/>
                                        <a:pt x="15851" y="5800"/>
                                        <a:pt x="15828" y="5797"/>
                                      </a:cubicBezTo>
                                      <a:cubicBezTo>
                                        <a:pt x="15805" y="5794"/>
                                        <a:pt x="15780" y="5793"/>
                                        <a:pt x="15754" y="5793"/>
                                      </a:cubicBezTo>
                                      <a:cubicBezTo>
                                        <a:pt x="15678" y="5793"/>
                                        <a:pt x="15590" y="5805"/>
                                        <a:pt x="15490" y="5832"/>
                                      </a:cubicBezTo>
                                      <a:cubicBezTo>
                                        <a:pt x="15425" y="5848"/>
                                        <a:pt x="15367" y="5868"/>
                                        <a:pt x="15317" y="5890"/>
                                      </a:cubicBezTo>
                                      <a:cubicBezTo>
                                        <a:pt x="14924" y="6064"/>
                                        <a:pt x="14967" y="6384"/>
                                        <a:pt x="15360" y="6384"/>
                                      </a:cubicBezTo>
                                      <a:cubicBezTo>
                                        <a:pt x="15436" y="6384"/>
                                        <a:pt x="15526" y="6372"/>
                                        <a:pt x="15627" y="6344"/>
                                      </a:cubicBezTo>
                                      <a:cubicBezTo>
                                        <a:pt x="16027" y="6242"/>
                                        <a:pt x="16147" y="6020"/>
                                        <a:pt x="16037" y="5890"/>
                                      </a:cubicBezTo>
                                      <a:close/>
                                      <a:moveTo>
                                        <a:pt x="4002" y="7976"/>
                                      </a:moveTo>
                                      <a:cubicBezTo>
                                        <a:pt x="3982" y="7984"/>
                                        <a:pt x="3962" y="7993"/>
                                        <a:pt x="3944" y="8002"/>
                                      </a:cubicBezTo>
                                      <a:cubicBezTo>
                                        <a:pt x="3924" y="8012"/>
                                        <a:pt x="3905" y="8022"/>
                                        <a:pt x="3886" y="8032"/>
                                      </a:cubicBezTo>
                                      <a:cubicBezTo>
                                        <a:pt x="3868" y="8042"/>
                                        <a:pt x="3850" y="8053"/>
                                        <a:pt x="3833" y="8064"/>
                                      </a:cubicBezTo>
                                      <a:cubicBezTo>
                                        <a:pt x="3799" y="8087"/>
                                        <a:pt x="3769" y="8111"/>
                                        <a:pt x="3743" y="8136"/>
                                      </a:cubicBezTo>
                                      <a:cubicBezTo>
                                        <a:pt x="3672" y="8204"/>
                                        <a:pt x="3635" y="8282"/>
                                        <a:pt x="3656" y="8359"/>
                                      </a:cubicBezTo>
                                      <a:cubicBezTo>
                                        <a:pt x="3665" y="8382"/>
                                        <a:pt x="3677" y="8402"/>
                                        <a:pt x="3692" y="8420"/>
                                      </a:cubicBezTo>
                                      <a:cubicBezTo>
                                        <a:pt x="3696" y="8426"/>
                                        <a:pt x="3702" y="8432"/>
                                        <a:pt x="3708" y="8437"/>
                                      </a:cubicBezTo>
                                      <a:cubicBezTo>
                                        <a:pt x="3730" y="8460"/>
                                        <a:pt x="3756" y="8477"/>
                                        <a:pt x="3787" y="8491"/>
                                      </a:cubicBezTo>
                                      <a:cubicBezTo>
                                        <a:pt x="3802" y="8498"/>
                                        <a:pt x="3818" y="8504"/>
                                        <a:pt x="3835" y="8509"/>
                                      </a:cubicBezTo>
                                      <a:cubicBezTo>
                                        <a:pt x="3852" y="8514"/>
                                        <a:pt x="3870" y="8518"/>
                                        <a:pt x="3888" y="8522"/>
                                      </a:cubicBezTo>
                                      <a:cubicBezTo>
                                        <a:pt x="3906" y="8525"/>
                                        <a:pt x="3926" y="8527"/>
                                        <a:pt x="3945" y="8529"/>
                                      </a:cubicBezTo>
                                      <a:cubicBezTo>
                                        <a:pt x="3965" y="8530"/>
                                        <a:pt x="3985" y="8531"/>
                                        <a:pt x="4005" y="8531"/>
                                      </a:cubicBezTo>
                                      <a:cubicBezTo>
                                        <a:pt x="4121" y="8531"/>
                                        <a:pt x="4250" y="8506"/>
                                        <a:pt x="4369" y="8465"/>
                                      </a:cubicBezTo>
                                      <a:cubicBezTo>
                                        <a:pt x="4390" y="8457"/>
                                        <a:pt x="4412" y="8449"/>
                                        <a:pt x="4432" y="8440"/>
                                      </a:cubicBezTo>
                                      <a:cubicBezTo>
                                        <a:pt x="4467" y="8426"/>
                                        <a:pt x="4500" y="8410"/>
                                        <a:pt x="4532" y="8394"/>
                                      </a:cubicBezTo>
                                      <a:lnTo>
                                        <a:pt x="4002" y="7976"/>
                                      </a:lnTo>
                                      <a:close/>
                                      <a:moveTo>
                                        <a:pt x="11697" y="9976"/>
                                      </a:moveTo>
                                      <a:cubicBezTo>
                                        <a:pt x="11694" y="9953"/>
                                        <a:pt x="11684" y="9931"/>
                                        <a:pt x="11668" y="9912"/>
                                      </a:cubicBezTo>
                                      <a:cubicBezTo>
                                        <a:pt x="11668" y="9912"/>
                                        <a:pt x="11668" y="9912"/>
                                        <a:pt x="11668" y="9912"/>
                                      </a:cubicBezTo>
                                      <a:cubicBezTo>
                                        <a:pt x="11666" y="9909"/>
                                        <a:pt x="11664" y="9907"/>
                                        <a:pt x="11662" y="9905"/>
                                      </a:cubicBezTo>
                                      <a:cubicBezTo>
                                        <a:pt x="11654" y="9896"/>
                                        <a:pt x="11645" y="9889"/>
                                        <a:pt x="11635" y="9882"/>
                                      </a:cubicBezTo>
                                      <a:cubicBezTo>
                                        <a:pt x="11634" y="9882"/>
                                        <a:pt x="11634" y="9882"/>
                                        <a:pt x="11634" y="9882"/>
                                      </a:cubicBezTo>
                                      <a:cubicBezTo>
                                        <a:pt x="11624" y="9874"/>
                                        <a:pt x="11612" y="9868"/>
                                        <a:pt x="11599" y="9862"/>
                                      </a:cubicBezTo>
                                      <a:cubicBezTo>
                                        <a:pt x="11560" y="9846"/>
                                        <a:pt x="11510" y="9836"/>
                                        <a:pt x="11448" y="9836"/>
                                      </a:cubicBezTo>
                                      <a:cubicBezTo>
                                        <a:pt x="11418" y="9836"/>
                                        <a:pt x="11384" y="9838"/>
                                        <a:pt x="11348" y="9843"/>
                                      </a:cubicBezTo>
                                      <a:cubicBezTo>
                                        <a:pt x="11330" y="9846"/>
                                        <a:pt x="11312" y="9849"/>
                                        <a:pt x="11292" y="9853"/>
                                      </a:cubicBezTo>
                                      <a:cubicBezTo>
                                        <a:pt x="11273" y="9857"/>
                                        <a:pt x="11253" y="9862"/>
                                        <a:pt x="11232" y="9868"/>
                                      </a:cubicBezTo>
                                      <a:cubicBezTo>
                                        <a:pt x="11183" y="9880"/>
                                        <a:pt x="11140" y="9895"/>
                                        <a:pt x="11101" y="9912"/>
                                      </a:cubicBezTo>
                                      <a:cubicBezTo>
                                        <a:pt x="11080" y="9920"/>
                                        <a:pt x="11060" y="9930"/>
                                        <a:pt x="11042" y="9940"/>
                                      </a:cubicBezTo>
                                      <a:cubicBezTo>
                                        <a:pt x="11022" y="9951"/>
                                        <a:pt x="11004" y="9963"/>
                                        <a:pt x="10987" y="9976"/>
                                      </a:cubicBezTo>
                                      <a:cubicBezTo>
                                        <a:pt x="10970" y="9988"/>
                                        <a:pt x="10956" y="10000"/>
                                        <a:pt x="10943" y="10014"/>
                                      </a:cubicBezTo>
                                      <a:cubicBezTo>
                                        <a:pt x="10865" y="10092"/>
                                        <a:pt x="10856" y="10179"/>
                                        <a:pt x="10912" y="10238"/>
                                      </a:cubicBezTo>
                                      <a:cubicBezTo>
                                        <a:pt x="10916" y="10242"/>
                                        <a:pt x="10920" y="10246"/>
                                        <a:pt x="10925" y="10250"/>
                                      </a:cubicBezTo>
                                      <a:cubicBezTo>
                                        <a:pt x="10967" y="10285"/>
                                        <a:pt x="11035" y="10308"/>
                                        <a:pt x="11128" y="10308"/>
                                      </a:cubicBezTo>
                                      <a:cubicBezTo>
                                        <a:pt x="11188" y="10308"/>
                                        <a:pt x="11260" y="10298"/>
                                        <a:pt x="11342" y="10276"/>
                                      </a:cubicBezTo>
                                      <a:cubicBezTo>
                                        <a:pt x="11477" y="10242"/>
                                        <a:pt x="11572" y="10188"/>
                                        <a:pt x="11630" y="10130"/>
                                      </a:cubicBezTo>
                                      <a:cubicBezTo>
                                        <a:pt x="11640" y="10120"/>
                                        <a:pt x="11649" y="10110"/>
                                        <a:pt x="11656" y="10100"/>
                                      </a:cubicBezTo>
                                      <a:cubicBezTo>
                                        <a:pt x="11664" y="10090"/>
                                        <a:pt x="11670" y="10080"/>
                                        <a:pt x="11676" y="10070"/>
                                      </a:cubicBezTo>
                                      <a:cubicBezTo>
                                        <a:pt x="11680" y="10063"/>
                                        <a:pt x="11684" y="10055"/>
                                        <a:pt x="11687" y="10047"/>
                                      </a:cubicBezTo>
                                      <a:cubicBezTo>
                                        <a:pt x="11689" y="10042"/>
                                        <a:pt x="11691" y="10036"/>
                                        <a:pt x="11692" y="10031"/>
                                      </a:cubicBezTo>
                                      <a:cubicBezTo>
                                        <a:pt x="11694" y="10025"/>
                                        <a:pt x="11695" y="10019"/>
                                        <a:pt x="11696" y="10013"/>
                                      </a:cubicBezTo>
                                      <a:cubicBezTo>
                                        <a:pt x="11696" y="10011"/>
                                        <a:pt x="11697" y="10010"/>
                                        <a:pt x="11697" y="10008"/>
                                      </a:cubicBezTo>
                                      <a:cubicBezTo>
                                        <a:pt x="11697" y="10002"/>
                                        <a:pt x="11698" y="9998"/>
                                        <a:pt x="11698" y="9993"/>
                                      </a:cubicBezTo>
                                      <a:cubicBezTo>
                                        <a:pt x="11698" y="9987"/>
                                        <a:pt x="11697" y="9982"/>
                                        <a:pt x="11697" y="9976"/>
                                      </a:cubicBezTo>
                                      <a:close/>
                                      <a:moveTo>
                                        <a:pt x="17418" y="7974"/>
                                      </a:moveTo>
                                      <a:cubicBezTo>
                                        <a:pt x="17414" y="7970"/>
                                        <a:pt x="17410" y="7966"/>
                                        <a:pt x="17405" y="7962"/>
                                      </a:cubicBezTo>
                                      <a:cubicBezTo>
                                        <a:pt x="17402" y="7960"/>
                                        <a:pt x="17400" y="7958"/>
                                        <a:pt x="17397" y="7956"/>
                                      </a:cubicBezTo>
                                      <a:cubicBezTo>
                                        <a:pt x="17397" y="7956"/>
                                        <a:pt x="17397" y="7956"/>
                                        <a:pt x="17397" y="7956"/>
                                      </a:cubicBezTo>
                                      <a:cubicBezTo>
                                        <a:pt x="17395" y="7954"/>
                                        <a:pt x="17392" y="7953"/>
                                        <a:pt x="17390" y="7951"/>
                                      </a:cubicBezTo>
                                      <a:cubicBezTo>
                                        <a:pt x="17374" y="7940"/>
                                        <a:pt x="17356" y="7931"/>
                                        <a:pt x="17334" y="7924"/>
                                      </a:cubicBezTo>
                                      <a:cubicBezTo>
                                        <a:pt x="17326" y="7922"/>
                                        <a:pt x="17319" y="7919"/>
                                        <a:pt x="17311" y="7917"/>
                                      </a:cubicBezTo>
                                      <a:cubicBezTo>
                                        <a:pt x="17308" y="7916"/>
                                        <a:pt x="17306" y="7916"/>
                                        <a:pt x="17303" y="7916"/>
                                      </a:cubicBezTo>
                                      <a:cubicBezTo>
                                        <a:pt x="17274" y="7908"/>
                                        <a:pt x="17240" y="7905"/>
                                        <a:pt x="17202" y="7905"/>
                                      </a:cubicBezTo>
                                      <a:cubicBezTo>
                                        <a:pt x="17163" y="7905"/>
                                        <a:pt x="17120" y="7909"/>
                                        <a:pt x="17073" y="7918"/>
                                      </a:cubicBezTo>
                                      <a:cubicBezTo>
                                        <a:pt x="17063" y="7919"/>
                                        <a:pt x="17052" y="7921"/>
                                        <a:pt x="17042" y="7924"/>
                                      </a:cubicBezTo>
                                      <a:cubicBezTo>
                                        <a:pt x="17027" y="7927"/>
                                        <a:pt x="17011" y="7931"/>
                                        <a:pt x="16995" y="7935"/>
                                      </a:cubicBezTo>
                                      <a:cubicBezTo>
                                        <a:pt x="16954" y="7946"/>
                                        <a:pt x="16916" y="7958"/>
                                        <a:pt x="16882" y="7971"/>
                                      </a:cubicBezTo>
                                      <a:cubicBezTo>
                                        <a:pt x="16862" y="7979"/>
                                        <a:pt x="16842" y="7988"/>
                                        <a:pt x="16825" y="7997"/>
                                      </a:cubicBezTo>
                                      <a:cubicBezTo>
                                        <a:pt x="16644" y="8088"/>
                                        <a:pt x="16602" y="8218"/>
                                        <a:pt x="16679" y="8298"/>
                                      </a:cubicBezTo>
                                      <a:cubicBezTo>
                                        <a:pt x="16682" y="8302"/>
                                        <a:pt x="16686" y="8305"/>
                                        <a:pt x="16690" y="8308"/>
                                      </a:cubicBezTo>
                                      <a:cubicBezTo>
                                        <a:pt x="16693" y="8310"/>
                                        <a:pt x="16696" y="8313"/>
                                        <a:pt x="16699" y="8315"/>
                                      </a:cubicBezTo>
                                      <a:cubicBezTo>
                                        <a:pt x="16703" y="8318"/>
                                        <a:pt x="16707" y="8321"/>
                                        <a:pt x="16711" y="8323"/>
                                      </a:cubicBezTo>
                                      <a:cubicBezTo>
                                        <a:pt x="16715" y="8326"/>
                                        <a:pt x="16720" y="8328"/>
                                        <a:pt x="16724" y="8331"/>
                                      </a:cubicBezTo>
                                      <a:cubicBezTo>
                                        <a:pt x="16735" y="8337"/>
                                        <a:pt x="16746" y="8342"/>
                                        <a:pt x="16759" y="8346"/>
                                      </a:cubicBezTo>
                                      <a:cubicBezTo>
                                        <a:pt x="16764" y="8348"/>
                                        <a:pt x="16770" y="8350"/>
                                        <a:pt x="16776" y="8352"/>
                                      </a:cubicBezTo>
                                      <a:cubicBezTo>
                                        <a:pt x="16778" y="8353"/>
                                        <a:pt x="16780" y="8353"/>
                                        <a:pt x="16781" y="8353"/>
                                      </a:cubicBezTo>
                                      <a:cubicBezTo>
                                        <a:pt x="16787" y="8355"/>
                                        <a:pt x="16792" y="8356"/>
                                        <a:pt x="16798" y="8358"/>
                                      </a:cubicBezTo>
                                      <a:cubicBezTo>
                                        <a:pt x="16804" y="8359"/>
                                        <a:pt x="16810" y="8360"/>
                                        <a:pt x="16817" y="8361"/>
                                      </a:cubicBezTo>
                                      <a:cubicBezTo>
                                        <a:pt x="16823" y="8362"/>
                                        <a:pt x="16830" y="8363"/>
                                        <a:pt x="16836" y="8364"/>
                                      </a:cubicBezTo>
                                      <a:cubicBezTo>
                                        <a:pt x="16844" y="8365"/>
                                        <a:pt x="16851" y="8366"/>
                                        <a:pt x="16858" y="8366"/>
                                      </a:cubicBezTo>
                                      <a:cubicBezTo>
                                        <a:pt x="16870" y="8367"/>
                                        <a:pt x="16883" y="8368"/>
                                        <a:pt x="16896" y="8368"/>
                                      </a:cubicBezTo>
                                      <a:cubicBezTo>
                                        <a:pt x="16905" y="8368"/>
                                        <a:pt x="16916" y="8367"/>
                                        <a:pt x="16926" y="8367"/>
                                      </a:cubicBezTo>
                                      <a:cubicBezTo>
                                        <a:pt x="16955" y="8366"/>
                                        <a:pt x="16986" y="8362"/>
                                        <a:pt x="17018" y="8356"/>
                                      </a:cubicBezTo>
                                      <a:cubicBezTo>
                                        <a:pt x="17045" y="8352"/>
                                        <a:pt x="17074" y="8345"/>
                                        <a:pt x="17103" y="8338"/>
                                      </a:cubicBezTo>
                                      <a:cubicBezTo>
                                        <a:pt x="17234" y="8304"/>
                                        <a:pt x="17327" y="8254"/>
                                        <a:pt x="17384" y="8199"/>
                                      </a:cubicBezTo>
                                      <a:cubicBezTo>
                                        <a:pt x="17392" y="8192"/>
                                        <a:pt x="17400" y="8184"/>
                                        <a:pt x="17406" y="8176"/>
                                      </a:cubicBezTo>
                                      <a:cubicBezTo>
                                        <a:pt x="17426" y="8153"/>
                                        <a:pt x="17439" y="8130"/>
                                        <a:pt x="17447" y="8106"/>
                                      </a:cubicBezTo>
                                      <a:cubicBezTo>
                                        <a:pt x="17463" y="8058"/>
                                        <a:pt x="17453" y="8011"/>
                                        <a:pt x="17418" y="7974"/>
                                      </a:cubicBezTo>
                                      <a:close/>
                                      <a:moveTo>
                                        <a:pt x="18858" y="10934"/>
                                      </a:moveTo>
                                      <a:cubicBezTo>
                                        <a:pt x="18854" y="10921"/>
                                        <a:pt x="18848" y="10910"/>
                                        <a:pt x="18840" y="10900"/>
                                      </a:cubicBezTo>
                                      <a:cubicBezTo>
                                        <a:pt x="18840" y="10900"/>
                                        <a:pt x="18840" y="10900"/>
                                        <a:pt x="18840" y="10900"/>
                                      </a:cubicBezTo>
                                      <a:cubicBezTo>
                                        <a:pt x="18838" y="10896"/>
                                        <a:pt x="18836" y="10894"/>
                                        <a:pt x="18833" y="10890"/>
                                      </a:cubicBezTo>
                                      <a:cubicBezTo>
                                        <a:pt x="18830" y="10886"/>
                                        <a:pt x="18826" y="10882"/>
                                        <a:pt x="18822" y="10878"/>
                                      </a:cubicBezTo>
                                      <a:cubicBezTo>
                                        <a:pt x="18802" y="10858"/>
                                        <a:pt x="18776" y="10843"/>
                                        <a:pt x="18745" y="10833"/>
                                      </a:cubicBezTo>
                                      <a:cubicBezTo>
                                        <a:pt x="18738" y="10830"/>
                                        <a:pt x="18731" y="10828"/>
                                        <a:pt x="18724" y="10826"/>
                                      </a:cubicBezTo>
                                      <a:cubicBezTo>
                                        <a:pt x="18710" y="10822"/>
                                        <a:pt x="18695" y="10819"/>
                                        <a:pt x="18680" y="10817"/>
                                      </a:cubicBezTo>
                                      <a:cubicBezTo>
                                        <a:pt x="18672" y="10816"/>
                                        <a:pt x="18663" y="10815"/>
                                        <a:pt x="18654" y="10814"/>
                                      </a:cubicBezTo>
                                      <a:cubicBezTo>
                                        <a:pt x="18652" y="10814"/>
                                        <a:pt x="18649" y="10814"/>
                                        <a:pt x="18646" y="10814"/>
                                      </a:cubicBezTo>
                                      <a:cubicBezTo>
                                        <a:pt x="18635" y="10813"/>
                                        <a:pt x="18624" y="10813"/>
                                        <a:pt x="18612" y="10813"/>
                                      </a:cubicBezTo>
                                      <a:cubicBezTo>
                                        <a:pt x="18598" y="10813"/>
                                        <a:pt x="18583" y="10813"/>
                                        <a:pt x="18568" y="10814"/>
                                      </a:cubicBezTo>
                                      <a:cubicBezTo>
                                        <a:pt x="18567" y="10814"/>
                                        <a:pt x="18567" y="10814"/>
                                        <a:pt x="18567" y="10814"/>
                                      </a:cubicBezTo>
                                      <a:cubicBezTo>
                                        <a:pt x="18555" y="10815"/>
                                        <a:pt x="18544" y="10816"/>
                                        <a:pt x="18532" y="10818"/>
                                      </a:cubicBezTo>
                                      <a:cubicBezTo>
                                        <a:pt x="18528" y="10818"/>
                                        <a:pt x="18524" y="10819"/>
                                        <a:pt x="18520" y="10820"/>
                                      </a:cubicBezTo>
                                      <a:cubicBezTo>
                                        <a:pt x="18503" y="10822"/>
                                        <a:pt x="18486" y="10825"/>
                                        <a:pt x="18469" y="10828"/>
                                      </a:cubicBezTo>
                                      <a:cubicBezTo>
                                        <a:pt x="18460" y="10830"/>
                                        <a:pt x="18450" y="10832"/>
                                        <a:pt x="18440" y="10835"/>
                                      </a:cubicBezTo>
                                      <a:cubicBezTo>
                                        <a:pt x="18435" y="10836"/>
                                        <a:pt x="18430" y="10837"/>
                                        <a:pt x="18426" y="10838"/>
                                      </a:cubicBezTo>
                                      <a:cubicBezTo>
                                        <a:pt x="18418" y="10840"/>
                                        <a:pt x="18410" y="10842"/>
                                        <a:pt x="18402" y="10845"/>
                                      </a:cubicBezTo>
                                      <a:cubicBezTo>
                                        <a:pt x="18394" y="10847"/>
                                        <a:pt x="18386" y="10849"/>
                                        <a:pt x="18379" y="10852"/>
                                      </a:cubicBezTo>
                                      <a:cubicBezTo>
                                        <a:pt x="18370" y="10854"/>
                                        <a:pt x="18361" y="10857"/>
                                        <a:pt x="18352" y="10861"/>
                                      </a:cubicBezTo>
                                      <a:cubicBezTo>
                                        <a:pt x="18346" y="10863"/>
                                        <a:pt x="18340" y="10865"/>
                                        <a:pt x="18333" y="10867"/>
                                      </a:cubicBezTo>
                                      <a:cubicBezTo>
                                        <a:pt x="18321" y="10872"/>
                                        <a:pt x="18309" y="10877"/>
                                        <a:pt x="18297" y="10882"/>
                                      </a:cubicBezTo>
                                      <a:cubicBezTo>
                                        <a:pt x="18287" y="10886"/>
                                        <a:pt x="18278" y="10890"/>
                                        <a:pt x="18269" y="10895"/>
                                      </a:cubicBezTo>
                                      <a:cubicBezTo>
                                        <a:pt x="18268" y="10895"/>
                                        <a:pt x="18268" y="10895"/>
                                        <a:pt x="18268" y="10896"/>
                                      </a:cubicBezTo>
                                      <a:cubicBezTo>
                                        <a:pt x="18265" y="10897"/>
                                        <a:pt x="18262" y="10898"/>
                                        <a:pt x="18260" y="10900"/>
                                      </a:cubicBezTo>
                                      <a:cubicBezTo>
                                        <a:pt x="18130" y="10963"/>
                                        <a:pt x="18039" y="11055"/>
                                        <a:pt x="18064" y="11146"/>
                                      </a:cubicBezTo>
                                      <a:cubicBezTo>
                                        <a:pt x="18170" y="11421"/>
                                        <a:pt x="18924" y="11178"/>
                                        <a:pt x="18858" y="10934"/>
                                      </a:cubicBezTo>
                                      <a:close/>
                                      <a:moveTo>
                                        <a:pt x="16642" y="10728"/>
                                      </a:moveTo>
                                      <a:cubicBezTo>
                                        <a:pt x="16633" y="10704"/>
                                        <a:pt x="16619" y="10685"/>
                                        <a:pt x="16602" y="10668"/>
                                      </a:cubicBezTo>
                                      <a:cubicBezTo>
                                        <a:pt x="16594" y="10660"/>
                                        <a:pt x="16584" y="10652"/>
                                        <a:pt x="16574" y="10646"/>
                                      </a:cubicBezTo>
                                      <a:cubicBezTo>
                                        <a:pt x="16559" y="10635"/>
                                        <a:pt x="16542" y="10627"/>
                                        <a:pt x="16523" y="10620"/>
                                      </a:cubicBezTo>
                                      <a:cubicBezTo>
                                        <a:pt x="16511" y="10616"/>
                                        <a:pt x="16498" y="10612"/>
                                        <a:pt x="16484" y="10608"/>
                                      </a:cubicBezTo>
                                      <a:cubicBezTo>
                                        <a:pt x="16471" y="10605"/>
                                        <a:pt x="16457" y="10603"/>
                                        <a:pt x="16442" y="10601"/>
                                      </a:cubicBezTo>
                                      <a:cubicBezTo>
                                        <a:pt x="16421" y="10598"/>
                                        <a:pt x="16398" y="10597"/>
                                        <a:pt x="16374" y="10597"/>
                                      </a:cubicBezTo>
                                      <a:cubicBezTo>
                                        <a:pt x="16364" y="10597"/>
                                        <a:pt x="16355" y="10597"/>
                                        <a:pt x="16345" y="10598"/>
                                      </a:cubicBezTo>
                                      <a:cubicBezTo>
                                        <a:pt x="16338" y="10598"/>
                                        <a:pt x="16332" y="10598"/>
                                        <a:pt x="16325" y="10599"/>
                                      </a:cubicBezTo>
                                      <a:cubicBezTo>
                                        <a:pt x="16294" y="10601"/>
                                        <a:pt x="16263" y="10605"/>
                                        <a:pt x="16231" y="10611"/>
                                      </a:cubicBezTo>
                                      <a:cubicBezTo>
                                        <a:pt x="16223" y="10612"/>
                                        <a:pt x="16215" y="10614"/>
                                        <a:pt x="16207" y="10616"/>
                                      </a:cubicBezTo>
                                      <a:cubicBezTo>
                                        <a:pt x="16170" y="10624"/>
                                        <a:pt x="16133" y="10634"/>
                                        <a:pt x="16097" y="10647"/>
                                      </a:cubicBezTo>
                                      <a:cubicBezTo>
                                        <a:pt x="16090" y="10650"/>
                                        <a:pt x="16083" y="10652"/>
                                        <a:pt x="16076" y="10655"/>
                                      </a:cubicBezTo>
                                      <a:cubicBezTo>
                                        <a:pt x="16048" y="10665"/>
                                        <a:pt x="16020" y="10677"/>
                                        <a:pt x="15994" y="10690"/>
                                      </a:cubicBezTo>
                                      <a:cubicBezTo>
                                        <a:pt x="15982" y="10696"/>
                                        <a:pt x="15971" y="10702"/>
                                        <a:pt x="15960" y="10708"/>
                                      </a:cubicBezTo>
                                      <a:cubicBezTo>
                                        <a:pt x="15905" y="10739"/>
                                        <a:pt x="15858" y="10774"/>
                                        <a:pt x="15826" y="10812"/>
                                      </a:cubicBezTo>
                                      <a:cubicBezTo>
                                        <a:pt x="15822" y="10817"/>
                                        <a:pt x="15819" y="10822"/>
                                        <a:pt x="15815" y="10826"/>
                                      </a:cubicBezTo>
                                      <a:cubicBezTo>
                                        <a:pt x="15812" y="10831"/>
                                        <a:pt x="15809" y="10835"/>
                                        <a:pt x="15806" y="10840"/>
                                      </a:cubicBezTo>
                                      <a:cubicBezTo>
                                        <a:pt x="15802" y="10846"/>
                                        <a:pt x="15798" y="10852"/>
                                        <a:pt x="15796" y="10858"/>
                                      </a:cubicBezTo>
                                      <a:cubicBezTo>
                                        <a:pt x="15794" y="10862"/>
                                        <a:pt x="15792" y="10866"/>
                                        <a:pt x="15790" y="10870"/>
                                      </a:cubicBezTo>
                                      <a:cubicBezTo>
                                        <a:pt x="15788" y="10874"/>
                                        <a:pt x="15786" y="10879"/>
                                        <a:pt x="15785" y="10884"/>
                                      </a:cubicBezTo>
                                      <a:cubicBezTo>
                                        <a:pt x="15784" y="10885"/>
                                        <a:pt x="15784" y="10886"/>
                                        <a:pt x="15784" y="10887"/>
                                      </a:cubicBezTo>
                                      <a:cubicBezTo>
                                        <a:pt x="15783" y="10891"/>
                                        <a:pt x="15782" y="10895"/>
                                        <a:pt x="15781" y="10900"/>
                                      </a:cubicBezTo>
                                      <a:cubicBezTo>
                                        <a:pt x="15777" y="10919"/>
                                        <a:pt x="15777" y="10939"/>
                                        <a:pt x="15782" y="10958"/>
                                      </a:cubicBezTo>
                                      <a:cubicBezTo>
                                        <a:pt x="15872" y="11188"/>
                                        <a:pt x="16380" y="11081"/>
                                        <a:pt x="16572" y="10900"/>
                                      </a:cubicBezTo>
                                      <a:cubicBezTo>
                                        <a:pt x="16578" y="10894"/>
                                        <a:pt x="16584" y="10888"/>
                                        <a:pt x="16589" y="10883"/>
                                      </a:cubicBezTo>
                                      <a:cubicBezTo>
                                        <a:pt x="16594" y="10878"/>
                                        <a:pt x="16599" y="10872"/>
                                        <a:pt x="16603" y="10866"/>
                                      </a:cubicBezTo>
                                      <a:cubicBezTo>
                                        <a:pt x="16608" y="10861"/>
                                        <a:pt x="16612" y="10855"/>
                                        <a:pt x="16616" y="10849"/>
                                      </a:cubicBezTo>
                                      <a:cubicBezTo>
                                        <a:pt x="16620" y="10844"/>
                                        <a:pt x="16623" y="10838"/>
                                        <a:pt x="16626" y="10832"/>
                                      </a:cubicBezTo>
                                      <a:cubicBezTo>
                                        <a:pt x="16629" y="10828"/>
                                        <a:pt x="16630" y="10824"/>
                                        <a:pt x="16632" y="10820"/>
                                      </a:cubicBezTo>
                                      <a:cubicBezTo>
                                        <a:pt x="16634" y="10817"/>
                                        <a:pt x="16636" y="10813"/>
                                        <a:pt x="16637" y="10809"/>
                                      </a:cubicBezTo>
                                      <a:cubicBezTo>
                                        <a:pt x="16641" y="10799"/>
                                        <a:pt x="16644" y="10788"/>
                                        <a:pt x="16645" y="10778"/>
                                      </a:cubicBezTo>
                                      <a:cubicBezTo>
                                        <a:pt x="16646" y="10772"/>
                                        <a:pt x="16646" y="10766"/>
                                        <a:pt x="16646" y="10760"/>
                                      </a:cubicBezTo>
                                      <a:cubicBezTo>
                                        <a:pt x="16646" y="10750"/>
                                        <a:pt x="16645" y="10739"/>
                                        <a:pt x="16642" y="10728"/>
                                      </a:cubicBezTo>
                                      <a:close/>
                                      <a:moveTo>
                                        <a:pt x="15124" y="4578"/>
                                      </a:moveTo>
                                      <a:cubicBezTo>
                                        <a:pt x="15124" y="4577"/>
                                        <a:pt x="15124" y="4576"/>
                                        <a:pt x="15124" y="4575"/>
                                      </a:cubicBezTo>
                                      <a:cubicBezTo>
                                        <a:pt x="15123" y="4570"/>
                                        <a:pt x="15122" y="4566"/>
                                        <a:pt x="15120" y="4562"/>
                                      </a:cubicBezTo>
                                      <a:cubicBezTo>
                                        <a:pt x="15120" y="4561"/>
                                        <a:pt x="15120" y="4560"/>
                                        <a:pt x="15119" y="4559"/>
                                      </a:cubicBezTo>
                                      <a:cubicBezTo>
                                        <a:pt x="15117" y="4553"/>
                                        <a:pt x="15115" y="4548"/>
                                        <a:pt x="15112" y="4543"/>
                                      </a:cubicBezTo>
                                      <a:cubicBezTo>
                                        <a:pt x="15107" y="4532"/>
                                        <a:pt x="15099" y="4522"/>
                                        <a:pt x="15090" y="4512"/>
                                      </a:cubicBezTo>
                                      <a:cubicBezTo>
                                        <a:pt x="15086" y="4508"/>
                                        <a:pt x="15081" y="4503"/>
                                        <a:pt x="15075" y="4498"/>
                                      </a:cubicBezTo>
                                      <a:cubicBezTo>
                                        <a:pt x="15071" y="4495"/>
                                        <a:pt x="15067" y="4492"/>
                                        <a:pt x="15062" y="4488"/>
                                      </a:cubicBezTo>
                                      <a:cubicBezTo>
                                        <a:pt x="15054" y="4483"/>
                                        <a:pt x="15046" y="4478"/>
                                        <a:pt x="15037" y="4473"/>
                                      </a:cubicBezTo>
                                      <a:cubicBezTo>
                                        <a:pt x="15031" y="4470"/>
                                        <a:pt x="15024" y="4466"/>
                                        <a:pt x="15018" y="4464"/>
                                      </a:cubicBezTo>
                                      <a:cubicBezTo>
                                        <a:pt x="15017" y="4464"/>
                                        <a:pt x="15017" y="4463"/>
                                        <a:pt x="15017" y="4463"/>
                                      </a:cubicBezTo>
                                      <a:cubicBezTo>
                                        <a:pt x="15002" y="4456"/>
                                        <a:pt x="14986" y="4451"/>
                                        <a:pt x="14968" y="4446"/>
                                      </a:cubicBezTo>
                                      <a:cubicBezTo>
                                        <a:pt x="14958" y="4443"/>
                                        <a:pt x="14948" y="4441"/>
                                        <a:pt x="14938" y="4439"/>
                                      </a:cubicBezTo>
                                      <a:cubicBezTo>
                                        <a:pt x="14938" y="4439"/>
                                        <a:pt x="14938" y="4439"/>
                                        <a:pt x="14938" y="4439"/>
                                      </a:cubicBezTo>
                                      <a:cubicBezTo>
                                        <a:pt x="14935" y="4438"/>
                                        <a:pt x="14932" y="4437"/>
                                        <a:pt x="14929" y="4437"/>
                                      </a:cubicBezTo>
                                      <a:cubicBezTo>
                                        <a:pt x="14926" y="4436"/>
                                        <a:pt x="14924" y="4436"/>
                                        <a:pt x="14921" y="4435"/>
                                      </a:cubicBezTo>
                                      <a:cubicBezTo>
                                        <a:pt x="14909" y="4433"/>
                                        <a:pt x="14897" y="4432"/>
                                        <a:pt x="14884" y="4430"/>
                                      </a:cubicBezTo>
                                      <a:cubicBezTo>
                                        <a:pt x="14876" y="4430"/>
                                        <a:pt x="14868" y="4429"/>
                                        <a:pt x="14860" y="4428"/>
                                      </a:cubicBezTo>
                                      <a:cubicBezTo>
                                        <a:pt x="14848" y="4428"/>
                                        <a:pt x="14834" y="4427"/>
                                        <a:pt x="14821" y="4427"/>
                                      </a:cubicBezTo>
                                      <a:cubicBezTo>
                                        <a:pt x="14751" y="4427"/>
                                        <a:pt x="14675" y="4438"/>
                                        <a:pt x="14596" y="4462"/>
                                      </a:cubicBezTo>
                                      <a:cubicBezTo>
                                        <a:pt x="14557" y="4474"/>
                                        <a:pt x="14518" y="4489"/>
                                        <a:pt x="14478" y="4508"/>
                                      </a:cubicBezTo>
                                      <a:cubicBezTo>
                                        <a:pt x="14458" y="4517"/>
                                        <a:pt x="14438" y="4527"/>
                                        <a:pt x="14419" y="4538"/>
                                      </a:cubicBezTo>
                                      <a:cubicBezTo>
                                        <a:pt x="14400" y="4549"/>
                                        <a:pt x="14380" y="4561"/>
                                        <a:pt x="14361" y="4574"/>
                                      </a:cubicBezTo>
                                      <a:cubicBezTo>
                                        <a:pt x="14261" y="4646"/>
                                        <a:pt x="14219" y="4714"/>
                                        <a:pt x="14219" y="4771"/>
                                      </a:cubicBezTo>
                                      <a:cubicBezTo>
                                        <a:pt x="14219" y="4777"/>
                                        <a:pt x="14220" y="4783"/>
                                        <a:pt x="14221" y="4789"/>
                                      </a:cubicBezTo>
                                      <a:cubicBezTo>
                                        <a:pt x="14222" y="4795"/>
                                        <a:pt x="14223" y="4801"/>
                                        <a:pt x="14225" y="4806"/>
                                      </a:cubicBezTo>
                                      <a:cubicBezTo>
                                        <a:pt x="14225" y="4807"/>
                                        <a:pt x="14225" y="4807"/>
                                        <a:pt x="14226" y="4808"/>
                                      </a:cubicBezTo>
                                      <a:cubicBezTo>
                                        <a:pt x="14227" y="4813"/>
                                        <a:pt x="14229" y="4818"/>
                                        <a:pt x="14232" y="4822"/>
                                      </a:cubicBezTo>
                                      <a:cubicBezTo>
                                        <a:pt x="14235" y="4829"/>
                                        <a:pt x="14239" y="4836"/>
                                        <a:pt x="14244" y="4842"/>
                                      </a:cubicBezTo>
                                      <a:cubicBezTo>
                                        <a:pt x="14247" y="4846"/>
                                        <a:pt x="14250" y="4850"/>
                                        <a:pt x="14254" y="4853"/>
                                      </a:cubicBezTo>
                                      <a:cubicBezTo>
                                        <a:pt x="14257" y="4857"/>
                                        <a:pt x="14260" y="4860"/>
                                        <a:pt x="14265" y="4864"/>
                                      </a:cubicBezTo>
                                      <a:cubicBezTo>
                                        <a:pt x="14267" y="4866"/>
                                        <a:pt x="14270" y="4869"/>
                                        <a:pt x="14273" y="4871"/>
                                      </a:cubicBezTo>
                                      <a:cubicBezTo>
                                        <a:pt x="14279" y="4876"/>
                                        <a:pt x="14285" y="4880"/>
                                        <a:pt x="14291" y="4884"/>
                                      </a:cubicBezTo>
                                      <a:cubicBezTo>
                                        <a:pt x="14292" y="4884"/>
                                        <a:pt x="14292" y="4884"/>
                                        <a:pt x="14292" y="4884"/>
                                      </a:cubicBezTo>
                                      <a:cubicBezTo>
                                        <a:pt x="14293" y="4885"/>
                                        <a:pt x="14294" y="4886"/>
                                        <a:pt x="14295" y="4886"/>
                                      </a:cubicBezTo>
                                      <a:cubicBezTo>
                                        <a:pt x="14300" y="4890"/>
                                        <a:pt x="14306" y="4893"/>
                                        <a:pt x="14312" y="4896"/>
                                      </a:cubicBezTo>
                                      <a:cubicBezTo>
                                        <a:pt x="14314" y="4897"/>
                                        <a:pt x="14316" y="4898"/>
                                        <a:pt x="14318" y="4898"/>
                                      </a:cubicBezTo>
                                      <a:cubicBezTo>
                                        <a:pt x="14324" y="4902"/>
                                        <a:pt x="14330" y="4904"/>
                                        <a:pt x="14336" y="4907"/>
                                      </a:cubicBezTo>
                                      <a:cubicBezTo>
                                        <a:pt x="14337" y="4907"/>
                                        <a:pt x="14337" y="4907"/>
                                        <a:pt x="14338" y="4908"/>
                                      </a:cubicBezTo>
                                      <a:cubicBezTo>
                                        <a:pt x="14346" y="4911"/>
                                        <a:pt x="14355" y="4914"/>
                                        <a:pt x="14364" y="4917"/>
                                      </a:cubicBezTo>
                                      <a:cubicBezTo>
                                        <a:pt x="14372" y="4920"/>
                                        <a:pt x="14381" y="4922"/>
                                        <a:pt x="14390" y="4924"/>
                                      </a:cubicBezTo>
                                      <a:cubicBezTo>
                                        <a:pt x="14392" y="4924"/>
                                        <a:pt x="14393" y="4925"/>
                                        <a:pt x="14394" y="4925"/>
                                      </a:cubicBezTo>
                                      <a:cubicBezTo>
                                        <a:pt x="14414" y="4930"/>
                                        <a:pt x="14434" y="4934"/>
                                        <a:pt x="14455" y="4936"/>
                                      </a:cubicBezTo>
                                      <a:cubicBezTo>
                                        <a:pt x="14466" y="4937"/>
                                        <a:pt x="14477" y="4938"/>
                                        <a:pt x="14489" y="4938"/>
                                      </a:cubicBezTo>
                                      <a:cubicBezTo>
                                        <a:pt x="14498" y="4939"/>
                                        <a:pt x="14508" y="4939"/>
                                        <a:pt x="14518" y="4939"/>
                                      </a:cubicBezTo>
                                      <a:cubicBezTo>
                                        <a:pt x="14524" y="4939"/>
                                        <a:pt x="14524" y="4939"/>
                                        <a:pt x="14524" y="4939"/>
                                      </a:cubicBezTo>
                                      <a:cubicBezTo>
                                        <a:pt x="14526" y="4939"/>
                                        <a:pt x="14528" y="4939"/>
                                        <a:pt x="14530" y="4939"/>
                                      </a:cubicBezTo>
                                      <a:cubicBezTo>
                                        <a:pt x="14540" y="4939"/>
                                        <a:pt x="14551" y="4938"/>
                                        <a:pt x="14562" y="4938"/>
                                      </a:cubicBezTo>
                                      <a:cubicBezTo>
                                        <a:pt x="14581" y="4937"/>
                                        <a:pt x="14600" y="4935"/>
                                        <a:pt x="14619" y="4933"/>
                                      </a:cubicBezTo>
                                      <a:cubicBezTo>
                                        <a:pt x="14622" y="4932"/>
                                        <a:pt x="14626" y="4931"/>
                                        <a:pt x="14630" y="4931"/>
                                      </a:cubicBezTo>
                                      <a:cubicBezTo>
                                        <a:pt x="14642" y="4929"/>
                                        <a:pt x="14655" y="4927"/>
                                        <a:pt x="14667" y="4925"/>
                                      </a:cubicBezTo>
                                      <a:cubicBezTo>
                                        <a:pt x="14672" y="4924"/>
                                        <a:pt x="14678" y="4923"/>
                                        <a:pt x="14683" y="4922"/>
                                      </a:cubicBezTo>
                                      <a:cubicBezTo>
                                        <a:pt x="14695" y="4919"/>
                                        <a:pt x="14707" y="4916"/>
                                        <a:pt x="14720" y="4913"/>
                                      </a:cubicBezTo>
                                      <a:cubicBezTo>
                                        <a:pt x="14807" y="4890"/>
                                        <a:pt x="14898" y="4851"/>
                                        <a:pt x="14984" y="4792"/>
                                      </a:cubicBezTo>
                                      <a:cubicBezTo>
                                        <a:pt x="14992" y="4786"/>
                                        <a:pt x="14999" y="4781"/>
                                        <a:pt x="15006" y="4776"/>
                                      </a:cubicBezTo>
                                      <a:cubicBezTo>
                                        <a:pt x="15034" y="4754"/>
                                        <a:pt x="15056" y="4733"/>
                                        <a:pt x="15074" y="4712"/>
                                      </a:cubicBezTo>
                                      <a:cubicBezTo>
                                        <a:pt x="15078" y="4707"/>
                                        <a:pt x="15083" y="4702"/>
                                        <a:pt x="15086" y="4696"/>
                                      </a:cubicBezTo>
                                      <a:cubicBezTo>
                                        <a:pt x="15090" y="4691"/>
                                        <a:pt x="15094" y="4686"/>
                                        <a:pt x="15098" y="4680"/>
                                      </a:cubicBezTo>
                                      <a:cubicBezTo>
                                        <a:pt x="15100" y="4676"/>
                                        <a:pt x="15103" y="4671"/>
                                        <a:pt x="15106" y="4667"/>
                                      </a:cubicBezTo>
                                      <a:cubicBezTo>
                                        <a:pt x="15106" y="4666"/>
                                        <a:pt x="15106" y="4666"/>
                                        <a:pt x="15106" y="4666"/>
                                      </a:cubicBezTo>
                                      <a:cubicBezTo>
                                        <a:pt x="15110" y="4659"/>
                                        <a:pt x="15113" y="4652"/>
                                        <a:pt x="15116" y="4646"/>
                                      </a:cubicBezTo>
                                      <a:cubicBezTo>
                                        <a:pt x="15118" y="4640"/>
                                        <a:pt x="15119" y="4635"/>
                                        <a:pt x="15121" y="4630"/>
                                      </a:cubicBezTo>
                                      <a:cubicBezTo>
                                        <a:pt x="15121" y="4630"/>
                                        <a:pt x="15121" y="4630"/>
                                        <a:pt x="15121" y="4629"/>
                                      </a:cubicBezTo>
                                      <a:cubicBezTo>
                                        <a:pt x="15122" y="4624"/>
                                        <a:pt x="15124" y="4619"/>
                                        <a:pt x="15124" y="4614"/>
                                      </a:cubicBezTo>
                                      <a:cubicBezTo>
                                        <a:pt x="15124" y="4612"/>
                                        <a:pt x="15124" y="4612"/>
                                        <a:pt x="15124" y="4612"/>
                                      </a:cubicBezTo>
                                      <a:cubicBezTo>
                                        <a:pt x="15125" y="4606"/>
                                        <a:pt x="15126" y="4601"/>
                                        <a:pt x="15126" y="4596"/>
                                      </a:cubicBezTo>
                                      <a:cubicBezTo>
                                        <a:pt x="15126" y="4590"/>
                                        <a:pt x="15125" y="4584"/>
                                        <a:pt x="15124" y="4578"/>
                                      </a:cubicBezTo>
                                      <a:close/>
                                      <a:moveTo>
                                        <a:pt x="16722" y="3093"/>
                                      </a:moveTo>
                                      <a:cubicBezTo>
                                        <a:pt x="16719" y="3086"/>
                                        <a:pt x="16716" y="3080"/>
                                        <a:pt x="16713" y="3074"/>
                                      </a:cubicBezTo>
                                      <a:cubicBezTo>
                                        <a:pt x="16710" y="3068"/>
                                        <a:pt x="16706" y="3063"/>
                                        <a:pt x="16703" y="3058"/>
                                      </a:cubicBezTo>
                                      <a:cubicBezTo>
                                        <a:pt x="16703" y="3057"/>
                                        <a:pt x="16702" y="3056"/>
                                        <a:pt x="16702" y="3056"/>
                                      </a:cubicBezTo>
                                      <a:cubicBezTo>
                                        <a:pt x="16698" y="3051"/>
                                        <a:pt x="16694" y="3046"/>
                                        <a:pt x="16690" y="3041"/>
                                      </a:cubicBezTo>
                                      <a:cubicBezTo>
                                        <a:pt x="16686" y="3036"/>
                                        <a:pt x="16682" y="3031"/>
                                        <a:pt x="16677" y="3026"/>
                                      </a:cubicBezTo>
                                      <a:cubicBezTo>
                                        <a:pt x="16675" y="3024"/>
                                        <a:pt x="16673" y="3022"/>
                                        <a:pt x="16670" y="3020"/>
                                      </a:cubicBezTo>
                                      <a:cubicBezTo>
                                        <a:pt x="16668" y="3018"/>
                                        <a:pt x="16666" y="3016"/>
                                        <a:pt x="16663" y="3014"/>
                                      </a:cubicBezTo>
                                      <a:cubicBezTo>
                                        <a:pt x="16663" y="3014"/>
                                        <a:pt x="16662" y="3013"/>
                                        <a:pt x="16662" y="3013"/>
                                      </a:cubicBezTo>
                                      <a:cubicBezTo>
                                        <a:pt x="16657" y="3009"/>
                                        <a:pt x="16651" y="3005"/>
                                        <a:pt x="16646" y="3001"/>
                                      </a:cubicBezTo>
                                      <a:cubicBezTo>
                                        <a:pt x="16640" y="2997"/>
                                        <a:pt x="16634" y="2994"/>
                                        <a:pt x="16628" y="2990"/>
                                      </a:cubicBezTo>
                                      <a:cubicBezTo>
                                        <a:pt x="16622" y="2987"/>
                                        <a:pt x="16616" y="2984"/>
                                        <a:pt x="16609" y="2981"/>
                                      </a:cubicBezTo>
                                      <a:cubicBezTo>
                                        <a:pt x="16608" y="2980"/>
                                        <a:pt x="16606" y="2980"/>
                                        <a:pt x="16605" y="2979"/>
                                      </a:cubicBezTo>
                                      <a:cubicBezTo>
                                        <a:pt x="16594" y="2975"/>
                                        <a:pt x="16583" y="2970"/>
                                        <a:pt x="16571" y="2967"/>
                                      </a:cubicBezTo>
                                      <a:cubicBezTo>
                                        <a:pt x="16564" y="2965"/>
                                        <a:pt x="16558" y="2963"/>
                                        <a:pt x="16550" y="2961"/>
                                      </a:cubicBezTo>
                                      <a:cubicBezTo>
                                        <a:pt x="16545" y="2960"/>
                                        <a:pt x="16540" y="2958"/>
                                        <a:pt x="16535" y="2958"/>
                                      </a:cubicBezTo>
                                      <a:cubicBezTo>
                                        <a:pt x="16528" y="2956"/>
                                        <a:pt x="16520" y="2955"/>
                                        <a:pt x="16513" y="2954"/>
                                      </a:cubicBezTo>
                                      <a:cubicBezTo>
                                        <a:pt x="16508" y="2953"/>
                                        <a:pt x="16502" y="2952"/>
                                        <a:pt x="16496" y="2951"/>
                                      </a:cubicBezTo>
                                      <a:cubicBezTo>
                                        <a:pt x="16496" y="2951"/>
                                        <a:pt x="16496" y="2951"/>
                                        <a:pt x="16496" y="2951"/>
                                      </a:cubicBezTo>
                                      <a:cubicBezTo>
                                        <a:pt x="16490" y="2950"/>
                                        <a:pt x="16484" y="2950"/>
                                        <a:pt x="16478" y="2949"/>
                                      </a:cubicBezTo>
                                      <a:cubicBezTo>
                                        <a:pt x="16472" y="2949"/>
                                        <a:pt x="16466" y="2948"/>
                                        <a:pt x="16460" y="2948"/>
                                      </a:cubicBezTo>
                                      <a:cubicBezTo>
                                        <a:pt x="16448" y="2947"/>
                                        <a:pt x="16435" y="2947"/>
                                        <a:pt x="16422" y="2947"/>
                                      </a:cubicBezTo>
                                      <a:cubicBezTo>
                                        <a:pt x="16117" y="2947"/>
                                        <a:pt x="15708" y="3148"/>
                                        <a:pt x="15762" y="3350"/>
                                      </a:cubicBezTo>
                                      <a:cubicBezTo>
                                        <a:pt x="15764" y="3357"/>
                                        <a:pt x="15767" y="3363"/>
                                        <a:pt x="15771" y="3370"/>
                                      </a:cubicBezTo>
                                      <a:cubicBezTo>
                                        <a:pt x="15774" y="3375"/>
                                        <a:pt x="15777" y="3380"/>
                                        <a:pt x="15780" y="3385"/>
                                      </a:cubicBezTo>
                                      <a:cubicBezTo>
                                        <a:pt x="15780" y="3386"/>
                                        <a:pt x="15780" y="3386"/>
                                        <a:pt x="15781" y="3386"/>
                                      </a:cubicBezTo>
                                      <a:cubicBezTo>
                                        <a:pt x="15785" y="3392"/>
                                        <a:pt x="15788" y="3397"/>
                                        <a:pt x="15793" y="3402"/>
                                      </a:cubicBezTo>
                                      <a:cubicBezTo>
                                        <a:pt x="15797" y="3407"/>
                                        <a:pt x="15802" y="3412"/>
                                        <a:pt x="15806" y="3417"/>
                                      </a:cubicBezTo>
                                      <a:cubicBezTo>
                                        <a:pt x="15811" y="3422"/>
                                        <a:pt x="15817" y="3426"/>
                                        <a:pt x="15822" y="3431"/>
                                      </a:cubicBezTo>
                                      <a:cubicBezTo>
                                        <a:pt x="15823" y="3431"/>
                                        <a:pt x="15823" y="3431"/>
                                        <a:pt x="15823" y="3431"/>
                                      </a:cubicBezTo>
                                      <a:cubicBezTo>
                                        <a:pt x="15823" y="3431"/>
                                        <a:pt x="15823" y="3432"/>
                                        <a:pt x="15824" y="3432"/>
                                      </a:cubicBezTo>
                                      <a:cubicBezTo>
                                        <a:pt x="15830" y="3437"/>
                                        <a:pt x="15837" y="3442"/>
                                        <a:pt x="15844" y="3446"/>
                                      </a:cubicBezTo>
                                      <a:cubicBezTo>
                                        <a:pt x="15854" y="3452"/>
                                        <a:pt x="15864" y="3457"/>
                                        <a:pt x="15874" y="3462"/>
                                      </a:cubicBezTo>
                                      <a:cubicBezTo>
                                        <a:pt x="15882" y="3466"/>
                                        <a:pt x="15890" y="3469"/>
                                        <a:pt x="15898" y="3472"/>
                                      </a:cubicBezTo>
                                      <a:cubicBezTo>
                                        <a:pt x="15908" y="3475"/>
                                        <a:pt x="15918" y="3478"/>
                                        <a:pt x="15928" y="3480"/>
                                      </a:cubicBezTo>
                                      <a:cubicBezTo>
                                        <a:pt x="15936" y="3483"/>
                                        <a:pt x="15946" y="3485"/>
                                        <a:pt x="15955" y="3487"/>
                                      </a:cubicBezTo>
                                      <a:cubicBezTo>
                                        <a:pt x="15988" y="3493"/>
                                        <a:pt x="16024" y="3496"/>
                                        <a:pt x="16061" y="3496"/>
                                      </a:cubicBezTo>
                                      <a:cubicBezTo>
                                        <a:pt x="16071" y="3496"/>
                                        <a:pt x="16082" y="3496"/>
                                        <a:pt x="16092" y="3495"/>
                                      </a:cubicBezTo>
                                      <a:cubicBezTo>
                                        <a:pt x="16103" y="3495"/>
                                        <a:pt x="16114" y="3494"/>
                                        <a:pt x="16124" y="3493"/>
                                      </a:cubicBezTo>
                                      <a:cubicBezTo>
                                        <a:pt x="16134" y="3492"/>
                                        <a:pt x="16145" y="3491"/>
                                        <a:pt x="16155" y="3490"/>
                                      </a:cubicBezTo>
                                      <a:cubicBezTo>
                                        <a:pt x="16182" y="3487"/>
                                        <a:pt x="16209" y="3482"/>
                                        <a:pt x="16236" y="3477"/>
                                      </a:cubicBezTo>
                                      <a:cubicBezTo>
                                        <a:pt x="16253" y="3474"/>
                                        <a:pt x="16269" y="3470"/>
                                        <a:pt x="16286" y="3465"/>
                                      </a:cubicBezTo>
                                      <a:cubicBezTo>
                                        <a:pt x="16296" y="3462"/>
                                        <a:pt x="16307" y="3460"/>
                                        <a:pt x="16317" y="3457"/>
                                      </a:cubicBezTo>
                                      <a:cubicBezTo>
                                        <a:pt x="16318" y="3456"/>
                                        <a:pt x="16319" y="3456"/>
                                        <a:pt x="16320" y="3456"/>
                                      </a:cubicBezTo>
                                      <a:cubicBezTo>
                                        <a:pt x="16320" y="3456"/>
                                        <a:pt x="16320" y="3456"/>
                                        <a:pt x="16321" y="3456"/>
                                      </a:cubicBezTo>
                                      <a:cubicBezTo>
                                        <a:pt x="16375" y="3440"/>
                                        <a:pt x="16428" y="3420"/>
                                        <a:pt x="16476" y="3396"/>
                                      </a:cubicBezTo>
                                      <a:cubicBezTo>
                                        <a:pt x="16487" y="3391"/>
                                        <a:pt x="16498" y="3386"/>
                                        <a:pt x="16508" y="3380"/>
                                      </a:cubicBezTo>
                                      <a:cubicBezTo>
                                        <a:pt x="16514" y="3377"/>
                                        <a:pt x="16520" y="3374"/>
                                        <a:pt x="16525" y="3370"/>
                                      </a:cubicBezTo>
                                      <a:cubicBezTo>
                                        <a:pt x="16533" y="3366"/>
                                        <a:pt x="16541" y="3362"/>
                                        <a:pt x="16548" y="3357"/>
                                      </a:cubicBezTo>
                                      <a:cubicBezTo>
                                        <a:pt x="16564" y="3348"/>
                                        <a:pt x="16578" y="3338"/>
                                        <a:pt x="16592" y="3328"/>
                                      </a:cubicBezTo>
                                      <a:cubicBezTo>
                                        <a:pt x="16599" y="3323"/>
                                        <a:pt x="16605" y="3318"/>
                                        <a:pt x="16611" y="3313"/>
                                      </a:cubicBezTo>
                                      <a:cubicBezTo>
                                        <a:pt x="16624" y="3303"/>
                                        <a:pt x="16636" y="3293"/>
                                        <a:pt x="16647" y="3282"/>
                                      </a:cubicBezTo>
                                      <a:cubicBezTo>
                                        <a:pt x="16652" y="3277"/>
                                        <a:pt x="16658" y="3272"/>
                                        <a:pt x="16663" y="3266"/>
                                      </a:cubicBezTo>
                                      <a:cubicBezTo>
                                        <a:pt x="16663" y="3266"/>
                                        <a:pt x="16664" y="3265"/>
                                        <a:pt x="16664" y="3264"/>
                                      </a:cubicBezTo>
                                      <a:cubicBezTo>
                                        <a:pt x="16665" y="3264"/>
                                        <a:pt x="16665" y="3264"/>
                                        <a:pt x="16665" y="3264"/>
                                      </a:cubicBezTo>
                                      <a:cubicBezTo>
                                        <a:pt x="16665" y="3264"/>
                                        <a:pt x="16665" y="3264"/>
                                        <a:pt x="16665" y="3264"/>
                                      </a:cubicBezTo>
                                      <a:cubicBezTo>
                                        <a:pt x="16689" y="3237"/>
                                        <a:pt x="16707" y="3209"/>
                                        <a:pt x="16717" y="3181"/>
                                      </a:cubicBezTo>
                                      <a:cubicBezTo>
                                        <a:pt x="16721" y="3171"/>
                                        <a:pt x="16724" y="3160"/>
                                        <a:pt x="16725" y="3150"/>
                                      </a:cubicBezTo>
                                      <a:cubicBezTo>
                                        <a:pt x="16728" y="3131"/>
                                        <a:pt x="16727" y="3112"/>
                                        <a:pt x="16722" y="3093"/>
                                      </a:cubicBezTo>
                                      <a:close/>
                                      <a:moveTo>
                                        <a:pt x="1467" y="7882"/>
                                      </a:moveTo>
                                      <a:cubicBezTo>
                                        <a:pt x="1390" y="7882"/>
                                        <a:pt x="1299" y="7894"/>
                                        <a:pt x="1195" y="7922"/>
                                      </a:cubicBezTo>
                                      <a:cubicBezTo>
                                        <a:pt x="1176" y="7927"/>
                                        <a:pt x="1158" y="7932"/>
                                        <a:pt x="1140" y="7938"/>
                                      </a:cubicBezTo>
                                      <a:cubicBezTo>
                                        <a:pt x="1122" y="7943"/>
                                        <a:pt x="1105" y="7949"/>
                                        <a:pt x="1088" y="7954"/>
                                      </a:cubicBezTo>
                                      <a:cubicBezTo>
                                        <a:pt x="1080" y="7958"/>
                                        <a:pt x="1072" y="7960"/>
                                        <a:pt x="1064" y="7964"/>
                                      </a:cubicBezTo>
                                      <a:cubicBezTo>
                                        <a:pt x="1048" y="7970"/>
                                        <a:pt x="1033" y="7976"/>
                                        <a:pt x="1018" y="7983"/>
                                      </a:cubicBezTo>
                                      <a:cubicBezTo>
                                        <a:pt x="1003" y="7989"/>
                                        <a:pt x="989" y="7996"/>
                                        <a:pt x="976" y="8003"/>
                                      </a:cubicBezTo>
                                      <a:cubicBezTo>
                                        <a:pt x="962" y="8010"/>
                                        <a:pt x="950" y="8018"/>
                                        <a:pt x="937" y="8025"/>
                                      </a:cubicBezTo>
                                      <a:cubicBezTo>
                                        <a:pt x="925" y="8032"/>
                                        <a:pt x="913" y="8040"/>
                                        <a:pt x="902" y="8047"/>
                                      </a:cubicBezTo>
                                      <a:cubicBezTo>
                                        <a:pt x="891" y="8055"/>
                                        <a:pt x="881" y="8062"/>
                                        <a:pt x="871" y="8070"/>
                                      </a:cubicBezTo>
                                      <a:cubicBezTo>
                                        <a:pt x="861" y="8078"/>
                                        <a:pt x="852" y="8086"/>
                                        <a:pt x="843" y="8094"/>
                                      </a:cubicBezTo>
                                      <a:cubicBezTo>
                                        <a:pt x="733" y="8197"/>
                                        <a:pt x="718" y="8312"/>
                                        <a:pt x="792" y="8389"/>
                                      </a:cubicBezTo>
                                      <a:cubicBezTo>
                                        <a:pt x="797" y="8395"/>
                                        <a:pt x="802" y="8400"/>
                                        <a:pt x="808" y="8405"/>
                                      </a:cubicBezTo>
                                      <a:cubicBezTo>
                                        <a:pt x="820" y="8414"/>
                                        <a:pt x="834" y="8424"/>
                                        <a:pt x="848" y="8432"/>
                                      </a:cubicBezTo>
                                      <a:cubicBezTo>
                                        <a:pt x="855" y="8435"/>
                                        <a:pt x="862" y="8438"/>
                                        <a:pt x="869" y="8442"/>
                                      </a:cubicBezTo>
                                      <a:cubicBezTo>
                                        <a:pt x="876" y="8445"/>
                                        <a:pt x="883" y="8448"/>
                                        <a:pt x="890" y="8450"/>
                                      </a:cubicBezTo>
                                      <a:cubicBezTo>
                                        <a:pt x="893" y="8451"/>
                                        <a:pt x="897" y="8452"/>
                                        <a:pt x="900" y="8453"/>
                                      </a:cubicBezTo>
                                      <a:cubicBezTo>
                                        <a:pt x="906" y="8455"/>
                                        <a:pt x="913" y="8457"/>
                                        <a:pt x="919" y="8459"/>
                                      </a:cubicBezTo>
                                      <a:cubicBezTo>
                                        <a:pt x="926" y="8461"/>
                                        <a:pt x="932" y="8463"/>
                                        <a:pt x="939" y="8464"/>
                                      </a:cubicBezTo>
                                      <a:cubicBezTo>
                                        <a:pt x="943" y="8465"/>
                                        <a:pt x="948" y="8466"/>
                                        <a:pt x="952" y="8466"/>
                                      </a:cubicBezTo>
                                      <a:cubicBezTo>
                                        <a:pt x="959" y="8468"/>
                                        <a:pt x="966" y="8469"/>
                                        <a:pt x="973" y="8470"/>
                                      </a:cubicBezTo>
                                      <a:cubicBezTo>
                                        <a:pt x="992" y="8473"/>
                                        <a:pt x="1012" y="8475"/>
                                        <a:pt x="1033" y="8476"/>
                                      </a:cubicBezTo>
                                      <a:cubicBezTo>
                                        <a:pt x="1042" y="8476"/>
                                        <a:pt x="1050" y="8476"/>
                                        <a:pt x="1058" y="8476"/>
                                      </a:cubicBezTo>
                                      <a:cubicBezTo>
                                        <a:pt x="1060" y="8476"/>
                                        <a:pt x="1062" y="8477"/>
                                        <a:pt x="1064" y="8477"/>
                                      </a:cubicBezTo>
                                      <a:cubicBezTo>
                                        <a:pt x="1068" y="8477"/>
                                        <a:pt x="1073" y="8476"/>
                                        <a:pt x="1078" y="8476"/>
                                      </a:cubicBezTo>
                                      <a:cubicBezTo>
                                        <a:pt x="1090" y="8476"/>
                                        <a:pt x="1102" y="8476"/>
                                        <a:pt x="1115" y="8475"/>
                                      </a:cubicBezTo>
                                      <a:cubicBezTo>
                                        <a:pt x="1120" y="8475"/>
                                        <a:pt x="1125" y="8474"/>
                                        <a:pt x="1130" y="8474"/>
                                      </a:cubicBezTo>
                                      <a:cubicBezTo>
                                        <a:pt x="1133" y="8474"/>
                                        <a:pt x="1136" y="8473"/>
                                        <a:pt x="1138" y="8473"/>
                                      </a:cubicBezTo>
                                      <a:cubicBezTo>
                                        <a:pt x="1146" y="8472"/>
                                        <a:pt x="1153" y="8472"/>
                                        <a:pt x="1160" y="8471"/>
                                      </a:cubicBezTo>
                                      <a:cubicBezTo>
                                        <a:pt x="1173" y="8470"/>
                                        <a:pt x="1186" y="8468"/>
                                        <a:pt x="1199" y="8466"/>
                                      </a:cubicBezTo>
                                      <a:cubicBezTo>
                                        <a:pt x="1210" y="8464"/>
                                        <a:pt x="1220" y="8462"/>
                                        <a:pt x="1231" y="8460"/>
                                      </a:cubicBezTo>
                                      <a:cubicBezTo>
                                        <a:pt x="1242" y="8458"/>
                                        <a:pt x="1253" y="8456"/>
                                        <a:pt x="1264" y="8454"/>
                                      </a:cubicBezTo>
                                      <a:cubicBezTo>
                                        <a:pt x="1274" y="8452"/>
                                        <a:pt x="1285" y="8450"/>
                                        <a:pt x="1295" y="8447"/>
                                      </a:cubicBezTo>
                                      <a:cubicBezTo>
                                        <a:pt x="1308" y="8444"/>
                                        <a:pt x="1320" y="8441"/>
                                        <a:pt x="1333" y="8438"/>
                                      </a:cubicBezTo>
                                      <a:cubicBezTo>
                                        <a:pt x="1352" y="8433"/>
                                        <a:pt x="1370" y="8428"/>
                                        <a:pt x="1388" y="8422"/>
                                      </a:cubicBezTo>
                                      <a:cubicBezTo>
                                        <a:pt x="1397" y="8419"/>
                                        <a:pt x="1406" y="8416"/>
                                        <a:pt x="1414" y="8414"/>
                                      </a:cubicBezTo>
                                      <a:cubicBezTo>
                                        <a:pt x="1432" y="8408"/>
                                        <a:pt x="1448" y="8402"/>
                                        <a:pt x="1464" y="8396"/>
                                      </a:cubicBezTo>
                                      <a:cubicBezTo>
                                        <a:pt x="1472" y="8393"/>
                                        <a:pt x="1480" y="8390"/>
                                        <a:pt x="1487" y="8386"/>
                                      </a:cubicBezTo>
                                      <a:cubicBezTo>
                                        <a:pt x="1488" y="8386"/>
                                        <a:pt x="1488" y="8386"/>
                                        <a:pt x="1488" y="8386"/>
                                      </a:cubicBezTo>
                                      <a:cubicBezTo>
                                        <a:pt x="1503" y="8380"/>
                                        <a:pt x="1518" y="8373"/>
                                        <a:pt x="1532" y="8366"/>
                                      </a:cubicBezTo>
                                      <a:cubicBezTo>
                                        <a:pt x="1581" y="8342"/>
                                        <a:pt x="1623" y="8316"/>
                                        <a:pt x="1657" y="8288"/>
                                      </a:cubicBezTo>
                                      <a:cubicBezTo>
                                        <a:pt x="1665" y="8282"/>
                                        <a:pt x="1672" y="8276"/>
                                        <a:pt x="1679" y="8270"/>
                                      </a:cubicBezTo>
                                      <a:cubicBezTo>
                                        <a:pt x="1872" y="8096"/>
                                        <a:pt x="1790" y="7882"/>
                                        <a:pt x="1467" y="7882"/>
                                      </a:cubicBezTo>
                                      <a:close/>
                                      <a:moveTo>
                                        <a:pt x="14622" y="990"/>
                                      </a:moveTo>
                                      <a:cubicBezTo>
                                        <a:pt x="14350" y="1189"/>
                                        <a:pt x="14734" y="1331"/>
                                        <a:pt x="15029" y="1132"/>
                                      </a:cubicBezTo>
                                      <a:cubicBezTo>
                                        <a:pt x="15296" y="936"/>
                                        <a:pt x="14919" y="789"/>
                                        <a:pt x="14622" y="990"/>
                                      </a:cubicBezTo>
                                      <a:close/>
                                      <a:moveTo>
                                        <a:pt x="13138" y="1999"/>
                                      </a:moveTo>
                                      <a:cubicBezTo>
                                        <a:pt x="13142" y="1997"/>
                                        <a:pt x="13146" y="1995"/>
                                        <a:pt x="13151" y="1992"/>
                                      </a:cubicBezTo>
                                      <a:cubicBezTo>
                                        <a:pt x="13190" y="1974"/>
                                        <a:pt x="13228" y="1951"/>
                                        <a:pt x="13266" y="1926"/>
                                      </a:cubicBezTo>
                                      <a:cubicBezTo>
                                        <a:pt x="13636" y="1660"/>
                                        <a:pt x="13261" y="1447"/>
                                        <a:pt x="12846" y="1576"/>
                                      </a:cubicBezTo>
                                      <a:lnTo>
                                        <a:pt x="13138" y="1999"/>
                                      </a:lnTo>
                                      <a:close/>
                                      <a:moveTo>
                                        <a:pt x="2413" y="4517"/>
                                      </a:moveTo>
                                      <a:cubicBezTo>
                                        <a:pt x="2402" y="4517"/>
                                        <a:pt x="2391" y="4518"/>
                                        <a:pt x="2379" y="4518"/>
                                      </a:cubicBezTo>
                                      <a:cubicBezTo>
                                        <a:pt x="2282" y="4524"/>
                                        <a:pt x="2170" y="4558"/>
                                        <a:pt x="2067" y="4628"/>
                                      </a:cubicBezTo>
                                      <a:cubicBezTo>
                                        <a:pt x="1966" y="4700"/>
                                        <a:pt x="1943" y="4766"/>
                                        <a:pt x="1969" y="4816"/>
                                      </a:cubicBezTo>
                                      <a:cubicBezTo>
                                        <a:pt x="1974" y="4824"/>
                                        <a:pt x="1979" y="4832"/>
                                        <a:pt x="1986" y="4839"/>
                                      </a:cubicBezTo>
                                      <a:cubicBezTo>
                                        <a:pt x="2024" y="4879"/>
                                        <a:pt x="2099" y="4903"/>
                                        <a:pt x="2189" y="4903"/>
                                      </a:cubicBezTo>
                                      <a:cubicBezTo>
                                        <a:pt x="2248" y="4903"/>
                                        <a:pt x="2313" y="4893"/>
                                        <a:pt x="2379" y="4870"/>
                                      </a:cubicBezTo>
                                      <a:cubicBezTo>
                                        <a:pt x="2432" y="4852"/>
                                        <a:pt x="2485" y="4827"/>
                                        <a:pt x="2536" y="4792"/>
                                      </a:cubicBezTo>
                                      <a:cubicBezTo>
                                        <a:pt x="2546" y="4785"/>
                                        <a:pt x="2554" y="4778"/>
                                        <a:pt x="2562" y="4772"/>
                                      </a:cubicBezTo>
                                      <a:cubicBezTo>
                                        <a:pt x="2570" y="4765"/>
                                        <a:pt x="2578" y="4758"/>
                                        <a:pt x="2585" y="4752"/>
                                      </a:cubicBezTo>
                                      <a:cubicBezTo>
                                        <a:pt x="2722" y="4621"/>
                                        <a:pt x="2601" y="4517"/>
                                        <a:pt x="2413" y="4517"/>
                                      </a:cubicBezTo>
                                      <a:close/>
                                      <a:moveTo>
                                        <a:pt x="1332" y="5140"/>
                                      </a:moveTo>
                                      <a:cubicBezTo>
                                        <a:pt x="1324" y="5127"/>
                                        <a:pt x="1314" y="5114"/>
                                        <a:pt x="1302" y="5102"/>
                                      </a:cubicBezTo>
                                      <a:cubicBezTo>
                                        <a:pt x="1244" y="5042"/>
                                        <a:pt x="1138" y="5002"/>
                                        <a:pt x="990" y="5002"/>
                                      </a:cubicBezTo>
                                      <a:cubicBezTo>
                                        <a:pt x="905" y="5002"/>
                                        <a:pt x="805" y="5015"/>
                                        <a:pt x="692" y="5046"/>
                                      </a:cubicBezTo>
                                      <a:cubicBezTo>
                                        <a:pt x="678" y="5049"/>
                                        <a:pt x="664" y="5053"/>
                                        <a:pt x="651" y="5057"/>
                                      </a:cubicBezTo>
                                      <a:cubicBezTo>
                                        <a:pt x="638" y="5061"/>
                                        <a:pt x="625" y="5065"/>
                                        <a:pt x="612" y="5069"/>
                                      </a:cubicBezTo>
                                      <a:cubicBezTo>
                                        <a:pt x="599" y="5073"/>
                                        <a:pt x="587" y="5077"/>
                                        <a:pt x="574" y="5082"/>
                                      </a:cubicBezTo>
                                      <a:cubicBezTo>
                                        <a:pt x="514" y="5103"/>
                                        <a:pt x="460" y="5128"/>
                                        <a:pt x="414" y="5154"/>
                                      </a:cubicBezTo>
                                      <a:cubicBezTo>
                                        <a:pt x="414" y="5155"/>
                                        <a:pt x="414" y="5155"/>
                                        <a:pt x="414" y="5155"/>
                                      </a:cubicBezTo>
                                      <a:cubicBezTo>
                                        <a:pt x="104" y="5333"/>
                                        <a:pt x="121" y="5598"/>
                                        <a:pt x="414" y="5658"/>
                                      </a:cubicBezTo>
                                      <a:cubicBezTo>
                                        <a:pt x="417" y="5658"/>
                                        <a:pt x="421" y="5659"/>
                                        <a:pt x="424" y="5660"/>
                                      </a:cubicBezTo>
                                      <a:cubicBezTo>
                                        <a:pt x="425" y="5660"/>
                                        <a:pt x="426" y="5660"/>
                                        <a:pt x="428" y="5660"/>
                                      </a:cubicBezTo>
                                      <a:cubicBezTo>
                                        <a:pt x="436" y="5662"/>
                                        <a:pt x="446" y="5663"/>
                                        <a:pt x="455" y="5664"/>
                                      </a:cubicBezTo>
                                      <a:cubicBezTo>
                                        <a:pt x="460" y="5665"/>
                                        <a:pt x="466" y="5666"/>
                                        <a:pt x="472" y="5666"/>
                                      </a:cubicBezTo>
                                      <a:cubicBezTo>
                                        <a:pt x="482" y="5668"/>
                                        <a:pt x="493" y="5668"/>
                                        <a:pt x="505" y="5669"/>
                                      </a:cubicBezTo>
                                      <a:cubicBezTo>
                                        <a:pt x="518" y="5670"/>
                                        <a:pt x="531" y="5670"/>
                                        <a:pt x="545" y="5670"/>
                                      </a:cubicBezTo>
                                      <a:cubicBezTo>
                                        <a:pt x="545" y="5670"/>
                                        <a:pt x="545" y="5670"/>
                                        <a:pt x="545" y="5670"/>
                                      </a:cubicBezTo>
                                      <a:cubicBezTo>
                                        <a:pt x="631" y="5670"/>
                                        <a:pt x="732" y="5656"/>
                                        <a:pt x="848" y="5626"/>
                                      </a:cubicBezTo>
                                      <a:cubicBezTo>
                                        <a:pt x="1000" y="5586"/>
                                        <a:pt x="1116" y="5532"/>
                                        <a:pt x="1198" y="5472"/>
                                      </a:cubicBezTo>
                                      <a:cubicBezTo>
                                        <a:pt x="1216" y="5459"/>
                                        <a:pt x="1232" y="5446"/>
                                        <a:pt x="1247" y="5432"/>
                                      </a:cubicBezTo>
                                      <a:cubicBezTo>
                                        <a:pt x="1252" y="5428"/>
                                        <a:pt x="1256" y="5424"/>
                                        <a:pt x="1261" y="5419"/>
                                      </a:cubicBezTo>
                                      <a:cubicBezTo>
                                        <a:pt x="1357" y="5324"/>
                                        <a:pt x="1378" y="5220"/>
                                        <a:pt x="1332" y="5140"/>
                                      </a:cubicBezTo>
                                      <a:close/>
                                      <a:moveTo>
                                        <a:pt x="2869" y="6018"/>
                                      </a:moveTo>
                                      <a:cubicBezTo>
                                        <a:pt x="2866" y="6010"/>
                                        <a:pt x="2863" y="6003"/>
                                        <a:pt x="2859" y="5996"/>
                                      </a:cubicBezTo>
                                      <a:cubicBezTo>
                                        <a:pt x="2852" y="5983"/>
                                        <a:pt x="2844" y="5970"/>
                                        <a:pt x="2834" y="5959"/>
                                      </a:cubicBezTo>
                                      <a:cubicBezTo>
                                        <a:pt x="2810" y="5930"/>
                                        <a:pt x="2778" y="5907"/>
                                        <a:pt x="2741" y="5890"/>
                                      </a:cubicBezTo>
                                      <a:cubicBezTo>
                                        <a:pt x="2740" y="5890"/>
                                        <a:pt x="2740" y="5890"/>
                                        <a:pt x="2740" y="5890"/>
                                      </a:cubicBezTo>
                                      <a:cubicBezTo>
                                        <a:pt x="2718" y="5880"/>
                                        <a:pt x="2695" y="5873"/>
                                        <a:pt x="2670" y="5867"/>
                                      </a:cubicBezTo>
                                      <a:cubicBezTo>
                                        <a:pt x="2626" y="5857"/>
                                        <a:pt x="2580" y="5852"/>
                                        <a:pt x="2530" y="5852"/>
                                      </a:cubicBezTo>
                                      <a:cubicBezTo>
                                        <a:pt x="2482" y="5852"/>
                                        <a:pt x="2431" y="5856"/>
                                        <a:pt x="2379" y="5865"/>
                                      </a:cubicBezTo>
                                      <a:cubicBezTo>
                                        <a:pt x="2183" y="5897"/>
                                        <a:pt x="1979" y="5984"/>
                                        <a:pt x="1865" y="6094"/>
                                      </a:cubicBezTo>
                                      <a:cubicBezTo>
                                        <a:pt x="1859" y="6100"/>
                                        <a:pt x="1853" y="6106"/>
                                        <a:pt x="1847" y="6112"/>
                                      </a:cubicBezTo>
                                      <a:cubicBezTo>
                                        <a:pt x="1790" y="6174"/>
                                        <a:pt x="1762" y="6242"/>
                                        <a:pt x="1780" y="6309"/>
                                      </a:cubicBezTo>
                                      <a:cubicBezTo>
                                        <a:pt x="1786" y="6324"/>
                                        <a:pt x="1794" y="6338"/>
                                        <a:pt x="1802" y="6350"/>
                                      </a:cubicBezTo>
                                      <a:cubicBezTo>
                                        <a:pt x="1810" y="6363"/>
                                        <a:pt x="1820" y="6374"/>
                                        <a:pt x="1831" y="6385"/>
                                      </a:cubicBezTo>
                                      <a:cubicBezTo>
                                        <a:pt x="1895" y="6448"/>
                                        <a:pt x="2000" y="6475"/>
                                        <a:pt x="2118" y="6475"/>
                                      </a:cubicBezTo>
                                      <a:cubicBezTo>
                                        <a:pt x="2312" y="6475"/>
                                        <a:pt x="2542" y="6404"/>
                                        <a:pt x="2697" y="6301"/>
                                      </a:cubicBezTo>
                                      <a:cubicBezTo>
                                        <a:pt x="2714" y="6290"/>
                                        <a:pt x="2729" y="6279"/>
                                        <a:pt x="2744" y="6267"/>
                                      </a:cubicBezTo>
                                      <a:cubicBezTo>
                                        <a:pt x="2758" y="6256"/>
                                        <a:pt x="2772" y="6244"/>
                                        <a:pt x="2784" y="6232"/>
                                      </a:cubicBezTo>
                                      <a:cubicBezTo>
                                        <a:pt x="2853" y="6166"/>
                                        <a:pt x="2888" y="6092"/>
                                        <a:pt x="2869" y="6018"/>
                                      </a:cubicBezTo>
                                      <a:close/>
                                      <a:moveTo>
                                        <a:pt x="16567" y="1807"/>
                                      </a:moveTo>
                                      <a:cubicBezTo>
                                        <a:pt x="16484" y="1750"/>
                                        <a:pt x="16289" y="1751"/>
                                        <a:pt x="16124" y="1862"/>
                                      </a:cubicBezTo>
                                      <a:cubicBezTo>
                                        <a:pt x="16054" y="1914"/>
                                        <a:pt x="16028" y="1961"/>
                                        <a:pt x="16034" y="1999"/>
                                      </a:cubicBezTo>
                                      <a:cubicBezTo>
                                        <a:pt x="16039" y="2029"/>
                                        <a:pt x="16064" y="2054"/>
                                        <a:pt x="16102" y="2070"/>
                                      </a:cubicBezTo>
                                      <a:cubicBezTo>
                                        <a:pt x="16106" y="2072"/>
                                        <a:pt x="16110" y="2074"/>
                                        <a:pt x="16114" y="2075"/>
                                      </a:cubicBezTo>
                                      <a:cubicBezTo>
                                        <a:pt x="16130" y="2081"/>
                                        <a:pt x="16148" y="2086"/>
                                        <a:pt x="16167" y="2088"/>
                                      </a:cubicBezTo>
                                      <a:cubicBezTo>
                                        <a:pt x="16173" y="2090"/>
                                        <a:pt x="16179" y="2090"/>
                                        <a:pt x="16186" y="2091"/>
                                      </a:cubicBezTo>
                                      <a:cubicBezTo>
                                        <a:pt x="16190" y="2091"/>
                                        <a:pt x="16195" y="2092"/>
                                        <a:pt x="16200" y="2092"/>
                                      </a:cubicBezTo>
                                      <a:cubicBezTo>
                                        <a:pt x="16208" y="2092"/>
                                        <a:pt x="16217" y="2093"/>
                                        <a:pt x="16225" y="2093"/>
                                      </a:cubicBezTo>
                                      <a:cubicBezTo>
                                        <a:pt x="16233" y="2093"/>
                                        <a:pt x="16241" y="2092"/>
                                        <a:pt x="16249" y="2092"/>
                                      </a:cubicBezTo>
                                      <a:cubicBezTo>
                                        <a:pt x="16260" y="2092"/>
                                        <a:pt x="16272" y="2090"/>
                                        <a:pt x="16284" y="2089"/>
                                      </a:cubicBezTo>
                                      <a:cubicBezTo>
                                        <a:pt x="16292" y="2088"/>
                                        <a:pt x="16300" y="2087"/>
                                        <a:pt x="16307" y="2086"/>
                                      </a:cubicBezTo>
                                      <a:cubicBezTo>
                                        <a:pt x="16308" y="2086"/>
                                        <a:pt x="16308" y="2086"/>
                                        <a:pt x="16308" y="2086"/>
                                      </a:cubicBezTo>
                                      <a:cubicBezTo>
                                        <a:pt x="16308" y="2085"/>
                                        <a:pt x="16308" y="2085"/>
                                        <a:pt x="16308" y="2085"/>
                                      </a:cubicBezTo>
                                      <a:cubicBezTo>
                                        <a:pt x="16309" y="2085"/>
                                        <a:pt x="16311" y="2085"/>
                                        <a:pt x="16313" y="2084"/>
                                      </a:cubicBezTo>
                                      <a:cubicBezTo>
                                        <a:pt x="16328" y="2082"/>
                                        <a:pt x="16344" y="2078"/>
                                        <a:pt x="16360" y="2074"/>
                                      </a:cubicBezTo>
                                      <a:cubicBezTo>
                                        <a:pt x="16368" y="2071"/>
                                        <a:pt x="16376" y="2069"/>
                                        <a:pt x="16385" y="2066"/>
                                      </a:cubicBezTo>
                                      <a:cubicBezTo>
                                        <a:pt x="16394" y="2063"/>
                                        <a:pt x="16403" y="2060"/>
                                        <a:pt x="16413" y="2056"/>
                                      </a:cubicBezTo>
                                      <a:cubicBezTo>
                                        <a:pt x="16421" y="2052"/>
                                        <a:pt x="16429" y="2049"/>
                                        <a:pt x="16438" y="2045"/>
                                      </a:cubicBezTo>
                                      <a:cubicBezTo>
                                        <a:pt x="16464" y="2033"/>
                                        <a:pt x="16492" y="2018"/>
                                        <a:pt x="16518" y="2000"/>
                                      </a:cubicBezTo>
                                      <a:cubicBezTo>
                                        <a:pt x="16518" y="2000"/>
                                        <a:pt x="16519" y="1999"/>
                                        <a:pt x="16520" y="1999"/>
                                      </a:cubicBezTo>
                                      <a:cubicBezTo>
                                        <a:pt x="16520" y="1999"/>
                                        <a:pt x="16520" y="1999"/>
                                        <a:pt x="16520" y="1999"/>
                                      </a:cubicBezTo>
                                      <a:cubicBezTo>
                                        <a:pt x="16628" y="1919"/>
                                        <a:pt x="16626" y="1848"/>
                                        <a:pt x="16567" y="1807"/>
                                      </a:cubicBezTo>
                                      <a:close/>
                                      <a:moveTo>
                                        <a:pt x="1103" y="6710"/>
                                      </a:moveTo>
                                      <a:cubicBezTo>
                                        <a:pt x="1073" y="6710"/>
                                        <a:pt x="1039" y="6715"/>
                                        <a:pt x="1004" y="6726"/>
                                      </a:cubicBezTo>
                                      <a:cubicBezTo>
                                        <a:pt x="996" y="6728"/>
                                        <a:pt x="988" y="6730"/>
                                        <a:pt x="980" y="6733"/>
                                      </a:cubicBezTo>
                                      <a:cubicBezTo>
                                        <a:pt x="972" y="6736"/>
                                        <a:pt x="964" y="6739"/>
                                        <a:pt x="956" y="6742"/>
                                      </a:cubicBezTo>
                                      <a:cubicBezTo>
                                        <a:pt x="946" y="6746"/>
                                        <a:pt x="935" y="6752"/>
                                        <a:pt x="924" y="6757"/>
                                      </a:cubicBezTo>
                                      <a:cubicBezTo>
                                        <a:pt x="908" y="6765"/>
                                        <a:pt x="891" y="6774"/>
                                        <a:pt x="874" y="6785"/>
                                      </a:cubicBezTo>
                                      <a:cubicBezTo>
                                        <a:pt x="868" y="6789"/>
                                        <a:pt x="863" y="6792"/>
                                        <a:pt x="857" y="6796"/>
                                      </a:cubicBezTo>
                                      <a:cubicBezTo>
                                        <a:pt x="718" y="6898"/>
                                        <a:pt x="786" y="6994"/>
                                        <a:pt x="939" y="6994"/>
                                      </a:cubicBezTo>
                                      <a:cubicBezTo>
                                        <a:pt x="975" y="6994"/>
                                        <a:pt x="1015" y="6988"/>
                                        <a:pt x="1059" y="6977"/>
                                      </a:cubicBezTo>
                                      <a:cubicBezTo>
                                        <a:pt x="1366" y="6898"/>
                                        <a:pt x="1298" y="6710"/>
                                        <a:pt x="1103" y="6710"/>
                                      </a:cubicBezTo>
                                      <a:close/>
                                      <a:moveTo>
                                        <a:pt x="14498" y="2539"/>
                                      </a:moveTo>
                                      <a:cubicBezTo>
                                        <a:pt x="14420" y="2539"/>
                                        <a:pt x="14328" y="2551"/>
                                        <a:pt x="14226" y="2579"/>
                                      </a:cubicBezTo>
                                      <a:cubicBezTo>
                                        <a:pt x="14111" y="2609"/>
                                        <a:pt x="14018" y="2648"/>
                                        <a:pt x="13948" y="2693"/>
                                      </a:cubicBezTo>
                                      <a:cubicBezTo>
                                        <a:pt x="13693" y="2852"/>
                                        <a:pt x="13710" y="3072"/>
                                        <a:pt x="13948" y="3134"/>
                                      </a:cubicBezTo>
                                      <a:cubicBezTo>
                                        <a:pt x="13990" y="3145"/>
                                        <a:pt x="14038" y="3151"/>
                                        <a:pt x="14093" y="3151"/>
                                      </a:cubicBezTo>
                                      <a:cubicBezTo>
                                        <a:pt x="14172" y="3151"/>
                                        <a:pt x="14264" y="3138"/>
                                        <a:pt x="14368" y="3110"/>
                                      </a:cubicBezTo>
                                      <a:cubicBezTo>
                                        <a:pt x="14972" y="2952"/>
                                        <a:pt x="14954" y="2539"/>
                                        <a:pt x="14498" y="2539"/>
                                      </a:cubicBezTo>
                                      <a:close/>
                                      <a:moveTo>
                                        <a:pt x="15516" y="7502"/>
                                      </a:moveTo>
                                      <a:cubicBezTo>
                                        <a:pt x="15500" y="7498"/>
                                        <a:pt x="15483" y="7496"/>
                                        <a:pt x="15464" y="7496"/>
                                      </a:cubicBezTo>
                                      <a:cubicBezTo>
                                        <a:pt x="15406" y="7496"/>
                                        <a:pt x="15334" y="7516"/>
                                        <a:pt x="15260" y="7566"/>
                                      </a:cubicBezTo>
                                      <a:cubicBezTo>
                                        <a:pt x="15252" y="7572"/>
                                        <a:pt x="15245" y="7577"/>
                                        <a:pt x="15239" y="7583"/>
                                      </a:cubicBezTo>
                                      <a:cubicBezTo>
                                        <a:pt x="15228" y="7593"/>
                                        <a:pt x="15220" y="7602"/>
                                        <a:pt x="15213" y="7612"/>
                                      </a:cubicBezTo>
                                      <a:cubicBezTo>
                                        <a:pt x="15212" y="7614"/>
                                        <a:pt x="15210" y="7616"/>
                                        <a:pt x="15209" y="7618"/>
                                      </a:cubicBezTo>
                                      <a:cubicBezTo>
                                        <a:pt x="15206" y="7623"/>
                                        <a:pt x="15204" y="7627"/>
                                        <a:pt x="15202" y="7632"/>
                                      </a:cubicBezTo>
                                      <a:cubicBezTo>
                                        <a:pt x="15202" y="7634"/>
                                        <a:pt x="15201" y="7636"/>
                                        <a:pt x="15200" y="7638"/>
                                      </a:cubicBezTo>
                                      <a:cubicBezTo>
                                        <a:pt x="15198" y="7647"/>
                                        <a:pt x="15197" y="7655"/>
                                        <a:pt x="15198" y="7663"/>
                                      </a:cubicBezTo>
                                      <a:cubicBezTo>
                                        <a:pt x="15200" y="7676"/>
                                        <a:pt x="15207" y="7688"/>
                                        <a:pt x="15218" y="7698"/>
                                      </a:cubicBezTo>
                                      <a:cubicBezTo>
                                        <a:pt x="15224" y="7703"/>
                                        <a:pt x="15232" y="7708"/>
                                        <a:pt x="15242" y="7713"/>
                                      </a:cubicBezTo>
                                      <a:cubicBezTo>
                                        <a:pt x="15248" y="7716"/>
                                        <a:pt x="15255" y="7718"/>
                                        <a:pt x="15262" y="7720"/>
                                      </a:cubicBezTo>
                                      <a:cubicBezTo>
                                        <a:pt x="15263" y="7720"/>
                                        <a:pt x="15263" y="7720"/>
                                        <a:pt x="15263" y="7720"/>
                                      </a:cubicBezTo>
                                      <a:cubicBezTo>
                                        <a:pt x="15270" y="7722"/>
                                        <a:pt x="15278" y="7724"/>
                                        <a:pt x="15286" y="7726"/>
                                      </a:cubicBezTo>
                                      <a:cubicBezTo>
                                        <a:pt x="15299" y="7728"/>
                                        <a:pt x="15312" y="7729"/>
                                        <a:pt x="15327" y="7729"/>
                                      </a:cubicBezTo>
                                      <a:cubicBezTo>
                                        <a:pt x="15330" y="7729"/>
                                        <a:pt x="15330" y="7729"/>
                                        <a:pt x="15330" y="7729"/>
                                      </a:cubicBezTo>
                                      <a:cubicBezTo>
                                        <a:pt x="15359" y="7728"/>
                                        <a:pt x="15392" y="7724"/>
                                        <a:pt x="15426" y="7715"/>
                                      </a:cubicBezTo>
                                      <a:cubicBezTo>
                                        <a:pt x="15434" y="7713"/>
                                        <a:pt x="15442" y="7710"/>
                                        <a:pt x="15449" y="7708"/>
                                      </a:cubicBezTo>
                                      <a:cubicBezTo>
                                        <a:pt x="15467" y="7703"/>
                                        <a:pt x="15483" y="7697"/>
                                        <a:pt x="15498" y="7690"/>
                                      </a:cubicBezTo>
                                      <a:cubicBezTo>
                                        <a:pt x="15512" y="7684"/>
                                        <a:pt x="15525" y="7677"/>
                                        <a:pt x="15536" y="7670"/>
                                      </a:cubicBezTo>
                                      <a:cubicBezTo>
                                        <a:pt x="15538" y="7669"/>
                                        <a:pt x="15541" y="7668"/>
                                        <a:pt x="15543" y="7666"/>
                                      </a:cubicBezTo>
                                      <a:cubicBezTo>
                                        <a:pt x="15545" y="7664"/>
                                        <a:pt x="15547" y="7663"/>
                                        <a:pt x="15549" y="7662"/>
                                      </a:cubicBezTo>
                                      <a:cubicBezTo>
                                        <a:pt x="15549" y="7662"/>
                                        <a:pt x="15549" y="7662"/>
                                        <a:pt x="15549" y="7662"/>
                                      </a:cubicBezTo>
                                      <a:cubicBezTo>
                                        <a:pt x="15557" y="7656"/>
                                        <a:pt x="15564" y="7650"/>
                                        <a:pt x="15570" y="7645"/>
                                      </a:cubicBezTo>
                                      <a:cubicBezTo>
                                        <a:pt x="15630" y="7587"/>
                                        <a:pt x="15597" y="7522"/>
                                        <a:pt x="15516" y="7502"/>
                                      </a:cubicBezTo>
                                      <a:close/>
                                      <a:moveTo>
                                        <a:pt x="13494" y="6633"/>
                                      </a:moveTo>
                                      <a:cubicBezTo>
                                        <a:pt x="13494" y="6633"/>
                                        <a:pt x="13554" y="6648"/>
                                        <a:pt x="13591" y="6648"/>
                                      </a:cubicBezTo>
                                      <a:cubicBezTo>
                                        <a:pt x="13629" y="6648"/>
                                        <a:pt x="13671" y="6642"/>
                                        <a:pt x="13714" y="6629"/>
                                      </a:cubicBezTo>
                                      <a:cubicBezTo>
                                        <a:pt x="13746" y="6620"/>
                                        <a:pt x="13778" y="6606"/>
                                        <a:pt x="13810" y="6588"/>
                                      </a:cubicBezTo>
                                      <a:cubicBezTo>
                                        <a:pt x="13820" y="6582"/>
                                        <a:pt x="13831" y="6576"/>
                                        <a:pt x="13841" y="6568"/>
                                      </a:cubicBezTo>
                                      <a:cubicBezTo>
                                        <a:pt x="13855" y="6559"/>
                                        <a:pt x="13866" y="6549"/>
                                        <a:pt x="13876" y="6540"/>
                                      </a:cubicBezTo>
                                      <a:cubicBezTo>
                                        <a:pt x="13886" y="6530"/>
                                        <a:pt x="13894" y="6521"/>
                                        <a:pt x="13900" y="6512"/>
                                      </a:cubicBezTo>
                                      <a:cubicBezTo>
                                        <a:pt x="13926" y="6474"/>
                                        <a:pt x="13922" y="6441"/>
                                        <a:pt x="13898" y="6416"/>
                                      </a:cubicBezTo>
                                      <a:cubicBezTo>
                                        <a:pt x="13871" y="6388"/>
                                        <a:pt x="13817" y="6371"/>
                                        <a:pt x="13752" y="6371"/>
                                      </a:cubicBezTo>
                                      <a:cubicBezTo>
                                        <a:pt x="13699" y="6371"/>
                                        <a:pt x="13639" y="6383"/>
                                        <a:pt x="13580" y="6408"/>
                                      </a:cubicBezTo>
                                      <a:cubicBezTo>
                                        <a:pt x="13579" y="6408"/>
                                        <a:pt x="13579" y="6408"/>
                                        <a:pt x="13579" y="6408"/>
                                      </a:cubicBezTo>
                                      <a:lnTo>
                                        <a:pt x="13494" y="6633"/>
                                      </a:lnTo>
                                      <a:close/>
                                      <a:moveTo>
                                        <a:pt x="1687" y="9890"/>
                                      </a:moveTo>
                                      <a:cubicBezTo>
                                        <a:pt x="1682" y="9885"/>
                                        <a:pt x="1677" y="9880"/>
                                        <a:pt x="1671" y="9876"/>
                                      </a:cubicBezTo>
                                      <a:cubicBezTo>
                                        <a:pt x="1671" y="9876"/>
                                        <a:pt x="1671" y="9876"/>
                                        <a:pt x="1671" y="9876"/>
                                      </a:cubicBezTo>
                                      <a:cubicBezTo>
                                        <a:pt x="1665" y="9871"/>
                                        <a:pt x="1659" y="9867"/>
                                        <a:pt x="1652" y="9863"/>
                                      </a:cubicBezTo>
                                      <a:cubicBezTo>
                                        <a:pt x="1620" y="9846"/>
                                        <a:pt x="1578" y="9835"/>
                                        <a:pt x="1528" y="9835"/>
                                      </a:cubicBezTo>
                                      <a:cubicBezTo>
                                        <a:pt x="1478" y="9835"/>
                                        <a:pt x="1421" y="9846"/>
                                        <a:pt x="1360" y="9871"/>
                                      </a:cubicBezTo>
                                      <a:cubicBezTo>
                                        <a:pt x="1353" y="9873"/>
                                        <a:pt x="1347" y="9876"/>
                                        <a:pt x="1341" y="9879"/>
                                      </a:cubicBezTo>
                                      <a:cubicBezTo>
                                        <a:pt x="1328" y="9885"/>
                                        <a:pt x="1316" y="9891"/>
                                        <a:pt x="1303" y="9898"/>
                                      </a:cubicBezTo>
                                      <a:cubicBezTo>
                                        <a:pt x="1284" y="9908"/>
                                        <a:pt x="1264" y="9920"/>
                                        <a:pt x="1244" y="9933"/>
                                      </a:cubicBezTo>
                                      <a:cubicBezTo>
                                        <a:pt x="1085" y="10050"/>
                                        <a:pt x="1164" y="10158"/>
                                        <a:pt x="1338" y="10158"/>
                                      </a:cubicBezTo>
                                      <a:cubicBezTo>
                                        <a:pt x="1379" y="10158"/>
                                        <a:pt x="1426" y="10152"/>
                                        <a:pt x="1475" y="10139"/>
                                      </a:cubicBezTo>
                                      <a:cubicBezTo>
                                        <a:pt x="1713" y="10078"/>
                                        <a:pt x="1755" y="9959"/>
                                        <a:pt x="1687" y="9890"/>
                                      </a:cubicBezTo>
                                      <a:close/>
                                      <a:moveTo>
                                        <a:pt x="5264" y="9927"/>
                                      </a:moveTo>
                                      <a:cubicBezTo>
                                        <a:pt x="5262" y="9922"/>
                                        <a:pt x="5260" y="9916"/>
                                        <a:pt x="5257" y="9912"/>
                                      </a:cubicBezTo>
                                      <a:cubicBezTo>
                                        <a:pt x="5252" y="9902"/>
                                        <a:pt x="5246" y="9894"/>
                                        <a:pt x="5240" y="9886"/>
                                      </a:cubicBezTo>
                                      <a:cubicBezTo>
                                        <a:pt x="5230" y="9873"/>
                                        <a:pt x="5218" y="9863"/>
                                        <a:pt x="5204" y="9854"/>
                                      </a:cubicBezTo>
                                      <a:cubicBezTo>
                                        <a:pt x="5195" y="9848"/>
                                        <a:pt x="5186" y="9842"/>
                                        <a:pt x="5175" y="9838"/>
                                      </a:cubicBezTo>
                                      <a:cubicBezTo>
                                        <a:pt x="5160" y="9831"/>
                                        <a:pt x="5143" y="9825"/>
                                        <a:pt x="5125" y="9821"/>
                                      </a:cubicBezTo>
                                      <a:cubicBezTo>
                                        <a:pt x="5095" y="9814"/>
                                        <a:pt x="5062" y="9811"/>
                                        <a:pt x="5027" y="9811"/>
                                      </a:cubicBezTo>
                                      <a:cubicBezTo>
                                        <a:pt x="4905" y="9811"/>
                                        <a:pt x="4762" y="9851"/>
                                        <a:pt x="4656" y="9912"/>
                                      </a:cubicBezTo>
                                      <a:cubicBezTo>
                                        <a:pt x="4601" y="9943"/>
                                        <a:pt x="4556" y="9980"/>
                                        <a:pt x="4528" y="10019"/>
                                      </a:cubicBezTo>
                                      <a:cubicBezTo>
                                        <a:pt x="4522" y="10028"/>
                                        <a:pt x="4517" y="10036"/>
                                        <a:pt x="4512" y="10046"/>
                                      </a:cubicBezTo>
                                      <a:cubicBezTo>
                                        <a:pt x="4500" y="10073"/>
                                        <a:pt x="4496" y="10102"/>
                                        <a:pt x="4503" y="10130"/>
                                      </a:cubicBezTo>
                                      <a:cubicBezTo>
                                        <a:pt x="4509" y="10146"/>
                                        <a:pt x="4517" y="10160"/>
                                        <a:pt x="4528" y="10172"/>
                                      </a:cubicBezTo>
                                      <a:cubicBezTo>
                                        <a:pt x="4531" y="10176"/>
                                        <a:pt x="4534" y="10180"/>
                                        <a:pt x="4538" y="10183"/>
                                      </a:cubicBezTo>
                                      <a:cubicBezTo>
                                        <a:pt x="4561" y="10206"/>
                                        <a:pt x="4591" y="10221"/>
                                        <a:pt x="4625" y="10231"/>
                                      </a:cubicBezTo>
                                      <a:cubicBezTo>
                                        <a:pt x="4641" y="10236"/>
                                        <a:pt x="4658" y="10240"/>
                                        <a:pt x="4676" y="10242"/>
                                      </a:cubicBezTo>
                                      <a:cubicBezTo>
                                        <a:pt x="4678" y="10242"/>
                                        <a:pt x="4678" y="10242"/>
                                        <a:pt x="4680" y="10242"/>
                                      </a:cubicBezTo>
                                      <a:cubicBezTo>
                                        <a:pt x="4693" y="10244"/>
                                        <a:pt x="4707" y="10245"/>
                                        <a:pt x="4722" y="10246"/>
                                      </a:cubicBezTo>
                                      <a:cubicBezTo>
                                        <a:pt x="4725" y="10246"/>
                                        <a:pt x="4728" y="10246"/>
                                        <a:pt x="4732" y="10246"/>
                                      </a:cubicBezTo>
                                      <a:cubicBezTo>
                                        <a:pt x="4769" y="10246"/>
                                        <a:pt x="4808" y="10243"/>
                                        <a:pt x="4848" y="10237"/>
                                      </a:cubicBezTo>
                                      <a:cubicBezTo>
                                        <a:pt x="4850" y="10237"/>
                                        <a:pt x="4852" y="10236"/>
                                        <a:pt x="4854" y="10236"/>
                                      </a:cubicBezTo>
                                      <a:cubicBezTo>
                                        <a:pt x="4865" y="10234"/>
                                        <a:pt x="4876" y="10232"/>
                                        <a:pt x="4887" y="10229"/>
                                      </a:cubicBezTo>
                                      <a:cubicBezTo>
                                        <a:pt x="4909" y="10224"/>
                                        <a:pt x="4931" y="10219"/>
                                        <a:pt x="4953" y="10212"/>
                                      </a:cubicBezTo>
                                      <a:cubicBezTo>
                                        <a:pt x="4964" y="10209"/>
                                        <a:pt x="4975" y="10205"/>
                                        <a:pt x="4986" y="10202"/>
                                      </a:cubicBezTo>
                                      <a:cubicBezTo>
                                        <a:pt x="5005" y="10195"/>
                                        <a:pt x="5024" y="10187"/>
                                        <a:pt x="5043" y="10179"/>
                                      </a:cubicBezTo>
                                      <a:cubicBezTo>
                                        <a:pt x="5048" y="10177"/>
                                        <a:pt x="5052" y="10175"/>
                                        <a:pt x="5056" y="10174"/>
                                      </a:cubicBezTo>
                                      <a:cubicBezTo>
                                        <a:pt x="5068" y="10168"/>
                                        <a:pt x="5079" y="10163"/>
                                        <a:pt x="5090" y="10157"/>
                                      </a:cubicBezTo>
                                      <a:cubicBezTo>
                                        <a:pt x="5102" y="10150"/>
                                        <a:pt x="5115" y="10144"/>
                                        <a:pt x="5127" y="10136"/>
                                      </a:cubicBezTo>
                                      <a:cubicBezTo>
                                        <a:pt x="5139" y="10129"/>
                                        <a:pt x="5150" y="10121"/>
                                        <a:pt x="5161" y="10114"/>
                                      </a:cubicBezTo>
                                      <a:cubicBezTo>
                                        <a:pt x="5177" y="10102"/>
                                        <a:pt x="5192" y="10090"/>
                                        <a:pt x="5205" y="10077"/>
                                      </a:cubicBezTo>
                                      <a:cubicBezTo>
                                        <a:pt x="5214" y="10069"/>
                                        <a:pt x="5222" y="10060"/>
                                        <a:pt x="5229" y="10052"/>
                                      </a:cubicBezTo>
                                      <a:cubicBezTo>
                                        <a:pt x="5254" y="10021"/>
                                        <a:pt x="5268" y="9988"/>
                                        <a:pt x="5268" y="9955"/>
                                      </a:cubicBezTo>
                                      <a:cubicBezTo>
                                        <a:pt x="5268" y="9946"/>
                                        <a:pt x="5267" y="9936"/>
                                        <a:pt x="5264" y="9927"/>
                                      </a:cubicBezTo>
                                      <a:close/>
                                      <a:moveTo>
                                        <a:pt x="5728" y="9065"/>
                                      </a:moveTo>
                                      <a:cubicBezTo>
                                        <a:pt x="5732" y="9074"/>
                                        <a:pt x="5738" y="9082"/>
                                        <a:pt x="5746" y="9091"/>
                                      </a:cubicBezTo>
                                      <a:cubicBezTo>
                                        <a:pt x="5754" y="9100"/>
                                        <a:pt x="5764" y="9108"/>
                                        <a:pt x="5776" y="9116"/>
                                      </a:cubicBezTo>
                                      <a:cubicBezTo>
                                        <a:pt x="5786" y="9123"/>
                                        <a:pt x="5799" y="9130"/>
                                        <a:pt x="5812" y="9136"/>
                                      </a:cubicBezTo>
                                      <a:cubicBezTo>
                                        <a:pt x="5826" y="9142"/>
                                        <a:pt x="5840" y="9147"/>
                                        <a:pt x="5856" y="9152"/>
                                      </a:cubicBezTo>
                                      <a:cubicBezTo>
                                        <a:pt x="5886" y="9160"/>
                                        <a:pt x="5954" y="9168"/>
                                        <a:pt x="5954" y="9168"/>
                                      </a:cubicBezTo>
                                      <a:lnTo>
                                        <a:pt x="5728" y="9065"/>
                                      </a:lnTo>
                                      <a:close/>
                                      <a:moveTo>
                                        <a:pt x="15106" y="9664"/>
                                      </a:moveTo>
                                      <a:cubicBezTo>
                                        <a:pt x="15099" y="9659"/>
                                        <a:pt x="15092" y="9655"/>
                                        <a:pt x="15084" y="9651"/>
                                      </a:cubicBezTo>
                                      <a:cubicBezTo>
                                        <a:pt x="15076" y="9647"/>
                                        <a:pt x="15067" y="9644"/>
                                        <a:pt x="15058" y="9640"/>
                                      </a:cubicBezTo>
                                      <a:cubicBezTo>
                                        <a:pt x="15054" y="9639"/>
                                        <a:pt x="15050" y="9638"/>
                                        <a:pt x="15045" y="9636"/>
                                      </a:cubicBezTo>
                                      <a:cubicBezTo>
                                        <a:pt x="15027" y="9630"/>
                                        <a:pt x="15008" y="9624"/>
                                        <a:pt x="14989" y="9620"/>
                                      </a:cubicBezTo>
                                      <a:cubicBezTo>
                                        <a:pt x="14975" y="9617"/>
                                        <a:pt x="14961" y="9615"/>
                                        <a:pt x="14947" y="9614"/>
                                      </a:cubicBezTo>
                                      <a:cubicBezTo>
                                        <a:pt x="14942" y="9613"/>
                                        <a:pt x="14936" y="9612"/>
                                        <a:pt x="14931" y="9612"/>
                                      </a:cubicBezTo>
                                      <a:cubicBezTo>
                                        <a:pt x="14930" y="9612"/>
                                        <a:pt x="14928" y="9612"/>
                                        <a:pt x="14927" y="9612"/>
                                      </a:cubicBezTo>
                                      <a:cubicBezTo>
                                        <a:pt x="14918" y="9611"/>
                                        <a:pt x="14908" y="9610"/>
                                        <a:pt x="14899" y="9610"/>
                                      </a:cubicBezTo>
                                      <a:cubicBezTo>
                                        <a:pt x="14889" y="9610"/>
                                        <a:pt x="14879" y="9610"/>
                                        <a:pt x="14869" y="9610"/>
                                      </a:cubicBezTo>
                                      <a:cubicBezTo>
                                        <a:pt x="14862" y="9610"/>
                                        <a:pt x="14856" y="9610"/>
                                        <a:pt x="14849" y="9611"/>
                                      </a:cubicBezTo>
                                      <a:cubicBezTo>
                                        <a:pt x="14841" y="9611"/>
                                        <a:pt x="14832" y="9612"/>
                                        <a:pt x="14824" y="9613"/>
                                      </a:cubicBezTo>
                                      <a:cubicBezTo>
                                        <a:pt x="14821" y="9613"/>
                                        <a:pt x="14818" y="9613"/>
                                        <a:pt x="14815" y="9614"/>
                                      </a:cubicBezTo>
                                      <a:cubicBezTo>
                                        <a:pt x="14800" y="9615"/>
                                        <a:pt x="14786" y="9617"/>
                                        <a:pt x="14772" y="9619"/>
                                      </a:cubicBezTo>
                                      <a:cubicBezTo>
                                        <a:pt x="14764" y="9620"/>
                                        <a:pt x="14756" y="9622"/>
                                        <a:pt x="14749" y="9623"/>
                                      </a:cubicBezTo>
                                      <a:cubicBezTo>
                                        <a:pt x="14738" y="9625"/>
                                        <a:pt x="14728" y="9627"/>
                                        <a:pt x="14717" y="9630"/>
                                      </a:cubicBezTo>
                                      <a:cubicBezTo>
                                        <a:pt x="14709" y="9631"/>
                                        <a:pt x="14700" y="9633"/>
                                        <a:pt x="14692" y="9635"/>
                                      </a:cubicBezTo>
                                      <a:cubicBezTo>
                                        <a:pt x="14678" y="9639"/>
                                        <a:pt x="14665" y="9642"/>
                                        <a:pt x="14652" y="9646"/>
                                      </a:cubicBezTo>
                                      <a:cubicBezTo>
                                        <a:pt x="14645" y="9648"/>
                                        <a:pt x="14638" y="9650"/>
                                        <a:pt x="14632" y="9653"/>
                                      </a:cubicBezTo>
                                      <a:cubicBezTo>
                                        <a:pt x="14625" y="9655"/>
                                        <a:pt x="14618" y="9657"/>
                                        <a:pt x="14611" y="9660"/>
                                      </a:cubicBezTo>
                                      <a:cubicBezTo>
                                        <a:pt x="14602" y="9663"/>
                                        <a:pt x="14594" y="9666"/>
                                        <a:pt x="14586" y="9669"/>
                                      </a:cubicBezTo>
                                      <a:cubicBezTo>
                                        <a:pt x="14584" y="9670"/>
                                        <a:pt x="14583" y="9670"/>
                                        <a:pt x="14582" y="9670"/>
                                      </a:cubicBezTo>
                                      <a:cubicBezTo>
                                        <a:pt x="14579" y="9671"/>
                                        <a:pt x="14576" y="9672"/>
                                        <a:pt x="14574" y="9674"/>
                                      </a:cubicBezTo>
                                      <a:cubicBezTo>
                                        <a:pt x="14572" y="9674"/>
                                        <a:pt x="14570" y="9675"/>
                                        <a:pt x="14568" y="9676"/>
                                      </a:cubicBezTo>
                                      <a:cubicBezTo>
                                        <a:pt x="14556" y="9681"/>
                                        <a:pt x="14544" y="9686"/>
                                        <a:pt x="14533" y="9691"/>
                                      </a:cubicBezTo>
                                      <a:cubicBezTo>
                                        <a:pt x="14530" y="9693"/>
                                        <a:pt x="14526" y="9694"/>
                                        <a:pt x="14522" y="9696"/>
                                      </a:cubicBezTo>
                                      <a:cubicBezTo>
                                        <a:pt x="14518" y="9698"/>
                                        <a:pt x="14515" y="9700"/>
                                        <a:pt x="14511" y="9702"/>
                                      </a:cubicBezTo>
                                      <a:cubicBezTo>
                                        <a:pt x="14507" y="9704"/>
                                        <a:pt x="14503" y="9706"/>
                                        <a:pt x="14499" y="9708"/>
                                      </a:cubicBezTo>
                                      <a:cubicBezTo>
                                        <a:pt x="14491" y="9712"/>
                                        <a:pt x="14484" y="9716"/>
                                        <a:pt x="14477" y="9720"/>
                                      </a:cubicBezTo>
                                      <a:cubicBezTo>
                                        <a:pt x="14474" y="9721"/>
                                        <a:pt x="14471" y="9723"/>
                                        <a:pt x="14468" y="9725"/>
                                      </a:cubicBezTo>
                                      <a:cubicBezTo>
                                        <a:pt x="14453" y="9733"/>
                                        <a:pt x="14438" y="9742"/>
                                        <a:pt x="14424" y="9752"/>
                                      </a:cubicBezTo>
                                      <a:cubicBezTo>
                                        <a:pt x="14328" y="9817"/>
                                        <a:pt x="14269" y="9898"/>
                                        <a:pt x="14290" y="9976"/>
                                      </a:cubicBezTo>
                                      <a:cubicBezTo>
                                        <a:pt x="14293" y="9984"/>
                                        <a:pt x="14297" y="9992"/>
                                        <a:pt x="14301" y="9999"/>
                                      </a:cubicBezTo>
                                      <a:cubicBezTo>
                                        <a:pt x="14309" y="10013"/>
                                        <a:pt x="14319" y="10026"/>
                                        <a:pt x="14330" y="10037"/>
                                      </a:cubicBezTo>
                                      <a:cubicBezTo>
                                        <a:pt x="14334" y="10041"/>
                                        <a:pt x="14339" y="10045"/>
                                        <a:pt x="14344" y="10049"/>
                                      </a:cubicBezTo>
                                      <a:cubicBezTo>
                                        <a:pt x="14354" y="10056"/>
                                        <a:pt x="14364" y="10063"/>
                                        <a:pt x="14375" y="10069"/>
                                      </a:cubicBezTo>
                                      <a:cubicBezTo>
                                        <a:pt x="14386" y="10076"/>
                                        <a:pt x="14398" y="10081"/>
                                        <a:pt x="14410" y="10086"/>
                                      </a:cubicBezTo>
                                      <a:cubicBezTo>
                                        <a:pt x="14411" y="10086"/>
                                        <a:pt x="14411" y="10086"/>
                                        <a:pt x="14411" y="10086"/>
                                      </a:cubicBezTo>
                                      <a:cubicBezTo>
                                        <a:pt x="14436" y="10095"/>
                                        <a:pt x="14464" y="10102"/>
                                        <a:pt x="14494" y="10105"/>
                                      </a:cubicBezTo>
                                      <a:cubicBezTo>
                                        <a:pt x="14516" y="10108"/>
                                        <a:pt x="14540" y="10109"/>
                                        <a:pt x="14564" y="10109"/>
                                      </a:cubicBezTo>
                                      <a:cubicBezTo>
                                        <a:pt x="14576" y="10109"/>
                                        <a:pt x="14589" y="10109"/>
                                        <a:pt x="14602" y="10108"/>
                                      </a:cubicBezTo>
                                      <a:cubicBezTo>
                                        <a:pt x="14609" y="10108"/>
                                        <a:pt x="14615" y="10107"/>
                                        <a:pt x="14621" y="10107"/>
                                      </a:cubicBezTo>
                                      <a:cubicBezTo>
                                        <a:pt x="14623" y="10106"/>
                                        <a:pt x="14624" y="10106"/>
                                        <a:pt x="14626" y="10106"/>
                                      </a:cubicBezTo>
                                      <a:cubicBezTo>
                                        <a:pt x="14635" y="10106"/>
                                        <a:pt x="14645" y="10104"/>
                                        <a:pt x="14654" y="10103"/>
                                      </a:cubicBezTo>
                                      <a:cubicBezTo>
                                        <a:pt x="14705" y="10097"/>
                                        <a:pt x="14758" y="10086"/>
                                        <a:pt x="14808" y="10070"/>
                                      </a:cubicBezTo>
                                      <a:cubicBezTo>
                                        <a:pt x="14809" y="10070"/>
                                        <a:pt x="14809" y="10070"/>
                                        <a:pt x="14809" y="10070"/>
                                      </a:cubicBezTo>
                                      <a:cubicBezTo>
                                        <a:pt x="14840" y="10061"/>
                                        <a:pt x="14870" y="10050"/>
                                        <a:pt x="14898" y="10038"/>
                                      </a:cubicBezTo>
                                      <a:cubicBezTo>
                                        <a:pt x="14947" y="10017"/>
                                        <a:pt x="14992" y="9993"/>
                                        <a:pt x="15032" y="9966"/>
                                      </a:cubicBezTo>
                                      <a:cubicBezTo>
                                        <a:pt x="15056" y="9949"/>
                                        <a:pt x="15076" y="9932"/>
                                        <a:pt x="15093" y="9914"/>
                                      </a:cubicBezTo>
                                      <a:cubicBezTo>
                                        <a:pt x="15098" y="9910"/>
                                        <a:pt x="15102" y="9906"/>
                                        <a:pt x="15106" y="9902"/>
                                      </a:cubicBezTo>
                                      <a:cubicBezTo>
                                        <a:pt x="15113" y="9893"/>
                                        <a:pt x="15120" y="9885"/>
                                        <a:pt x="15127" y="9876"/>
                                      </a:cubicBezTo>
                                      <a:cubicBezTo>
                                        <a:pt x="15133" y="9868"/>
                                        <a:pt x="15138" y="9860"/>
                                        <a:pt x="15143" y="9852"/>
                                      </a:cubicBezTo>
                                      <a:cubicBezTo>
                                        <a:pt x="15188" y="9773"/>
                                        <a:pt x="15166" y="9704"/>
                                        <a:pt x="15106" y="9664"/>
                                      </a:cubicBezTo>
                                      <a:close/>
                                      <a:moveTo>
                                        <a:pt x="19865" y="8744"/>
                                      </a:moveTo>
                                      <a:cubicBezTo>
                                        <a:pt x="19839" y="8734"/>
                                        <a:pt x="19811" y="8730"/>
                                        <a:pt x="19782" y="8730"/>
                                      </a:cubicBezTo>
                                      <a:cubicBezTo>
                                        <a:pt x="19749" y="8730"/>
                                        <a:pt x="19715" y="8736"/>
                                        <a:pt x="19683" y="8746"/>
                                      </a:cubicBezTo>
                                      <a:cubicBezTo>
                                        <a:pt x="19675" y="8748"/>
                                        <a:pt x="19667" y="8751"/>
                                        <a:pt x="19659" y="8754"/>
                                      </a:cubicBezTo>
                                      <a:cubicBezTo>
                                        <a:pt x="19624" y="8768"/>
                                        <a:pt x="19592" y="8786"/>
                                        <a:pt x="19567" y="8806"/>
                                      </a:cubicBezTo>
                                      <a:cubicBezTo>
                                        <a:pt x="19561" y="8810"/>
                                        <a:pt x="19556" y="8815"/>
                                        <a:pt x="19551" y="8820"/>
                                      </a:cubicBezTo>
                                      <a:cubicBezTo>
                                        <a:pt x="19495" y="8871"/>
                                        <a:pt x="19483" y="8929"/>
                                        <a:pt x="19567" y="8953"/>
                                      </a:cubicBezTo>
                                      <a:cubicBezTo>
                                        <a:pt x="19592" y="8963"/>
                                        <a:pt x="19619" y="8967"/>
                                        <a:pt x="19647" y="8967"/>
                                      </a:cubicBezTo>
                                      <a:cubicBezTo>
                                        <a:pt x="19826" y="8967"/>
                                        <a:pt x="20030" y="8790"/>
                                        <a:pt x="19865" y="8744"/>
                                      </a:cubicBezTo>
                                      <a:close/>
                                      <a:moveTo>
                                        <a:pt x="17862" y="9244"/>
                                      </a:moveTo>
                                      <a:cubicBezTo>
                                        <a:pt x="17858" y="9239"/>
                                        <a:pt x="17854" y="9234"/>
                                        <a:pt x="17849" y="9229"/>
                                      </a:cubicBezTo>
                                      <a:cubicBezTo>
                                        <a:pt x="17803" y="9182"/>
                                        <a:pt x="17720" y="9150"/>
                                        <a:pt x="17604" y="9150"/>
                                      </a:cubicBezTo>
                                      <a:cubicBezTo>
                                        <a:pt x="17535" y="9150"/>
                                        <a:pt x="17454" y="9161"/>
                                        <a:pt x="17362" y="9186"/>
                                      </a:cubicBezTo>
                                      <a:cubicBezTo>
                                        <a:pt x="16836" y="9319"/>
                                        <a:pt x="16848" y="9684"/>
                                        <a:pt x="17248" y="9684"/>
                                      </a:cubicBezTo>
                                      <a:cubicBezTo>
                                        <a:pt x="17317" y="9684"/>
                                        <a:pt x="17396" y="9674"/>
                                        <a:pt x="17487" y="9650"/>
                                      </a:cubicBezTo>
                                      <a:cubicBezTo>
                                        <a:pt x="17838" y="9558"/>
                                        <a:pt x="17950" y="9361"/>
                                        <a:pt x="17862" y="9244"/>
                                      </a:cubicBezTo>
                                      <a:close/>
                                      <a:moveTo>
                                        <a:pt x="8868" y="9868"/>
                                      </a:moveTo>
                                      <a:cubicBezTo>
                                        <a:pt x="8864" y="9883"/>
                                        <a:pt x="8862" y="9898"/>
                                        <a:pt x="8863" y="9912"/>
                                      </a:cubicBezTo>
                                      <a:cubicBezTo>
                                        <a:pt x="8863" y="9928"/>
                                        <a:pt x="8867" y="9944"/>
                                        <a:pt x="8873" y="9959"/>
                                      </a:cubicBezTo>
                                      <a:cubicBezTo>
                                        <a:pt x="8880" y="9976"/>
                                        <a:pt x="8890" y="9992"/>
                                        <a:pt x="8904" y="10006"/>
                                      </a:cubicBezTo>
                                      <a:cubicBezTo>
                                        <a:pt x="8913" y="10015"/>
                                        <a:pt x="8924" y="10024"/>
                                        <a:pt x="8936" y="10032"/>
                                      </a:cubicBezTo>
                                      <a:cubicBezTo>
                                        <a:pt x="8984" y="10064"/>
                                        <a:pt x="9055" y="10084"/>
                                        <a:pt x="9148" y="10084"/>
                                      </a:cubicBezTo>
                                      <a:cubicBezTo>
                                        <a:pt x="9182" y="10084"/>
                                        <a:pt x="9219" y="10081"/>
                                        <a:pt x="9259" y="10075"/>
                                      </a:cubicBezTo>
                                      <a:cubicBezTo>
                                        <a:pt x="9277" y="10073"/>
                                        <a:pt x="9296" y="10070"/>
                                        <a:pt x="9315" y="10066"/>
                                      </a:cubicBezTo>
                                      <a:cubicBezTo>
                                        <a:pt x="9336" y="10061"/>
                                        <a:pt x="9357" y="10056"/>
                                        <a:pt x="9379" y="10050"/>
                                      </a:cubicBezTo>
                                      <a:cubicBezTo>
                                        <a:pt x="9510" y="10017"/>
                                        <a:pt x="9608" y="9967"/>
                                        <a:pt x="9672" y="9912"/>
                                      </a:cubicBezTo>
                                      <a:cubicBezTo>
                                        <a:pt x="9673" y="9912"/>
                                        <a:pt x="9673" y="9912"/>
                                        <a:pt x="9673" y="9912"/>
                                      </a:cubicBezTo>
                                      <a:cubicBezTo>
                                        <a:pt x="9682" y="9904"/>
                                        <a:pt x="9690" y="9896"/>
                                        <a:pt x="9698" y="9888"/>
                                      </a:cubicBezTo>
                                      <a:cubicBezTo>
                                        <a:pt x="9701" y="9885"/>
                                        <a:pt x="9704" y="9881"/>
                                        <a:pt x="9708" y="9878"/>
                                      </a:cubicBezTo>
                                      <a:cubicBezTo>
                                        <a:pt x="9719" y="9866"/>
                                        <a:pt x="9729" y="9853"/>
                                        <a:pt x="9737" y="9841"/>
                                      </a:cubicBezTo>
                                      <a:cubicBezTo>
                                        <a:pt x="9750" y="9820"/>
                                        <a:pt x="9760" y="9800"/>
                                        <a:pt x="9766" y="9779"/>
                                      </a:cubicBezTo>
                                      <a:lnTo>
                                        <a:pt x="8868" y="9868"/>
                                      </a:lnTo>
                                      <a:close/>
                                      <a:moveTo>
                                        <a:pt x="2756" y="7000"/>
                                      </a:moveTo>
                                      <a:cubicBezTo>
                                        <a:pt x="2748" y="6996"/>
                                        <a:pt x="2739" y="6994"/>
                                        <a:pt x="2729" y="6991"/>
                                      </a:cubicBezTo>
                                      <a:cubicBezTo>
                                        <a:pt x="2696" y="6982"/>
                                        <a:pt x="2660" y="6979"/>
                                        <a:pt x="2622" y="6981"/>
                                      </a:cubicBezTo>
                                      <a:cubicBezTo>
                                        <a:pt x="2621" y="6981"/>
                                        <a:pt x="2621" y="6981"/>
                                        <a:pt x="2621" y="6981"/>
                                      </a:cubicBezTo>
                                      <a:cubicBezTo>
                                        <a:pt x="2612" y="6981"/>
                                        <a:pt x="2604" y="6982"/>
                                        <a:pt x="2594" y="6982"/>
                                      </a:cubicBezTo>
                                      <a:cubicBezTo>
                                        <a:pt x="2593" y="6983"/>
                                        <a:pt x="2592" y="6983"/>
                                        <a:pt x="2590" y="6983"/>
                                      </a:cubicBezTo>
                                      <a:cubicBezTo>
                                        <a:pt x="2585" y="6983"/>
                                        <a:pt x="2580" y="6984"/>
                                        <a:pt x="2575" y="6984"/>
                                      </a:cubicBezTo>
                                      <a:cubicBezTo>
                                        <a:pt x="2567" y="6986"/>
                                        <a:pt x="2567" y="6986"/>
                                        <a:pt x="2567" y="6986"/>
                                      </a:cubicBezTo>
                                      <a:cubicBezTo>
                                        <a:pt x="2565" y="6986"/>
                                        <a:pt x="2563" y="6986"/>
                                        <a:pt x="2561" y="6987"/>
                                      </a:cubicBezTo>
                                      <a:cubicBezTo>
                                        <a:pt x="2553" y="6988"/>
                                        <a:pt x="2546" y="6989"/>
                                        <a:pt x="2538" y="6990"/>
                                      </a:cubicBezTo>
                                      <a:cubicBezTo>
                                        <a:pt x="2529" y="6992"/>
                                        <a:pt x="2520" y="6994"/>
                                        <a:pt x="2511" y="6996"/>
                                      </a:cubicBezTo>
                                      <a:cubicBezTo>
                                        <a:pt x="2506" y="6997"/>
                                        <a:pt x="2501" y="6998"/>
                                        <a:pt x="2496" y="6999"/>
                                      </a:cubicBezTo>
                                      <a:cubicBezTo>
                                        <a:pt x="2492" y="7000"/>
                                        <a:pt x="2488" y="7002"/>
                                        <a:pt x="2484" y="7003"/>
                                      </a:cubicBezTo>
                                      <a:cubicBezTo>
                                        <a:pt x="2476" y="7005"/>
                                        <a:pt x="2469" y="7007"/>
                                        <a:pt x="2461" y="7009"/>
                                      </a:cubicBezTo>
                                      <a:cubicBezTo>
                                        <a:pt x="2445" y="7014"/>
                                        <a:pt x="2428" y="7020"/>
                                        <a:pt x="2413" y="7026"/>
                                      </a:cubicBezTo>
                                      <a:cubicBezTo>
                                        <a:pt x="2391" y="7034"/>
                                        <a:pt x="2370" y="7044"/>
                                        <a:pt x="2351" y="7054"/>
                                      </a:cubicBezTo>
                                      <a:cubicBezTo>
                                        <a:pt x="2351" y="7054"/>
                                        <a:pt x="2351" y="7054"/>
                                        <a:pt x="2351" y="7054"/>
                                      </a:cubicBezTo>
                                      <a:cubicBezTo>
                                        <a:pt x="2338" y="7060"/>
                                        <a:pt x="2326" y="7068"/>
                                        <a:pt x="2314" y="7074"/>
                                      </a:cubicBezTo>
                                      <a:cubicBezTo>
                                        <a:pt x="2308" y="7078"/>
                                        <a:pt x="2302" y="7082"/>
                                        <a:pt x="2297" y="7086"/>
                                      </a:cubicBezTo>
                                      <a:cubicBezTo>
                                        <a:pt x="2292" y="7089"/>
                                        <a:pt x="2288" y="7092"/>
                                        <a:pt x="2284" y="7095"/>
                                      </a:cubicBezTo>
                                      <a:cubicBezTo>
                                        <a:pt x="2272" y="7104"/>
                                        <a:pt x="2261" y="7114"/>
                                        <a:pt x="2252" y="7123"/>
                                      </a:cubicBezTo>
                                      <a:cubicBezTo>
                                        <a:pt x="2132" y="7242"/>
                                        <a:pt x="2222" y="7348"/>
                                        <a:pt x="2406" y="7348"/>
                                      </a:cubicBezTo>
                                      <a:cubicBezTo>
                                        <a:pt x="2418" y="7348"/>
                                        <a:pt x="2430" y="7347"/>
                                        <a:pt x="2443" y="7346"/>
                                      </a:cubicBezTo>
                                      <a:cubicBezTo>
                                        <a:pt x="2452" y="7346"/>
                                        <a:pt x="2462" y="7345"/>
                                        <a:pt x="2472" y="7344"/>
                                      </a:cubicBezTo>
                                      <a:cubicBezTo>
                                        <a:pt x="2501" y="7340"/>
                                        <a:pt x="2532" y="7334"/>
                                        <a:pt x="2565" y="7325"/>
                                      </a:cubicBezTo>
                                      <a:cubicBezTo>
                                        <a:pt x="2618" y="7312"/>
                                        <a:pt x="2664" y="7294"/>
                                        <a:pt x="2702" y="7273"/>
                                      </a:cubicBezTo>
                                      <a:cubicBezTo>
                                        <a:pt x="2714" y="7266"/>
                                        <a:pt x="2726" y="7260"/>
                                        <a:pt x="2737" y="7252"/>
                                      </a:cubicBezTo>
                                      <a:cubicBezTo>
                                        <a:pt x="2752" y="7243"/>
                                        <a:pt x="2765" y="7233"/>
                                        <a:pt x="2776" y="7223"/>
                                      </a:cubicBezTo>
                                      <a:cubicBezTo>
                                        <a:pt x="2782" y="7218"/>
                                        <a:pt x="2788" y="7212"/>
                                        <a:pt x="2792" y="7207"/>
                                      </a:cubicBezTo>
                                      <a:cubicBezTo>
                                        <a:pt x="2875" y="7123"/>
                                        <a:pt x="2858" y="7028"/>
                                        <a:pt x="2756" y="7000"/>
                                      </a:cubicBezTo>
                                      <a:close/>
                                      <a:moveTo>
                                        <a:pt x="7153" y="9621"/>
                                      </a:moveTo>
                                      <a:cubicBezTo>
                                        <a:pt x="7153" y="9621"/>
                                        <a:pt x="7153" y="9621"/>
                                        <a:pt x="7153" y="9621"/>
                                      </a:cubicBezTo>
                                      <a:cubicBezTo>
                                        <a:pt x="7141" y="9628"/>
                                        <a:pt x="7129" y="9636"/>
                                        <a:pt x="7117" y="9644"/>
                                      </a:cubicBezTo>
                                      <a:cubicBezTo>
                                        <a:pt x="6970" y="9750"/>
                                        <a:pt x="6954" y="9847"/>
                                        <a:pt x="7015" y="9912"/>
                                      </a:cubicBezTo>
                                      <a:cubicBezTo>
                                        <a:pt x="7063" y="9962"/>
                                        <a:pt x="7158" y="9993"/>
                                        <a:pt x="7273" y="9993"/>
                                      </a:cubicBezTo>
                                      <a:cubicBezTo>
                                        <a:pt x="7376" y="9993"/>
                                        <a:pt x="7496" y="9968"/>
                                        <a:pt x="7612" y="9912"/>
                                      </a:cubicBezTo>
                                      <a:cubicBezTo>
                                        <a:pt x="7647" y="9895"/>
                                        <a:pt x="7681" y="9875"/>
                                        <a:pt x="7714" y="9852"/>
                                      </a:cubicBezTo>
                                      <a:cubicBezTo>
                                        <a:pt x="7744" y="9831"/>
                                        <a:pt x="7768" y="9810"/>
                                        <a:pt x="7788" y="9789"/>
                                      </a:cubicBezTo>
                                      <a:lnTo>
                                        <a:pt x="7153" y="9621"/>
                                      </a:lnTo>
                                      <a:close/>
                                      <a:moveTo>
                                        <a:pt x="18635" y="5606"/>
                                      </a:moveTo>
                                      <a:cubicBezTo>
                                        <a:pt x="18632" y="5600"/>
                                        <a:pt x="18630" y="5594"/>
                                        <a:pt x="18627" y="5588"/>
                                      </a:cubicBezTo>
                                      <a:cubicBezTo>
                                        <a:pt x="18627" y="5588"/>
                                        <a:pt x="18627" y="5588"/>
                                        <a:pt x="18627" y="5587"/>
                                      </a:cubicBezTo>
                                      <a:cubicBezTo>
                                        <a:pt x="18623" y="5581"/>
                                        <a:pt x="18620" y="5576"/>
                                        <a:pt x="18615" y="5570"/>
                                      </a:cubicBezTo>
                                      <a:cubicBezTo>
                                        <a:pt x="18613" y="5567"/>
                                        <a:pt x="18610" y="5565"/>
                                        <a:pt x="18608" y="5562"/>
                                      </a:cubicBezTo>
                                      <a:cubicBezTo>
                                        <a:pt x="18600" y="5554"/>
                                        <a:pt x="18590" y="5546"/>
                                        <a:pt x="18580" y="5538"/>
                                      </a:cubicBezTo>
                                      <a:cubicBezTo>
                                        <a:pt x="18569" y="5531"/>
                                        <a:pt x="18557" y="5525"/>
                                        <a:pt x="18544" y="5519"/>
                                      </a:cubicBezTo>
                                      <a:cubicBezTo>
                                        <a:pt x="18498" y="5499"/>
                                        <a:pt x="18437" y="5487"/>
                                        <a:pt x="18370" y="5487"/>
                                      </a:cubicBezTo>
                                      <a:cubicBezTo>
                                        <a:pt x="18346" y="5487"/>
                                        <a:pt x="18322" y="5488"/>
                                        <a:pt x="18297" y="5491"/>
                                      </a:cubicBezTo>
                                      <a:cubicBezTo>
                                        <a:pt x="18280" y="5493"/>
                                        <a:pt x="18264" y="5496"/>
                                        <a:pt x="18247" y="5499"/>
                                      </a:cubicBezTo>
                                      <a:cubicBezTo>
                                        <a:pt x="18153" y="5516"/>
                                        <a:pt x="18053" y="5554"/>
                                        <a:pt x="17959" y="5618"/>
                                      </a:cubicBezTo>
                                      <a:cubicBezTo>
                                        <a:pt x="17803" y="5732"/>
                                        <a:pt x="17806" y="5832"/>
                                        <a:pt x="17892" y="5890"/>
                                      </a:cubicBezTo>
                                      <a:cubicBezTo>
                                        <a:pt x="17940" y="5923"/>
                                        <a:pt x="18015" y="5942"/>
                                        <a:pt x="18103" y="5942"/>
                                      </a:cubicBezTo>
                                      <a:cubicBezTo>
                                        <a:pt x="18142" y="5942"/>
                                        <a:pt x="18184" y="5939"/>
                                        <a:pt x="18226" y="5931"/>
                                      </a:cubicBezTo>
                                      <a:cubicBezTo>
                                        <a:pt x="18241" y="5928"/>
                                        <a:pt x="18256" y="5924"/>
                                        <a:pt x="18272" y="5921"/>
                                      </a:cubicBezTo>
                                      <a:cubicBezTo>
                                        <a:pt x="18302" y="5913"/>
                                        <a:pt x="18333" y="5903"/>
                                        <a:pt x="18365" y="5890"/>
                                      </a:cubicBezTo>
                                      <a:cubicBezTo>
                                        <a:pt x="18415" y="5871"/>
                                        <a:pt x="18465" y="5845"/>
                                        <a:pt x="18514" y="5812"/>
                                      </a:cubicBezTo>
                                      <a:cubicBezTo>
                                        <a:pt x="18541" y="5792"/>
                                        <a:pt x="18564" y="5772"/>
                                        <a:pt x="18582" y="5753"/>
                                      </a:cubicBezTo>
                                      <a:cubicBezTo>
                                        <a:pt x="18593" y="5742"/>
                                        <a:pt x="18602" y="5730"/>
                                        <a:pt x="18610" y="5719"/>
                                      </a:cubicBezTo>
                                      <a:cubicBezTo>
                                        <a:pt x="18612" y="5716"/>
                                        <a:pt x="18615" y="5712"/>
                                        <a:pt x="18617" y="5708"/>
                                      </a:cubicBezTo>
                                      <a:cubicBezTo>
                                        <a:pt x="18620" y="5702"/>
                                        <a:pt x="18624" y="5696"/>
                                        <a:pt x="18626" y="5690"/>
                                      </a:cubicBezTo>
                                      <a:cubicBezTo>
                                        <a:pt x="18629" y="5686"/>
                                        <a:pt x="18630" y="5681"/>
                                        <a:pt x="18632" y="5676"/>
                                      </a:cubicBezTo>
                                      <a:cubicBezTo>
                                        <a:pt x="18635" y="5669"/>
                                        <a:pt x="18637" y="5662"/>
                                        <a:pt x="18638" y="5654"/>
                                      </a:cubicBezTo>
                                      <a:cubicBezTo>
                                        <a:pt x="18640" y="5637"/>
                                        <a:pt x="18639" y="5621"/>
                                        <a:pt x="18635" y="5606"/>
                                      </a:cubicBezTo>
                                      <a:close/>
                                      <a:moveTo>
                                        <a:pt x="3134" y="9125"/>
                                      </a:moveTo>
                                      <a:cubicBezTo>
                                        <a:pt x="3061" y="9125"/>
                                        <a:pt x="2972" y="9147"/>
                                        <a:pt x="2890" y="9199"/>
                                      </a:cubicBezTo>
                                      <a:cubicBezTo>
                                        <a:pt x="2886" y="9202"/>
                                        <a:pt x="2881" y="9204"/>
                                        <a:pt x="2876" y="9208"/>
                                      </a:cubicBezTo>
                                      <a:cubicBezTo>
                                        <a:pt x="2790" y="9270"/>
                                        <a:pt x="2782" y="9327"/>
                                        <a:pt x="2818" y="9365"/>
                                      </a:cubicBezTo>
                                      <a:cubicBezTo>
                                        <a:pt x="2822" y="9369"/>
                                        <a:pt x="2826" y="9373"/>
                                        <a:pt x="2832" y="9377"/>
                                      </a:cubicBezTo>
                                      <a:cubicBezTo>
                                        <a:pt x="2844" y="9386"/>
                                        <a:pt x="2860" y="9394"/>
                                        <a:pt x="2879" y="9400"/>
                                      </a:cubicBezTo>
                                      <a:cubicBezTo>
                                        <a:pt x="2883" y="9401"/>
                                        <a:pt x="2886" y="9402"/>
                                        <a:pt x="2890" y="9403"/>
                                      </a:cubicBezTo>
                                      <a:cubicBezTo>
                                        <a:pt x="2890" y="9404"/>
                                        <a:pt x="2890" y="9404"/>
                                        <a:pt x="2890" y="9404"/>
                                      </a:cubicBezTo>
                                      <a:cubicBezTo>
                                        <a:pt x="2895" y="9405"/>
                                        <a:pt x="2900" y="9406"/>
                                        <a:pt x="2905" y="9406"/>
                                      </a:cubicBezTo>
                                      <a:cubicBezTo>
                                        <a:pt x="2912" y="9408"/>
                                        <a:pt x="2920" y="9409"/>
                                        <a:pt x="2929" y="9410"/>
                                      </a:cubicBezTo>
                                      <a:cubicBezTo>
                                        <a:pt x="2938" y="9411"/>
                                        <a:pt x="2947" y="9411"/>
                                        <a:pt x="2956" y="9412"/>
                                      </a:cubicBezTo>
                                      <a:cubicBezTo>
                                        <a:pt x="2960" y="9412"/>
                                        <a:pt x="2965" y="9412"/>
                                        <a:pt x="2969" y="9412"/>
                                      </a:cubicBezTo>
                                      <a:cubicBezTo>
                                        <a:pt x="2972" y="9412"/>
                                        <a:pt x="2974" y="9412"/>
                                        <a:pt x="2976" y="9412"/>
                                      </a:cubicBezTo>
                                      <a:cubicBezTo>
                                        <a:pt x="2984" y="9412"/>
                                        <a:pt x="2993" y="9412"/>
                                        <a:pt x="3002" y="9411"/>
                                      </a:cubicBezTo>
                                      <a:cubicBezTo>
                                        <a:pt x="3012" y="9410"/>
                                        <a:pt x="3021" y="9409"/>
                                        <a:pt x="3030" y="9408"/>
                                      </a:cubicBezTo>
                                      <a:cubicBezTo>
                                        <a:pt x="3032" y="9408"/>
                                        <a:pt x="3033" y="9407"/>
                                        <a:pt x="3034" y="9407"/>
                                      </a:cubicBezTo>
                                      <a:cubicBezTo>
                                        <a:pt x="3038" y="9406"/>
                                        <a:pt x="3042" y="9406"/>
                                        <a:pt x="3046" y="9405"/>
                                      </a:cubicBezTo>
                                      <a:cubicBezTo>
                                        <a:pt x="3052" y="9404"/>
                                        <a:pt x="3058" y="9403"/>
                                        <a:pt x="3064" y="9401"/>
                                      </a:cubicBezTo>
                                      <a:cubicBezTo>
                                        <a:pt x="3074" y="9399"/>
                                        <a:pt x="3085" y="9396"/>
                                        <a:pt x="3096" y="9393"/>
                                      </a:cubicBezTo>
                                      <a:cubicBezTo>
                                        <a:pt x="3140" y="9380"/>
                                        <a:pt x="3185" y="9360"/>
                                        <a:pt x="3228" y="9330"/>
                                      </a:cubicBezTo>
                                      <a:cubicBezTo>
                                        <a:pt x="3380" y="9218"/>
                                        <a:pt x="3288" y="9125"/>
                                        <a:pt x="3134" y="9125"/>
                                      </a:cubicBezTo>
                                      <a:close/>
                                      <a:moveTo>
                                        <a:pt x="4105" y="1999"/>
                                      </a:moveTo>
                                      <a:cubicBezTo>
                                        <a:pt x="4104" y="1995"/>
                                        <a:pt x="4104" y="1992"/>
                                        <a:pt x="4103" y="1988"/>
                                      </a:cubicBezTo>
                                      <a:cubicBezTo>
                                        <a:pt x="4068" y="1899"/>
                                        <a:pt x="3989" y="1845"/>
                                        <a:pt x="3886" y="1820"/>
                                      </a:cubicBezTo>
                                      <a:cubicBezTo>
                                        <a:pt x="3872" y="1816"/>
                                        <a:pt x="3857" y="1814"/>
                                        <a:pt x="3842" y="1811"/>
                                      </a:cubicBezTo>
                                      <a:cubicBezTo>
                                        <a:pt x="3718" y="1791"/>
                                        <a:pt x="3566" y="1807"/>
                                        <a:pt x="3421" y="1847"/>
                                      </a:cubicBezTo>
                                      <a:cubicBezTo>
                                        <a:pt x="3403" y="1852"/>
                                        <a:pt x="3385" y="1857"/>
                                        <a:pt x="3368" y="1863"/>
                                      </a:cubicBezTo>
                                      <a:cubicBezTo>
                                        <a:pt x="3339" y="1872"/>
                                        <a:pt x="3310" y="1882"/>
                                        <a:pt x="3282" y="1894"/>
                                      </a:cubicBezTo>
                                      <a:cubicBezTo>
                                        <a:pt x="3275" y="1896"/>
                                        <a:pt x="3268" y="1899"/>
                                        <a:pt x="3262" y="1902"/>
                                      </a:cubicBezTo>
                                      <a:cubicBezTo>
                                        <a:pt x="3194" y="1930"/>
                                        <a:pt x="3132" y="1962"/>
                                        <a:pt x="3078" y="1999"/>
                                      </a:cubicBezTo>
                                      <a:cubicBezTo>
                                        <a:pt x="3070" y="2004"/>
                                        <a:pt x="3062" y="2009"/>
                                        <a:pt x="3054" y="2015"/>
                                      </a:cubicBezTo>
                                      <a:cubicBezTo>
                                        <a:pt x="3044" y="2022"/>
                                        <a:pt x="3033" y="2030"/>
                                        <a:pt x="3023" y="2039"/>
                                      </a:cubicBezTo>
                                      <a:cubicBezTo>
                                        <a:pt x="3006" y="2052"/>
                                        <a:pt x="2991" y="2066"/>
                                        <a:pt x="2976" y="2080"/>
                                      </a:cubicBezTo>
                                      <a:cubicBezTo>
                                        <a:pt x="2972" y="2085"/>
                                        <a:pt x="2967" y="2089"/>
                                        <a:pt x="2963" y="2094"/>
                                      </a:cubicBezTo>
                                      <a:cubicBezTo>
                                        <a:pt x="2956" y="2101"/>
                                        <a:pt x="2950" y="2108"/>
                                        <a:pt x="2945" y="2115"/>
                                      </a:cubicBezTo>
                                      <a:cubicBezTo>
                                        <a:pt x="2939" y="2122"/>
                                        <a:pt x="2934" y="2129"/>
                                        <a:pt x="2929" y="2136"/>
                                      </a:cubicBezTo>
                                      <a:cubicBezTo>
                                        <a:pt x="2924" y="2143"/>
                                        <a:pt x="2920" y="2150"/>
                                        <a:pt x="2916" y="2156"/>
                                      </a:cubicBezTo>
                                      <a:cubicBezTo>
                                        <a:pt x="2915" y="2157"/>
                                        <a:pt x="2914" y="2158"/>
                                        <a:pt x="2914" y="2158"/>
                                      </a:cubicBezTo>
                                      <a:cubicBezTo>
                                        <a:pt x="2914" y="2159"/>
                                        <a:pt x="2913" y="2160"/>
                                        <a:pt x="2912" y="2161"/>
                                      </a:cubicBezTo>
                                      <a:cubicBezTo>
                                        <a:pt x="2908" y="2170"/>
                                        <a:pt x="2903" y="2179"/>
                                        <a:pt x="2900" y="2188"/>
                                      </a:cubicBezTo>
                                      <a:cubicBezTo>
                                        <a:pt x="2898" y="2192"/>
                                        <a:pt x="2896" y="2196"/>
                                        <a:pt x="2894" y="2201"/>
                                      </a:cubicBezTo>
                                      <a:cubicBezTo>
                                        <a:pt x="2893" y="2203"/>
                                        <a:pt x="2892" y="2205"/>
                                        <a:pt x="2892" y="2207"/>
                                      </a:cubicBezTo>
                                      <a:cubicBezTo>
                                        <a:pt x="2891" y="2209"/>
                                        <a:pt x="2891" y="2212"/>
                                        <a:pt x="2890" y="2214"/>
                                      </a:cubicBezTo>
                                      <a:cubicBezTo>
                                        <a:pt x="2890" y="2216"/>
                                        <a:pt x="2889" y="2218"/>
                                        <a:pt x="2888" y="2220"/>
                                      </a:cubicBezTo>
                                      <a:cubicBezTo>
                                        <a:pt x="2888" y="2221"/>
                                        <a:pt x="2888" y="2221"/>
                                        <a:pt x="2888" y="2221"/>
                                      </a:cubicBezTo>
                                      <a:cubicBezTo>
                                        <a:pt x="2888" y="2224"/>
                                        <a:pt x="2887" y="2226"/>
                                        <a:pt x="2886" y="2228"/>
                                      </a:cubicBezTo>
                                      <a:cubicBezTo>
                                        <a:pt x="2886" y="2229"/>
                                        <a:pt x="2886" y="2229"/>
                                        <a:pt x="2886" y="2229"/>
                                      </a:cubicBezTo>
                                      <a:cubicBezTo>
                                        <a:pt x="2885" y="2234"/>
                                        <a:pt x="2884" y="2240"/>
                                        <a:pt x="2883" y="2245"/>
                                      </a:cubicBezTo>
                                      <a:cubicBezTo>
                                        <a:pt x="2882" y="2256"/>
                                        <a:pt x="2882" y="2268"/>
                                        <a:pt x="2883" y="2279"/>
                                      </a:cubicBezTo>
                                      <a:cubicBezTo>
                                        <a:pt x="2882" y="2282"/>
                                        <a:pt x="2883" y="2284"/>
                                        <a:pt x="2883" y="2287"/>
                                      </a:cubicBezTo>
                                      <a:cubicBezTo>
                                        <a:pt x="2884" y="2292"/>
                                        <a:pt x="2884" y="2296"/>
                                        <a:pt x="2885" y="2300"/>
                                      </a:cubicBezTo>
                                      <a:cubicBezTo>
                                        <a:pt x="2886" y="2305"/>
                                        <a:pt x="2887" y="2309"/>
                                        <a:pt x="2888" y="2314"/>
                                      </a:cubicBezTo>
                                      <a:cubicBezTo>
                                        <a:pt x="2888" y="2315"/>
                                        <a:pt x="2889" y="2317"/>
                                        <a:pt x="2890" y="2318"/>
                                      </a:cubicBezTo>
                                      <a:cubicBezTo>
                                        <a:pt x="2890" y="2318"/>
                                        <a:pt x="2890" y="2318"/>
                                        <a:pt x="2890" y="2318"/>
                                      </a:cubicBezTo>
                                      <a:cubicBezTo>
                                        <a:pt x="2890" y="2319"/>
                                        <a:pt x="2890" y="2319"/>
                                        <a:pt x="2890" y="2319"/>
                                      </a:cubicBezTo>
                                      <a:cubicBezTo>
                                        <a:pt x="2890" y="2319"/>
                                        <a:pt x="2890" y="2319"/>
                                        <a:pt x="2890" y="2319"/>
                                      </a:cubicBezTo>
                                      <a:cubicBezTo>
                                        <a:pt x="2900" y="2342"/>
                                        <a:pt x="2912" y="2361"/>
                                        <a:pt x="2926" y="2379"/>
                                      </a:cubicBezTo>
                                      <a:cubicBezTo>
                                        <a:pt x="2932" y="2386"/>
                                        <a:pt x="2938" y="2392"/>
                                        <a:pt x="2944" y="2398"/>
                                      </a:cubicBezTo>
                                      <a:cubicBezTo>
                                        <a:pt x="2980" y="2434"/>
                                        <a:pt x="3028" y="2459"/>
                                        <a:pt x="3084" y="2475"/>
                                      </a:cubicBezTo>
                                      <a:cubicBezTo>
                                        <a:pt x="3103" y="2480"/>
                                        <a:pt x="3122" y="2485"/>
                                        <a:pt x="3142" y="2488"/>
                                      </a:cubicBezTo>
                                      <a:cubicBezTo>
                                        <a:pt x="3181" y="2495"/>
                                        <a:pt x="3222" y="2498"/>
                                        <a:pt x="3266" y="2498"/>
                                      </a:cubicBezTo>
                                      <a:cubicBezTo>
                                        <a:pt x="3345" y="2498"/>
                                        <a:pt x="3430" y="2487"/>
                                        <a:pt x="3514" y="2468"/>
                                      </a:cubicBezTo>
                                      <a:cubicBezTo>
                                        <a:pt x="3525" y="2466"/>
                                        <a:pt x="3535" y="2463"/>
                                        <a:pt x="3546" y="2460"/>
                                      </a:cubicBezTo>
                                      <a:cubicBezTo>
                                        <a:pt x="3546" y="2460"/>
                                        <a:pt x="3546" y="2460"/>
                                        <a:pt x="3546" y="2460"/>
                                      </a:cubicBezTo>
                                      <a:cubicBezTo>
                                        <a:pt x="3561" y="2457"/>
                                        <a:pt x="3576" y="2453"/>
                                        <a:pt x="3590" y="2448"/>
                                      </a:cubicBezTo>
                                      <a:cubicBezTo>
                                        <a:pt x="3590" y="2448"/>
                                        <a:pt x="3590" y="2448"/>
                                        <a:pt x="3590" y="2448"/>
                                      </a:cubicBezTo>
                                      <a:cubicBezTo>
                                        <a:pt x="3605" y="2444"/>
                                        <a:pt x="3619" y="2440"/>
                                        <a:pt x="3633" y="2435"/>
                                      </a:cubicBezTo>
                                      <a:cubicBezTo>
                                        <a:pt x="3633" y="2435"/>
                                        <a:pt x="3633" y="2435"/>
                                        <a:pt x="3633" y="2435"/>
                                      </a:cubicBezTo>
                                      <a:cubicBezTo>
                                        <a:pt x="3634" y="2435"/>
                                        <a:pt x="3634" y="2435"/>
                                        <a:pt x="3635" y="2435"/>
                                      </a:cubicBezTo>
                                      <a:cubicBezTo>
                                        <a:pt x="3635" y="2435"/>
                                        <a:pt x="3635" y="2435"/>
                                        <a:pt x="3636" y="2434"/>
                                      </a:cubicBezTo>
                                      <a:cubicBezTo>
                                        <a:pt x="3636" y="2434"/>
                                        <a:pt x="3636" y="2434"/>
                                        <a:pt x="3636" y="2434"/>
                                      </a:cubicBezTo>
                                      <a:cubicBezTo>
                                        <a:pt x="3643" y="2432"/>
                                        <a:pt x="3650" y="2430"/>
                                        <a:pt x="3657" y="2427"/>
                                      </a:cubicBezTo>
                                      <a:cubicBezTo>
                                        <a:pt x="3661" y="2426"/>
                                        <a:pt x="3666" y="2424"/>
                                        <a:pt x="3670" y="2423"/>
                                      </a:cubicBezTo>
                                      <a:cubicBezTo>
                                        <a:pt x="3677" y="2420"/>
                                        <a:pt x="3684" y="2418"/>
                                        <a:pt x="3692" y="2415"/>
                                      </a:cubicBezTo>
                                      <a:cubicBezTo>
                                        <a:pt x="3692" y="2414"/>
                                        <a:pt x="3692" y="2414"/>
                                        <a:pt x="3692" y="2414"/>
                                      </a:cubicBezTo>
                                      <a:cubicBezTo>
                                        <a:pt x="3699" y="2412"/>
                                        <a:pt x="3706" y="2409"/>
                                        <a:pt x="3712" y="2406"/>
                                      </a:cubicBezTo>
                                      <a:cubicBezTo>
                                        <a:pt x="3717" y="2405"/>
                                        <a:pt x="3721" y="2403"/>
                                        <a:pt x="3726" y="2401"/>
                                      </a:cubicBezTo>
                                      <a:cubicBezTo>
                                        <a:pt x="3811" y="2366"/>
                                        <a:pt x="3890" y="2323"/>
                                        <a:pt x="3953" y="2275"/>
                                      </a:cubicBezTo>
                                      <a:cubicBezTo>
                                        <a:pt x="3953" y="2275"/>
                                        <a:pt x="3953" y="2275"/>
                                        <a:pt x="3953" y="2275"/>
                                      </a:cubicBezTo>
                                      <a:cubicBezTo>
                                        <a:pt x="3990" y="2248"/>
                                        <a:pt x="4022" y="2218"/>
                                        <a:pt x="4046" y="2187"/>
                                      </a:cubicBezTo>
                                      <a:cubicBezTo>
                                        <a:pt x="4058" y="2174"/>
                                        <a:pt x="4068" y="2160"/>
                                        <a:pt x="4076" y="2145"/>
                                      </a:cubicBezTo>
                                      <a:cubicBezTo>
                                        <a:pt x="4084" y="2131"/>
                                        <a:pt x="4092" y="2116"/>
                                        <a:pt x="4097" y="2102"/>
                                      </a:cubicBezTo>
                                      <a:cubicBezTo>
                                        <a:pt x="4099" y="2096"/>
                                        <a:pt x="4100" y="2090"/>
                                        <a:pt x="4102" y="2085"/>
                                      </a:cubicBezTo>
                                      <a:cubicBezTo>
                                        <a:pt x="4110" y="2056"/>
                                        <a:pt x="4111" y="2028"/>
                                        <a:pt x="4105" y="1999"/>
                                      </a:cubicBezTo>
                                      <a:close/>
                                      <a:moveTo>
                                        <a:pt x="2502" y="3028"/>
                                      </a:moveTo>
                                      <a:cubicBezTo>
                                        <a:pt x="2502" y="3027"/>
                                        <a:pt x="2501" y="3025"/>
                                        <a:pt x="2500" y="3024"/>
                                      </a:cubicBezTo>
                                      <a:cubicBezTo>
                                        <a:pt x="2498" y="3018"/>
                                        <a:pt x="2496" y="3013"/>
                                        <a:pt x="2493" y="3008"/>
                                      </a:cubicBezTo>
                                      <a:cubicBezTo>
                                        <a:pt x="2485" y="2994"/>
                                        <a:pt x="2475" y="2980"/>
                                        <a:pt x="2464" y="2969"/>
                                      </a:cubicBezTo>
                                      <a:cubicBezTo>
                                        <a:pt x="2456" y="2960"/>
                                        <a:pt x="2446" y="2951"/>
                                        <a:pt x="2436" y="2944"/>
                                      </a:cubicBezTo>
                                      <a:cubicBezTo>
                                        <a:pt x="2433" y="2941"/>
                                        <a:pt x="2430" y="2939"/>
                                        <a:pt x="2426" y="2937"/>
                                      </a:cubicBezTo>
                                      <a:cubicBezTo>
                                        <a:pt x="2416" y="2930"/>
                                        <a:pt x="2404" y="2924"/>
                                        <a:pt x="2392" y="2918"/>
                                      </a:cubicBezTo>
                                      <a:cubicBezTo>
                                        <a:pt x="2392" y="2918"/>
                                        <a:pt x="2392" y="2918"/>
                                        <a:pt x="2392" y="2918"/>
                                      </a:cubicBezTo>
                                      <a:cubicBezTo>
                                        <a:pt x="2388" y="2916"/>
                                        <a:pt x="2384" y="2914"/>
                                        <a:pt x="2379" y="2912"/>
                                      </a:cubicBezTo>
                                      <a:cubicBezTo>
                                        <a:pt x="2366" y="2907"/>
                                        <a:pt x="2352" y="2902"/>
                                        <a:pt x="2337" y="2898"/>
                                      </a:cubicBezTo>
                                      <a:cubicBezTo>
                                        <a:pt x="2296" y="2888"/>
                                        <a:pt x="2251" y="2883"/>
                                        <a:pt x="2203" y="2883"/>
                                      </a:cubicBezTo>
                                      <a:cubicBezTo>
                                        <a:pt x="2150" y="2883"/>
                                        <a:pt x="2094" y="2889"/>
                                        <a:pt x="2038" y="2900"/>
                                      </a:cubicBezTo>
                                      <a:cubicBezTo>
                                        <a:pt x="2017" y="2904"/>
                                        <a:pt x="1995" y="2909"/>
                                        <a:pt x="1974" y="2915"/>
                                      </a:cubicBezTo>
                                      <a:cubicBezTo>
                                        <a:pt x="1937" y="2924"/>
                                        <a:pt x="1900" y="2936"/>
                                        <a:pt x="1864" y="2950"/>
                                      </a:cubicBezTo>
                                      <a:cubicBezTo>
                                        <a:pt x="1859" y="2952"/>
                                        <a:pt x="1854" y="2954"/>
                                        <a:pt x="1848" y="2956"/>
                                      </a:cubicBezTo>
                                      <a:cubicBezTo>
                                        <a:pt x="1820" y="2968"/>
                                        <a:pt x="1792" y="2980"/>
                                        <a:pt x="1765" y="2994"/>
                                      </a:cubicBezTo>
                                      <a:cubicBezTo>
                                        <a:pt x="1748" y="3003"/>
                                        <a:pt x="1731" y="3012"/>
                                        <a:pt x="1715" y="3022"/>
                                      </a:cubicBezTo>
                                      <a:cubicBezTo>
                                        <a:pt x="1690" y="3037"/>
                                        <a:pt x="1668" y="3053"/>
                                        <a:pt x="1647" y="3070"/>
                                      </a:cubicBezTo>
                                      <a:cubicBezTo>
                                        <a:pt x="1567" y="3134"/>
                                        <a:pt x="1522" y="3210"/>
                                        <a:pt x="1542" y="3286"/>
                                      </a:cubicBezTo>
                                      <a:cubicBezTo>
                                        <a:pt x="1563" y="3337"/>
                                        <a:pt x="1603" y="3374"/>
                                        <a:pt x="1655" y="3398"/>
                                      </a:cubicBezTo>
                                      <a:cubicBezTo>
                                        <a:pt x="1668" y="3403"/>
                                        <a:pt x="1682" y="3408"/>
                                        <a:pt x="1696" y="3413"/>
                                      </a:cubicBezTo>
                                      <a:cubicBezTo>
                                        <a:pt x="1704" y="3415"/>
                                        <a:pt x="1711" y="3417"/>
                                        <a:pt x="1718" y="3419"/>
                                      </a:cubicBezTo>
                                      <a:cubicBezTo>
                                        <a:pt x="1734" y="3422"/>
                                        <a:pt x="1749" y="3425"/>
                                        <a:pt x="1765" y="3427"/>
                                      </a:cubicBezTo>
                                      <a:cubicBezTo>
                                        <a:pt x="1790" y="3430"/>
                                        <a:pt x="1815" y="3432"/>
                                        <a:pt x="1841" y="3432"/>
                                      </a:cubicBezTo>
                                      <a:cubicBezTo>
                                        <a:pt x="1915" y="3432"/>
                                        <a:pt x="1995" y="3420"/>
                                        <a:pt x="2074" y="3399"/>
                                      </a:cubicBezTo>
                                      <a:cubicBezTo>
                                        <a:pt x="2078" y="3398"/>
                                        <a:pt x="2083" y="3396"/>
                                        <a:pt x="2088" y="3395"/>
                                      </a:cubicBezTo>
                                      <a:cubicBezTo>
                                        <a:pt x="2118" y="3387"/>
                                        <a:pt x="2147" y="3377"/>
                                        <a:pt x="2175" y="3366"/>
                                      </a:cubicBezTo>
                                      <a:cubicBezTo>
                                        <a:pt x="2209" y="3354"/>
                                        <a:pt x="2242" y="3340"/>
                                        <a:pt x="2272" y="3324"/>
                                      </a:cubicBezTo>
                                      <a:cubicBezTo>
                                        <a:pt x="2273" y="3324"/>
                                        <a:pt x="2273" y="3324"/>
                                        <a:pt x="2273" y="3324"/>
                                      </a:cubicBezTo>
                                      <a:cubicBezTo>
                                        <a:pt x="2282" y="3319"/>
                                        <a:pt x="2291" y="3314"/>
                                        <a:pt x="2300" y="3309"/>
                                      </a:cubicBezTo>
                                      <a:cubicBezTo>
                                        <a:pt x="2328" y="3294"/>
                                        <a:pt x="2355" y="3276"/>
                                        <a:pt x="2379" y="3258"/>
                                      </a:cubicBezTo>
                                      <a:cubicBezTo>
                                        <a:pt x="2387" y="3253"/>
                                        <a:pt x="2394" y="3247"/>
                                        <a:pt x="2401" y="3242"/>
                                      </a:cubicBezTo>
                                      <a:cubicBezTo>
                                        <a:pt x="2410" y="3234"/>
                                        <a:pt x="2418" y="3227"/>
                                        <a:pt x="2426" y="3219"/>
                                      </a:cubicBezTo>
                                      <a:cubicBezTo>
                                        <a:pt x="2454" y="3192"/>
                                        <a:pt x="2476" y="3164"/>
                                        <a:pt x="2490" y="3136"/>
                                      </a:cubicBezTo>
                                      <a:cubicBezTo>
                                        <a:pt x="2494" y="3128"/>
                                        <a:pt x="2496" y="3121"/>
                                        <a:pt x="2499" y="3113"/>
                                      </a:cubicBezTo>
                                      <a:cubicBezTo>
                                        <a:pt x="2503" y="3100"/>
                                        <a:pt x="2506" y="3087"/>
                                        <a:pt x="2506" y="3074"/>
                                      </a:cubicBezTo>
                                      <a:cubicBezTo>
                                        <a:pt x="2507" y="3070"/>
                                        <a:pt x="2507" y="3067"/>
                                        <a:pt x="2507" y="3063"/>
                                      </a:cubicBezTo>
                                      <a:cubicBezTo>
                                        <a:pt x="2507" y="3052"/>
                                        <a:pt x="2506" y="3040"/>
                                        <a:pt x="2502" y="3028"/>
                                      </a:cubicBezTo>
                                      <a:close/>
                                      <a:moveTo>
                                        <a:pt x="558" y="3520"/>
                                      </a:moveTo>
                                      <a:cubicBezTo>
                                        <a:pt x="552" y="3515"/>
                                        <a:pt x="546" y="3511"/>
                                        <a:pt x="539" y="3507"/>
                                      </a:cubicBezTo>
                                      <a:cubicBezTo>
                                        <a:pt x="528" y="3501"/>
                                        <a:pt x="516" y="3496"/>
                                        <a:pt x="502" y="3493"/>
                                      </a:cubicBezTo>
                                      <a:cubicBezTo>
                                        <a:pt x="493" y="3490"/>
                                        <a:pt x="483" y="3489"/>
                                        <a:pt x="472" y="3488"/>
                                      </a:cubicBezTo>
                                      <a:cubicBezTo>
                                        <a:pt x="461" y="3486"/>
                                        <a:pt x="450" y="3486"/>
                                        <a:pt x="438" y="3486"/>
                                      </a:cubicBezTo>
                                      <a:cubicBezTo>
                                        <a:pt x="430" y="3486"/>
                                        <a:pt x="422" y="3486"/>
                                        <a:pt x="414" y="3487"/>
                                      </a:cubicBezTo>
                                      <a:cubicBezTo>
                                        <a:pt x="384" y="3488"/>
                                        <a:pt x="350" y="3494"/>
                                        <a:pt x="312" y="3504"/>
                                      </a:cubicBezTo>
                                      <a:cubicBezTo>
                                        <a:pt x="0" y="3584"/>
                                        <a:pt x="46" y="3835"/>
                                        <a:pt x="376" y="3746"/>
                                      </a:cubicBezTo>
                                      <a:cubicBezTo>
                                        <a:pt x="390" y="3743"/>
                                        <a:pt x="402" y="3739"/>
                                        <a:pt x="414" y="3735"/>
                                      </a:cubicBezTo>
                                      <a:cubicBezTo>
                                        <a:pt x="421" y="3733"/>
                                        <a:pt x="428" y="3730"/>
                                        <a:pt x="435" y="3728"/>
                                      </a:cubicBezTo>
                                      <a:cubicBezTo>
                                        <a:pt x="465" y="3716"/>
                                        <a:pt x="490" y="3703"/>
                                        <a:pt x="512" y="3689"/>
                                      </a:cubicBezTo>
                                      <a:cubicBezTo>
                                        <a:pt x="519" y="3684"/>
                                        <a:pt x="526" y="3678"/>
                                        <a:pt x="533" y="3673"/>
                                      </a:cubicBezTo>
                                      <a:cubicBezTo>
                                        <a:pt x="535" y="3671"/>
                                        <a:pt x="538" y="3669"/>
                                        <a:pt x="540" y="3667"/>
                                      </a:cubicBezTo>
                                      <a:cubicBezTo>
                                        <a:pt x="542" y="3665"/>
                                        <a:pt x="545" y="3662"/>
                                        <a:pt x="547" y="3660"/>
                                      </a:cubicBezTo>
                                      <a:cubicBezTo>
                                        <a:pt x="555" y="3652"/>
                                        <a:pt x="561" y="3644"/>
                                        <a:pt x="567" y="3636"/>
                                      </a:cubicBezTo>
                                      <a:cubicBezTo>
                                        <a:pt x="569" y="3633"/>
                                        <a:pt x="572" y="3629"/>
                                        <a:pt x="574" y="3626"/>
                                      </a:cubicBezTo>
                                      <a:cubicBezTo>
                                        <a:pt x="577" y="3620"/>
                                        <a:pt x="580" y="3614"/>
                                        <a:pt x="581" y="3608"/>
                                      </a:cubicBezTo>
                                      <a:cubicBezTo>
                                        <a:pt x="583" y="3605"/>
                                        <a:pt x="584" y="3602"/>
                                        <a:pt x="584" y="3599"/>
                                      </a:cubicBezTo>
                                      <a:cubicBezTo>
                                        <a:pt x="592" y="3569"/>
                                        <a:pt x="582" y="3540"/>
                                        <a:pt x="558" y="3520"/>
                                      </a:cubicBezTo>
                                      <a:close/>
                                      <a:moveTo>
                                        <a:pt x="12584" y="138"/>
                                      </a:moveTo>
                                      <a:cubicBezTo>
                                        <a:pt x="12085" y="268"/>
                                        <a:pt x="12160" y="666"/>
                                        <a:pt x="12688" y="524"/>
                                      </a:cubicBezTo>
                                      <a:cubicBezTo>
                                        <a:pt x="13199" y="392"/>
                                        <a:pt x="13098" y="0"/>
                                        <a:pt x="12584" y="138"/>
                                      </a:cubicBezTo>
                                      <a:close/>
                                      <a:moveTo>
                                        <a:pt x="1983" y="2089"/>
                                      </a:moveTo>
                                      <a:cubicBezTo>
                                        <a:pt x="1982" y="2083"/>
                                        <a:pt x="1980" y="2078"/>
                                        <a:pt x="1978" y="2072"/>
                                      </a:cubicBezTo>
                                      <a:cubicBezTo>
                                        <a:pt x="1966" y="2045"/>
                                        <a:pt x="1945" y="2021"/>
                                        <a:pt x="1916" y="2001"/>
                                      </a:cubicBezTo>
                                      <a:cubicBezTo>
                                        <a:pt x="1914" y="2000"/>
                                        <a:pt x="1913" y="1999"/>
                                        <a:pt x="1912" y="1999"/>
                                      </a:cubicBezTo>
                                      <a:cubicBezTo>
                                        <a:pt x="1829" y="1946"/>
                                        <a:pt x="1682" y="1929"/>
                                        <a:pt x="1480" y="1983"/>
                                      </a:cubicBezTo>
                                      <a:cubicBezTo>
                                        <a:pt x="1466" y="1987"/>
                                        <a:pt x="1454" y="1990"/>
                                        <a:pt x="1441" y="1994"/>
                                      </a:cubicBezTo>
                                      <a:cubicBezTo>
                                        <a:pt x="1436" y="1996"/>
                                        <a:pt x="1430" y="1997"/>
                                        <a:pt x="1426" y="1999"/>
                                      </a:cubicBezTo>
                                      <a:cubicBezTo>
                                        <a:pt x="1420" y="2001"/>
                                        <a:pt x="1414" y="2002"/>
                                        <a:pt x="1409" y="2004"/>
                                      </a:cubicBezTo>
                                      <a:cubicBezTo>
                                        <a:pt x="1394" y="2009"/>
                                        <a:pt x="1379" y="2014"/>
                                        <a:pt x="1366" y="2020"/>
                                      </a:cubicBezTo>
                                      <a:cubicBezTo>
                                        <a:pt x="1352" y="2025"/>
                                        <a:pt x="1338" y="2030"/>
                                        <a:pt x="1325" y="2037"/>
                                      </a:cubicBezTo>
                                      <a:cubicBezTo>
                                        <a:pt x="1313" y="2042"/>
                                        <a:pt x="1302" y="2048"/>
                                        <a:pt x="1291" y="2053"/>
                                      </a:cubicBezTo>
                                      <a:cubicBezTo>
                                        <a:pt x="1278" y="2059"/>
                                        <a:pt x="1266" y="2066"/>
                                        <a:pt x="1255" y="2073"/>
                                      </a:cubicBezTo>
                                      <a:cubicBezTo>
                                        <a:pt x="1250" y="2076"/>
                                        <a:pt x="1245" y="2079"/>
                                        <a:pt x="1240" y="2082"/>
                                      </a:cubicBezTo>
                                      <a:cubicBezTo>
                                        <a:pt x="1240" y="2082"/>
                                        <a:pt x="1239" y="2082"/>
                                        <a:pt x="1239" y="2082"/>
                                      </a:cubicBezTo>
                                      <a:cubicBezTo>
                                        <a:pt x="1229" y="2089"/>
                                        <a:pt x="1220" y="2095"/>
                                        <a:pt x="1211" y="2102"/>
                                      </a:cubicBezTo>
                                      <a:cubicBezTo>
                                        <a:pt x="1174" y="2129"/>
                                        <a:pt x="1146" y="2158"/>
                                        <a:pt x="1126" y="2187"/>
                                      </a:cubicBezTo>
                                      <a:cubicBezTo>
                                        <a:pt x="1124" y="2190"/>
                                        <a:pt x="1122" y="2192"/>
                                        <a:pt x="1121" y="2195"/>
                                      </a:cubicBezTo>
                                      <a:cubicBezTo>
                                        <a:pt x="1114" y="2205"/>
                                        <a:pt x="1108" y="2216"/>
                                        <a:pt x="1104" y="2226"/>
                                      </a:cubicBezTo>
                                      <a:cubicBezTo>
                                        <a:pt x="1103" y="2230"/>
                                        <a:pt x="1102" y="2233"/>
                                        <a:pt x="1100" y="2237"/>
                                      </a:cubicBezTo>
                                      <a:cubicBezTo>
                                        <a:pt x="1097" y="2247"/>
                                        <a:pt x="1094" y="2258"/>
                                        <a:pt x="1093" y="2268"/>
                                      </a:cubicBezTo>
                                      <a:cubicBezTo>
                                        <a:pt x="1092" y="2270"/>
                                        <a:pt x="1092" y="2272"/>
                                        <a:pt x="1092" y="2274"/>
                                      </a:cubicBezTo>
                                      <a:cubicBezTo>
                                        <a:pt x="1092" y="2278"/>
                                        <a:pt x="1091" y="2283"/>
                                        <a:pt x="1091" y="2288"/>
                                      </a:cubicBezTo>
                                      <a:cubicBezTo>
                                        <a:pt x="1091" y="2384"/>
                                        <a:pt x="1190" y="2462"/>
                                        <a:pt x="1372" y="2462"/>
                                      </a:cubicBezTo>
                                      <a:cubicBezTo>
                                        <a:pt x="1387" y="2462"/>
                                        <a:pt x="1403" y="2462"/>
                                        <a:pt x="1419" y="2460"/>
                                      </a:cubicBezTo>
                                      <a:cubicBezTo>
                                        <a:pt x="1473" y="2457"/>
                                        <a:pt x="1533" y="2447"/>
                                        <a:pt x="1599" y="2429"/>
                                      </a:cubicBezTo>
                                      <a:cubicBezTo>
                                        <a:pt x="1662" y="2412"/>
                                        <a:pt x="1716" y="2393"/>
                                        <a:pt x="1763" y="2371"/>
                                      </a:cubicBezTo>
                                      <a:cubicBezTo>
                                        <a:pt x="1775" y="2366"/>
                                        <a:pt x="1787" y="2360"/>
                                        <a:pt x="1798" y="2354"/>
                                      </a:cubicBezTo>
                                      <a:cubicBezTo>
                                        <a:pt x="1798" y="2354"/>
                                        <a:pt x="1798" y="2354"/>
                                        <a:pt x="1798" y="2354"/>
                                      </a:cubicBezTo>
                                      <a:cubicBezTo>
                                        <a:pt x="1862" y="2320"/>
                                        <a:pt x="1908" y="2282"/>
                                        <a:pt x="1940" y="2244"/>
                                      </a:cubicBezTo>
                                      <a:cubicBezTo>
                                        <a:pt x="1941" y="2242"/>
                                        <a:pt x="1943" y="2240"/>
                                        <a:pt x="1944" y="2238"/>
                                      </a:cubicBezTo>
                                      <a:cubicBezTo>
                                        <a:pt x="1962" y="2214"/>
                                        <a:pt x="1974" y="2191"/>
                                        <a:pt x="1982" y="2168"/>
                                      </a:cubicBezTo>
                                      <a:cubicBezTo>
                                        <a:pt x="1982" y="2167"/>
                                        <a:pt x="1982" y="2166"/>
                                        <a:pt x="1982" y="2166"/>
                                      </a:cubicBezTo>
                                      <a:cubicBezTo>
                                        <a:pt x="1990" y="2139"/>
                                        <a:pt x="1990" y="2113"/>
                                        <a:pt x="1983" y="2089"/>
                                      </a:cubicBezTo>
                                      <a:close/>
                                      <a:moveTo>
                                        <a:pt x="13240" y="10715"/>
                                      </a:moveTo>
                                      <a:cubicBezTo>
                                        <a:pt x="13237" y="10712"/>
                                        <a:pt x="13234" y="10709"/>
                                        <a:pt x="13231" y="10706"/>
                                      </a:cubicBezTo>
                                      <a:cubicBezTo>
                                        <a:pt x="13225" y="10700"/>
                                        <a:pt x="13218" y="10695"/>
                                        <a:pt x="13212" y="10690"/>
                                      </a:cubicBezTo>
                                      <a:cubicBezTo>
                                        <a:pt x="13208" y="10688"/>
                                        <a:pt x="13204" y="10685"/>
                                        <a:pt x="13200" y="10682"/>
                                      </a:cubicBezTo>
                                      <a:cubicBezTo>
                                        <a:pt x="13193" y="10677"/>
                                        <a:pt x="13185" y="10672"/>
                                        <a:pt x="13177" y="10668"/>
                                      </a:cubicBezTo>
                                      <a:cubicBezTo>
                                        <a:pt x="13111" y="10632"/>
                                        <a:pt x="13018" y="10612"/>
                                        <a:pt x="12912" y="10612"/>
                                      </a:cubicBezTo>
                                      <a:cubicBezTo>
                                        <a:pt x="12880" y="10612"/>
                                        <a:pt x="12847" y="10614"/>
                                        <a:pt x="12813" y="10617"/>
                                      </a:cubicBezTo>
                                      <a:cubicBezTo>
                                        <a:pt x="12791" y="10620"/>
                                        <a:pt x="12768" y="10623"/>
                                        <a:pt x="12744" y="10628"/>
                                      </a:cubicBezTo>
                                      <a:cubicBezTo>
                                        <a:pt x="12616" y="10652"/>
                                        <a:pt x="12480" y="10704"/>
                                        <a:pt x="12351" y="10790"/>
                                      </a:cubicBezTo>
                                      <a:cubicBezTo>
                                        <a:pt x="12338" y="10800"/>
                                        <a:pt x="12326" y="10809"/>
                                        <a:pt x="12314" y="10818"/>
                                      </a:cubicBezTo>
                                      <a:cubicBezTo>
                                        <a:pt x="12309" y="10823"/>
                                        <a:pt x="12303" y="10828"/>
                                        <a:pt x="12298" y="10832"/>
                                      </a:cubicBezTo>
                                      <a:cubicBezTo>
                                        <a:pt x="12292" y="10838"/>
                                        <a:pt x="12286" y="10843"/>
                                        <a:pt x="12281" y="10848"/>
                                      </a:cubicBezTo>
                                      <a:cubicBezTo>
                                        <a:pt x="12276" y="10852"/>
                                        <a:pt x="12272" y="10856"/>
                                        <a:pt x="12268" y="10860"/>
                                      </a:cubicBezTo>
                                      <a:cubicBezTo>
                                        <a:pt x="12259" y="10869"/>
                                        <a:pt x="12251" y="10878"/>
                                        <a:pt x="12243" y="10886"/>
                                      </a:cubicBezTo>
                                      <a:cubicBezTo>
                                        <a:pt x="12240" y="10891"/>
                                        <a:pt x="12236" y="10895"/>
                                        <a:pt x="12232" y="10900"/>
                                      </a:cubicBezTo>
                                      <a:cubicBezTo>
                                        <a:pt x="12232" y="10900"/>
                                        <a:pt x="12232" y="10900"/>
                                        <a:pt x="12232" y="10900"/>
                                      </a:cubicBezTo>
                                      <a:cubicBezTo>
                                        <a:pt x="11991" y="11204"/>
                                        <a:pt x="12615" y="11391"/>
                                        <a:pt x="13110" y="11056"/>
                                      </a:cubicBezTo>
                                      <a:cubicBezTo>
                                        <a:pt x="13186" y="11001"/>
                                        <a:pt x="13234" y="10948"/>
                                        <a:pt x="13260" y="10900"/>
                                      </a:cubicBezTo>
                                      <a:cubicBezTo>
                                        <a:pt x="13261" y="10898"/>
                                        <a:pt x="13262" y="10896"/>
                                        <a:pt x="13263" y="10894"/>
                                      </a:cubicBezTo>
                                      <a:cubicBezTo>
                                        <a:pt x="13266" y="10889"/>
                                        <a:pt x="13268" y="10884"/>
                                        <a:pt x="13270" y="10878"/>
                                      </a:cubicBezTo>
                                      <a:cubicBezTo>
                                        <a:pt x="13273" y="10871"/>
                                        <a:pt x="13275" y="10864"/>
                                        <a:pt x="13277" y="10857"/>
                                      </a:cubicBezTo>
                                      <a:cubicBezTo>
                                        <a:pt x="13279" y="10851"/>
                                        <a:pt x="13280" y="10845"/>
                                        <a:pt x="13281" y="10840"/>
                                      </a:cubicBezTo>
                                      <a:cubicBezTo>
                                        <a:pt x="13282" y="10836"/>
                                        <a:pt x="13282" y="10833"/>
                                        <a:pt x="13282" y="10830"/>
                                      </a:cubicBezTo>
                                      <a:cubicBezTo>
                                        <a:pt x="13286" y="10786"/>
                                        <a:pt x="13271" y="10748"/>
                                        <a:pt x="13240" y="10715"/>
                                      </a:cubicBezTo>
                                      <a:close/>
                                      <a:moveTo>
                                        <a:pt x="20110" y="10020"/>
                                      </a:moveTo>
                                      <a:cubicBezTo>
                                        <a:pt x="20066" y="9908"/>
                                        <a:pt x="19938" y="9863"/>
                                        <a:pt x="19786" y="9863"/>
                                      </a:cubicBezTo>
                                      <a:cubicBezTo>
                                        <a:pt x="19554" y="9863"/>
                                        <a:pt x="19266" y="9970"/>
                                        <a:pt x="19135" y="10110"/>
                                      </a:cubicBezTo>
                                      <a:cubicBezTo>
                                        <a:pt x="19130" y="10116"/>
                                        <a:pt x="19124" y="10122"/>
                                        <a:pt x="19120" y="10128"/>
                                      </a:cubicBezTo>
                                      <a:cubicBezTo>
                                        <a:pt x="19076" y="10182"/>
                                        <a:pt x="19056" y="10240"/>
                                        <a:pt x="19071" y="10298"/>
                                      </a:cubicBezTo>
                                      <a:cubicBezTo>
                                        <a:pt x="19074" y="10306"/>
                                        <a:pt x="19077" y="10312"/>
                                        <a:pt x="19080" y="10319"/>
                                      </a:cubicBezTo>
                                      <a:cubicBezTo>
                                        <a:pt x="19090" y="10338"/>
                                        <a:pt x="19103" y="10356"/>
                                        <a:pt x="19119" y="10370"/>
                                      </a:cubicBezTo>
                                      <a:cubicBezTo>
                                        <a:pt x="19180" y="10431"/>
                                        <a:pt x="19280" y="10456"/>
                                        <a:pt x="19394" y="10456"/>
                                      </a:cubicBezTo>
                                      <a:cubicBezTo>
                                        <a:pt x="19617" y="10456"/>
                                        <a:pt x="19892" y="10357"/>
                                        <a:pt x="20029" y="10226"/>
                                      </a:cubicBezTo>
                                      <a:cubicBezTo>
                                        <a:pt x="20041" y="10214"/>
                                        <a:pt x="20052" y="10202"/>
                                        <a:pt x="20061" y="10191"/>
                                      </a:cubicBezTo>
                                      <a:cubicBezTo>
                                        <a:pt x="20105" y="10136"/>
                                        <a:pt x="20125" y="10078"/>
                                        <a:pt x="20110" y="10020"/>
                                      </a:cubicBezTo>
                                      <a:close/>
                                      <a:moveTo>
                                        <a:pt x="13583" y="8635"/>
                                      </a:moveTo>
                                      <a:cubicBezTo>
                                        <a:pt x="13574" y="8628"/>
                                        <a:pt x="13563" y="8621"/>
                                        <a:pt x="13551" y="8614"/>
                                      </a:cubicBezTo>
                                      <a:cubicBezTo>
                                        <a:pt x="13548" y="8612"/>
                                        <a:pt x="13544" y="8610"/>
                                        <a:pt x="13540" y="8608"/>
                                      </a:cubicBezTo>
                                      <a:cubicBezTo>
                                        <a:pt x="13532" y="8604"/>
                                        <a:pt x="13523" y="8601"/>
                                        <a:pt x="13514" y="8597"/>
                                      </a:cubicBezTo>
                                      <a:cubicBezTo>
                                        <a:pt x="13506" y="8594"/>
                                        <a:pt x="13496" y="8590"/>
                                        <a:pt x="13487" y="8587"/>
                                      </a:cubicBezTo>
                                      <a:cubicBezTo>
                                        <a:pt x="13477" y="8584"/>
                                        <a:pt x="13468" y="8582"/>
                                        <a:pt x="13458" y="8579"/>
                                      </a:cubicBezTo>
                                      <a:cubicBezTo>
                                        <a:pt x="13412" y="8568"/>
                                        <a:pt x="13360" y="8562"/>
                                        <a:pt x="13304" y="8562"/>
                                      </a:cubicBezTo>
                                      <a:cubicBezTo>
                                        <a:pt x="13265" y="8562"/>
                                        <a:pt x="13224" y="8565"/>
                                        <a:pt x="13181" y="8571"/>
                                      </a:cubicBezTo>
                                      <a:cubicBezTo>
                                        <a:pt x="13160" y="8574"/>
                                        <a:pt x="13138" y="8578"/>
                                        <a:pt x="13116" y="8583"/>
                                      </a:cubicBezTo>
                                      <a:cubicBezTo>
                                        <a:pt x="13094" y="8588"/>
                                        <a:pt x="13072" y="8594"/>
                                        <a:pt x="13050" y="8601"/>
                                      </a:cubicBezTo>
                                      <a:cubicBezTo>
                                        <a:pt x="13028" y="8608"/>
                                        <a:pt x="13005" y="8615"/>
                                        <a:pt x="12983" y="8624"/>
                                      </a:cubicBezTo>
                                      <a:cubicBezTo>
                                        <a:pt x="12960" y="8632"/>
                                        <a:pt x="12938" y="8642"/>
                                        <a:pt x="12915" y="8652"/>
                                      </a:cubicBezTo>
                                      <a:cubicBezTo>
                                        <a:pt x="12870" y="8674"/>
                                        <a:pt x="12826" y="8699"/>
                                        <a:pt x="12782" y="8728"/>
                                      </a:cubicBezTo>
                                      <a:cubicBezTo>
                                        <a:pt x="12470" y="8956"/>
                                        <a:pt x="12656" y="9143"/>
                                        <a:pt x="12967" y="9143"/>
                                      </a:cubicBezTo>
                                      <a:cubicBezTo>
                                        <a:pt x="13076" y="9143"/>
                                        <a:pt x="13200" y="9120"/>
                                        <a:pt x="13324" y="9067"/>
                                      </a:cubicBezTo>
                                      <a:cubicBezTo>
                                        <a:pt x="13346" y="9058"/>
                                        <a:pt x="13369" y="9047"/>
                                        <a:pt x="13391" y="9036"/>
                                      </a:cubicBezTo>
                                      <a:cubicBezTo>
                                        <a:pt x="13425" y="9018"/>
                                        <a:pt x="13458" y="8999"/>
                                        <a:pt x="13490" y="8977"/>
                                      </a:cubicBezTo>
                                      <a:cubicBezTo>
                                        <a:pt x="13682" y="8837"/>
                                        <a:pt x="13684" y="8711"/>
                                        <a:pt x="13583" y="86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C8D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3" y="11832"/>
                                  <a:ext cx="853" cy="4477"/>
                                </a:xfrm>
                                <a:custGeom>
                                  <a:avLst/>
                                  <a:gdLst>
                                    <a:gd name="T0" fmla="*/ 853 w 853"/>
                                    <a:gd name="T1" fmla="*/ 0 h 4477"/>
                                    <a:gd name="T2" fmla="*/ 3 w 853"/>
                                    <a:gd name="T3" fmla="*/ 0 h 4477"/>
                                    <a:gd name="T4" fmla="*/ 456 w 853"/>
                                    <a:gd name="T5" fmla="*/ 2228 h 4477"/>
                                    <a:gd name="T6" fmla="*/ 0 w 853"/>
                                    <a:gd name="T7" fmla="*/ 4467 h 4477"/>
                                    <a:gd name="T8" fmla="*/ 853 w 853"/>
                                    <a:gd name="T9" fmla="*/ 4477 h 4477"/>
                                    <a:gd name="T10" fmla="*/ 853 w 853"/>
                                    <a:gd name="T11" fmla="*/ 0 h 44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853" h="4477">
                                      <a:moveTo>
                                        <a:pt x="853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456" y="2228"/>
                                      </a:lnTo>
                                      <a:lnTo>
                                        <a:pt x="0" y="4467"/>
                                      </a:lnTo>
                                      <a:lnTo>
                                        <a:pt x="853" y="4477"/>
                                      </a:lnTo>
                                      <a:lnTo>
                                        <a:pt x="8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336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" y="9993"/>
                                  <a:ext cx="2629" cy="2087"/>
                                </a:xfrm>
                                <a:custGeom>
                                  <a:avLst/>
                                  <a:gdLst>
                                    <a:gd name="T0" fmla="*/ 3985 w 5259"/>
                                    <a:gd name="T1" fmla="*/ 576 h 4168"/>
                                    <a:gd name="T2" fmla="*/ 2123 w 5259"/>
                                    <a:gd name="T3" fmla="*/ 48 h 4168"/>
                                    <a:gd name="T4" fmla="*/ 2062 w 5259"/>
                                    <a:gd name="T5" fmla="*/ 61 h 4168"/>
                                    <a:gd name="T6" fmla="*/ 459 w 5259"/>
                                    <a:gd name="T7" fmla="*/ 1332 h 4168"/>
                                    <a:gd name="T8" fmla="*/ 589 w 5259"/>
                                    <a:gd name="T9" fmla="*/ 3289 h 4168"/>
                                    <a:gd name="T10" fmla="*/ 2313 w 5259"/>
                                    <a:gd name="T11" fmla="*/ 4116 h 4168"/>
                                    <a:gd name="T12" fmla="*/ 3508 w 5259"/>
                                    <a:gd name="T13" fmla="*/ 3921 h 4168"/>
                                    <a:gd name="T14" fmla="*/ 3985 w 5259"/>
                                    <a:gd name="T15" fmla="*/ 576 h 4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59" h="4168">
                                      <a:moveTo>
                                        <a:pt x="3985" y="576"/>
                                      </a:moveTo>
                                      <a:cubicBezTo>
                                        <a:pt x="3464" y="108"/>
                                        <a:pt x="2316" y="0"/>
                                        <a:pt x="2123" y="48"/>
                                      </a:cubicBezTo>
                                      <a:cubicBezTo>
                                        <a:pt x="2120" y="49"/>
                                        <a:pt x="2068" y="61"/>
                                        <a:pt x="2062" y="61"/>
                                      </a:cubicBezTo>
                                      <a:cubicBezTo>
                                        <a:pt x="951" y="148"/>
                                        <a:pt x="730" y="550"/>
                                        <a:pt x="459" y="1332"/>
                                      </a:cubicBezTo>
                                      <a:cubicBezTo>
                                        <a:pt x="0" y="2709"/>
                                        <a:pt x="375" y="3054"/>
                                        <a:pt x="589" y="3289"/>
                                      </a:cubicBezTo>
                                      <a:cubicBezTo>
                                        <a:pt x="982" y="3729"/>
                                        <a:pt x="1976" y="4087"/>
                                        <a:pt x="2313" y="4116"/>
                                      </a:cubicBezTo>
                                      <a:cubicBezTo>
                                        <a:pt x="2900" y="4168"/>
                                        <a:pt x="3234" y="4035"/>
                                        <a:pt x="3508" y="3921"/>
                                      </a:cubicBezTo>
                                      <a:cubicBezTo>
                                        <a:pt x="4409" y="3548"/>
                                        <a:pt x="5259" y="1734"/>
                                        <a:pt x="3985" y="5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2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7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7" y="5640"/>
                                  <a:ext cx="38" cy="37"/>
                                </a:xfrm>
                                <a:custGeom>
                                  <a:avLst/>
                                  <a:gdLst>
                                    <a:gd name="T0" fmla="*/ 12 w 76"/>
                                    <a:gd name="T1" fmla="*/ 0 h 75"/>
                                    <a:gd name="T2" fmla="*/ 0 w 76"/>
                                    <a:gd name="T3" fmla="*/ 1 h 75"/>
                                    <a:gd name="T4" fmla="*/ 69 w 76"/>
                                    <a:gd name="T5" fmla="*/ 75 h 75"/>
                                    <a:gd name="T6" fmla="*/ 12 w 76"/>
                                    <a:gd name="T7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6" h="75">
                                      <a:moveTo>
                                        <a:pt x="12" y="0"/>
                                      </a:moveTo>
                                      <a:cubicBezTo>
                                        <a:pt x="8" y="0"/>
                                        <a:pt x="4" y="1"/>
                                        <a:pt x="0" y="1"/>
                                      </a:cubicBezTo>
                                      <a:cubicBezTo>
                                        <a:pt x="23" y="26"/>
                                        <a:pt x="46" y="50"/>
                                        <a:pt x="69" y="75"/>
                                      </a:cubicBezTo>
                                      <a:cubicBezTo>
                                        <a:pt x="76" y="41"/>
                                        <a:pt x="57" y="0"/>
                                        <a:pt x="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8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7" y="465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47" y="428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81" y="537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34" y="5510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77 w 138"/>
                                    <a:gd name="T1" fmla="*/ 0 h 120"/>
                                    <a:gd name="T2" fmla="*/ 72 w 138"/>
                                    <a:gd name="T3" fmla="*/ 1 h 120"/>
                                    <a:gd name="T4" fmla="*/ 72 w 138"/>
                                    <a:gd name="T5" fmla="*/ 1 h 120"/>
                                    <a:gd name="T6" fmla="*/ 77 w 138"/>
                                    <a:gd name="T7" fmla="*/ 120 h 120"/>
                                    <a:gd name="T8" fmla="*/ 135 w 138"/>
                                    <a:gd name="T9" fmla="*/ 67 h 120"/>
                                    <a:gd name="T10" fmla="*/ 135 w 138"/>
                                    <a:gd name="T11" fmla="*/ 67 h 120"/>
                                    <a:gd name="T12" fmla="*/ 77 w 138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8" h="120">
                                      <a:moveTo>
                                        <a:pt x="77" y="0"/>
                                      </a:moveTo>
                                      <a:cubicBezTo>
                                        <a:pt x="75" y="0"/>
                                        <a:pt x="73" y="1"/>
                                        <a:pt x="72" y="1"/>
                                      </a:cubicBezTo>
                                      <a:cubicBezTo>
                                        <a:pt x="72" y="1"/>
                                        <a:pt x="72" y="1"/>
                                        <a:pt x="72" y="1"/>
                                      </a:cubicBezTo>
                                      <a:cubicBezTo>
                                        <a:pt x="0" y="6"/>
                                        <a:pt x="2" y="120"/>
                                        <a:pt x="77" y="120"/>
                                      </a:cubicBezTo>
                                      <a:cubicBezTo>
                                        <a:pt x="113" y="120"/>
                                        <a:pt x="132" y="95"/>
                                        <a:pt x="135" y="67"/>
                                      </a:cubicBezTo>
                                      <a:cubicBezTo>
                                        <a:pt x="135" y="67"/>
                                        <a:pt x="135" y="67"/>
                                        <a:pt x="135" y="67"/>
                                      </a:cubicBezTo>
                                      <a:cubicBezTo>
                                        <a:pt x="138" y="35"/>
                                        <a:pt x="119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7" y="479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55" y="6067"/>
                                  <a:ext cx="53" cy="58"/>
                                </a:xfrm>
                                <a:custGeom>
                                  <a:avLst/>
                                  <a:gdLst>
                                    <a:gd name="T0" fmla="*/ 28 w 105"/>
                                    <a:gd name="T1" fmla="*/ 0 h 116"/>
                                    <a:gd name="T2" fmla="*/ 0 w 105"/>
                                    <a:gd name="T3" fmla="*/ 7 h 116"/>
                                    <a:gd name="T4" fmla="*/ 50 w 105"/>
                                    <a:gd name="T5" fmla="*/ 116 h 116"/>
                                    <a:gd name="T6" fmla="*/ 28 w 105"/>
                                    <a:gd name="T7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5" h="116">
                                      <a:moveTo>
                                        <a:pt x="28" y="0"/>
                                      </a:moveTo>
                                      <a:cubicBezTo>
                                        <a:pt x="17" y="0"/>
                                        <a:pt x="8" y="2"/>
                                        <a:pt x="0" y="7"/>
                                      </a:cubicBezTo>
                                      <a:cubicBezTo>
                                        <a:pt x="16" y="43"/>
                                        <a:pt x="33" y="80"/>
                                        <a:pt x="50" y="116"/>
                                      </a:cubicBezTo>
                                      <a:cubicBezTo>
                                        <a:pt x="105" y="97"/>
                                        <a:pt x="98" y="0"/>
                                        <a:pt x="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4" y="5800"/>
                                  <a:ext cx="51" cy="50"/>
                                </a:xfrm>
                                <a:custGeom>
                                  <a:avLst/>
                                  <a:gdLst>
                                    <a:gd name="T0" fmla="*/ 31 w 103"/>
                                    <a:gd name="T1" fmla="*/ 0 h 100"/>
                                    <a:gd name="T2" fmla="*/ 0 w 103"/>
                                    <a:gd name="T3" fmla="*/ 9 h 100"/>
                                    <a:gd name="T4" fmla="*/ 76 w 103"/>
                                    <a:gd name="T5" fmla="*/ 100 h 100"/>
                                    <a:gd name="T6" fmla="*/ 31 w 103"/>
                                    <a:gd name="T7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3" h="100">
                                      <a:moveTo>
                                        <a:pt x="31" y="0"/>
                                      </a:moveTo>
                                      <a:cubicBezTo>
                                        <a:pt x="19" y="0"/>
                                        <a:pt x="8" y="4"/>
                                        <a:pt x="0" y="9"/>
                                      </a:cubicBezTo>
                                      <a:cubicBezTo>
                                        <a:pt x="26" y="39"/>
                                        <a:pt x="51" y="70"/>
                                        <a:pt x="76" y="100"/>
                                      </a:cubicBezTo>
                                      <a:cubicBezTo>
                                        <a:pt x="103" y="66"/>
                                        <a:pt x="88" y="0"/>
                                        <a:pt x="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4" y="420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6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1" y="5176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31" y="407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8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1" y="50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4" y="527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0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91" y="434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1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69" y="5463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60 w 138"/>
                                    <a:gd name="T1" fmla="*/ 0 h 120"/>
                                    <a:gd name="T2" fmla="*/ 3 w 138"/>
                                    <a:gd name="T3" fmla="*/ 54 h 120"/>
                                    <a:gd name="T4" fmla="*/ 3 w 138"/>
                                    <a:gd name="T5" fmla="*/ 54 h 120"/>
                                    <a:gd name="T6" fmla="*/ 48 w 138"/>
                                    <a:gd name="T7" fmla="*/ 119 h 120"/>
                                    <a:gd name="T8" fmla="*/ 48 w 138"/>
                                    <a:gd name="T9" fmla="*/ 119 h 120"/>
                                    <a:gd name="T10" fmla="*/ 60 w 138"/>
                                    <a:gd name="T11" fmla="*/ 120 h 120"/>
                                    <a:gd name="T12" fmla="*/ 60 w 138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8" h="120">
                                      <a:moveTo>
                                        <a:pt x="60" y="0"/>
                                      </a:moveTo>
                                      <a:cubicBezTo>
                                        <a:pt x="25" y="0"/>
                                        <a:pt x="5" y="26"/>
                                        <a:pt x="3" y="54"/>
                                      </a:cubicBezTo>
                                      <a:cubicBezTo>
                                        <a:pt x="3" y="54"/>
                                        <a:pt x="3" y="54"/>
                                        <a:pt x="3" y="54"/>
                                      </a:cubicBezTo>
                                      <a:cubicBezTo>
                                        <a:pt x="0" y="82"/>
                                        <a:pt x="15" y="113"/>
                                        <a:pt x="48" y="119"/>
                                      </a:cubicBezTo>
                                      <a:cubicBezTo>
                                        <a:pt x="48" y="119"/>
                                        <a:pt x="48" y="119"/>
                                        <a:pt x="48" y="119"/>
                                      </a:cubicBezTo>
                                      <a:cubicBezTo>
                                        <a:pt x="52" y="120"/>
                                        <a:pt x="56" y="120"/>
                                        <a:pt x="60" y="120"/>
                                      </a:cubicBezTo>
                                      <a:cubicBezTo>
                                        <a:pt x="138" y="120"/>
                                        <a:pt x="138" y="0"/>
                                        <a:pt x="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44" y="482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4" y="468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1" y="424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7" y="5640"/>
                                  <a:ext cx="74" cy="60"/>
                                </a:xfrm>
                                <a:custGeom>
                                  <a:avLst/>
                                  <a:gdLst>
                                    <a:gd name="T0" fmla="*/ 129 w 147"/>
                                    <a:gd name="T1" fmla="*/ 31 h 120"/>
                                    <a:gd name="T2" fmla="*/ 111 w 147"/>
                                    <a:gd name="T3" fmla="*/ 10 h 120"/>
                                    <a:gd name="T4" fmla="*/ 78 w 147"/>
                                    <a:gd name="T5" fmla="*/ 0 h 120"/>
                                    <a:gd name="T6" fmla="*/ 78 w 147"/>
                                    <a:gd name="T7" fmla="*/ 120 h 120"/>
                                    <a:gd name="T8" fmla="*/ 129 w 147"/>
                                    <a:gd name="T9" fmla="*/ 31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7" h="120">
                                      <a:moveTo>
                                        <a:pt x="129" y="31"/>
                                      </a:moveTo>
                                      <a:cubicBezTo>
                                        <a:pt x="123" y="24"/>
                                        <a:pt x="117" y="17"/>
                                        <a:pt x="111" y="10"/>
                                      </a:cubicBezTo>
                                      <a:cubicBezTo>
                                        <a:pt x="102" y="4"/>
                                        <a:pt x="91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30" y="120"/>
                                        <a:pt x="147" y="66"/>
                                        <a:pt x="129" y="3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4" y="556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57" y="359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64" y="46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74" y="5640"/>
                                  <a:ext cx="67" cy="60"/>
                                </a:xfrm>
                                <a:custGeom>
                                  <a:avLst/>
                                  <a:gdLst>
                                    <a:gd name="T0" fmla="*/ 77 w 134"/>
                                    <a:gd name="T1" fmla="*/ 119 h 119"/>
                                    <a:gd name="T2" fmla="*/ 134 w 134"/>
                                    <a:gd name="T3" fmla="*/ 74 h 119"/>
                                    <a:gd name="T4" fmla="*/ 65 w 134"/>
                                    <a:gd name="T5" fmla="*/ 0 h 119"/>
                                    <a:gd name="T6" fmla="*/ 77 w 134"/>
                                    <a:gd name="T7" fmla="*/ 11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4" h="119">
                                      <a:moveTo>
                                        <a:pt x="77" y="119"/>
                                      </a:moveTo>
                                      <a:cubicBezTo>
                                        <a:pt x="110" y="119"/>
                                        <a:pt x="128" y="98"/>
                                        <a:pt x="134" y="74"/>
                                      </a:cubicBezTo>
                                      <a:cubicBezTo>
                                        <a:pt x="111" y="49"/>
                                        <a:pt x="88" y="25"/>
                                        <a:pt x="65" y="0"/>
                                      </a:cubicBezTo>
                                      <a:cubicBezTo>
                                        <a:pt x="0" y="12"/>
                                        <a:pt x="4" y="119"/>
                                        <a:pt x="77" y="1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64" y="382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4" y="500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2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1" y="40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1" y="384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4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87" y="405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7" y="490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7" y="421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61" y="446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8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87" y="501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11" y="440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7" y="476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7" y="45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7" y="609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1" y="489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24" y="4722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3" y="6481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1 w 137"/>
                                    <a:gd name="T1" fmla="*/ 54 h 120"/>
                                    <a:gd name="T2" fmla="*/ 1 w 137"/>
                                    <a:gd name="T3" fmla="*/ 54 h 120"/>
                                    <a:gd name="T4" fmla="*/ 17 w 137"/>
                                    <a:gd name="T5" fmla="*/ 103 h 120"/>
                                    <a:gd name="T6" fmla="*/ 6 w 137"/>
                                    <a:gd name="T7" fmla="*/ 69 h 120"/>
                                    <a:gd name="T8" fmla="*/ 17 w 137"/>
                                    <a:gd name="T9" fmla="*/ 103 h 120"/>
                                    <a:gd name="T10" fmla="*/ 59 w 137"/>
                                    <a:gd name="T11" fmla="*/ 120 h 120"/>
                                    <a:gd name="T12" fmla="*/ 59 w 137"/>
                                    <a:gd name="T13" fmla="*/ 0 h 120"/>
                                    <a:gd name="T14" fmla="*/ 1 w 137"/>
                                    <a:gd name="T15" fmla="*/ 54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7" h="120">
                                      <a:moveTo>
                                        <a:pt x="1" y="54"/>
                                      </a:moveTo>
                                      <a:cubicBezTo>
                                        <a:pt x="1" y="54"/>
                                        <a:pt x="1" y="54"/>
                                        <a:pt x="1" y="54"/>
                                      </a:cubicBezTo>
                                      <a:cubicBezTo>
                                        <a:pt x="0" y="72"/>
                                        <a:pt x="5" y="90"/>
                                        <a:pt x="17" y="103"/>
                                      </a:cubicBezTo>
                                      <a:cubicBezTo>
                                        <a:pt x="13" y="91"/>
                                        <a:pt x="10" y="80"/>
                                        <a:pt x="6" y="69"/>
                                      </a:cubicBezTo>
                                      <a:cubicBezTo>
                                        <a:pt x="10" y="80"/>
                                        <a:pt x="13" y="91"/>
                                        <a:pt x="17" y="103"/>
                                      </a:cubicBezTo>
                                      <a:cubicBezTo>
                                        <a:pt x="26" y="113"/>
                                        <a:pt x="40" y="120"/>
                                        <a:pt x="59" y="120"/>
                                      </a:cubicBezTo>
                                      <a:cubicBezTo>
                                        <a:pt x="136" y="120"/>
                                        <a:pt x="137" y="0"/>
                                        <a:pt x="59" y="0"/>
                                      </a:cubicBezTo>
                                      <a:cubicBezTo>
                                        <a:pt x="23" y="0"/>
                                        <a:pt x="4" y="26"/>
                                        <a:pt x="1" y="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47" y="433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7" y="393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11" y="6628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78 w 139"/>
                                    <a:gd name="T1" fmla="*/ 120 h 120"/>
                                    <a:gd name="T2" fmla="*/ 123 w 139"/>
                                    <a:gd name="T3" fmla="*/ 98 h 120"/>
                                    <a:gd name="T4" fmla="*/ 123 w 139"/>
                                    <a:gd name="T5" fmla="*/ 98 h 120"/>
                                    <a:gd name="T6" fmla="*/ 123 w 139"/>
                                    <a:gd name="T7" fmla="*/ 98 h 120"/>
                                    <a:gd name="T8" fmla="*/ 123 w 139"/>
                                    <a:gd name="T9" fmla="*/ 98 h 120"/>
                                    <a:gd name="T10" fmla="*/ 123 w 139"/>
                                    <a:gd name="T11" fmla="*/ 98 h 120"/>
                                    <a:gd name="T12" fmla="*/ 133 w 139"/>
                                    <a:gd name="T13" fmla="*/ 78 h 120"/>
                                    <a:gd name="T14" fmla="*/ 132 w 139"/>
                                    <a:gd name="T15" fmla="*/ 72 h 120"/>
                                    <a:gd name="T16" fmla="*/ 133 w 139"/>
                                    <a:gd name="T17" fmla="*/ 78 h 120"/>
                                    <a:gd name="T18" fmla="*/ 118 w 139"/>
                                    <a:gd name="T19" fmla="*/ 15 h 120"/>
                                    <a:gd name="T20" fmla="*/ 126 w 139"/>
                                    <a:gd name="T21" fmla="*/ 49 h 120"/>
                                    <a:gd name="T22" fmla="*/ 118 w 139"/>
                                    <a:gd name="T23" fmla="*/ 16 h 120"/>
                                    <a:gd name="T24" fmla="*/ 78 w 139"/>
                                    <a:gd name="T25" fmla="*/ 0 h 120"/>
                                    <a:gd name="T26" fmla="*/ 65 w 139"/>
                                    <a:gd name="T27" fmla="*/ 1 h 120"/>
                                    <a:gd name="T28" fmla="*/ 65 w 139"/>
                                    <a:gd name="T29" fmla="*/ 1 h 120"/>
                                    <a:gd name="T30" fmla="*/ 78 w 139"/>
                                    <a:gd name="T31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39" h="120">
                                      <a:moveTo>
                                        <a:pt x="78" y="120"/>
                                      </a:moveTo>
                                      <a:cubicBezTo>
                                        <a:pt x="98" y="120"/>
                                        <a:pt x="113" y="111"/>
                                        <a:pt x="123" y="98"/>
                                      </a:cubicBezTo>
                                      <a:cubicBezTo>
                                        <a:pt x="123" y="98"/>
                                        <a:pt x="123" y="98"/>
                                        <a:pt x="123" y="98"/>
                                      </a:cubicBezTo>
                                      <a:cubicBezTo>
                                        <a:pt x="123" y="98"/>
                                        <a:pt x="123" y="98"/>
                                        <a:pt x="123" y="98"/>
                                      </a:cubicBezTo>
                                      <a:cubicBezTo>
                                        <a:pt x="123" y="98"/>
                                        <a:pt x="123" y="98"/>
                                        <a:pt x="123" y="98"/>
                                      </a:cubicBezTo>
                                      <a:cubicBezTo>
                                        <a:pt x="123" y="98"/>
                                        <a:pt x="123" y="98"/>
                                        <a:pt x="123" y="98"/>
                                      </a:cubicBezTo>
                                      <a:cubicBezTo>
                                        <a:pt x="128" y="92"/>
                                        <a:pt x="131" y="85"/>
                                        <a:pt x="133" y="78"/>
                                      </a:cubicBezTo>
                                      <a:cubicBezTo>
                                        <a:pt x="133" y="76"/>
                                        <a:pt x="132" y="74"/>
                                        <a:pt x="132" y="72"/>
                                      </a:cubicBezTo>
                                      <a:cubicBezTo>
                                        <a:pt x="132" y="74"/>
                                        <a:pt x="133" y="76"/>
                                        <a:pt x="133" y="78"/>
                                      </a:cubicBezTo>
                                      <a:cubicBezTo>
                                        <a:pt x="139" y="56"/>
                                        <a:pt x="134" y="31"/>
                                        <a:pt x="118" y="15"/>
                                      </a:cubicBezTo>
                                      <a:cubicBezTo>
                                        <a:pt x="121" y="27"/>
                                        <a:pt x="124" y="38"/>
                                        <a:pt x="126" y="49"/>
                                      </a:cubicBezTo>
                                      <a:cubicBezTo>
                                        <a:pt x="124" y="38"/>
                                        <a:pt x="121" y="27"/>
                                        <a:pt x="118" y="16"/>
                                      </a:cubicBezTo>
                                      <a:cubicBezTo>
                                        <a:pt x="109" y="6"/>
                                        <a:pt x="95" y="0"/>
                                        <a:pt x="78" y="0"/>
                                      </a:cubicBezTo>
                                      <a:cubicBezTo>
                                        <a:pt x="73" y="0"/>
                                        <a:pt x="69" y="0"/>
                                        <a:pt x="65" y="1"/>
                                      </a:cubicBezTo>
                                      <a:cubicBezTo>
                                        <a:pt x="65" y="1"/>
                                        <a:pt x="65" y="1"/>
                                        <a:pt x="65" y="1"/>
                                      </a:cubicBezTo>
                                      <a:cubicBezTo>
                                        <a:pt x="0" y="13"/>
                                        <a:pt x="4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14" y="350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71" y="367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4" y="643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1" y="697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1" y="379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71" y="630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1" y="576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1" y="683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7" y="636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7" y="7111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47" y="679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0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1" y="668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2" y="5805"/>
                                  <a:ext cx="60" cy="55"/>
                                </a:xfrm>
                                <a:custGeom>
                                  <a:avLst/>
                                  <a:gdLst>
                                    <a:gd name="T0" fmla="*/ 75 w 120"/>
                                    <a:gd name="T1" fmla="*/ 111 h 111"/>
                                    <a:gd name="T2" fmla="*/ 120 w 120"/>
                                    <a:gd name="T3" fmla="*/ 91 h 111"/>
                                    <a:gd name="T4" fmla="*/ 44 w 120"/>
                                    <a:gd name="T5" fmla="*/ 0 h 111"/>
                                    <a:gd name="T6" fmla="*/ 75 w 120"/>
                                    <a:gd name="T7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0" h="111">
                                      <a:moveTo>
                                        <a:pt x="75" y="111"/>
                                      </a:moveTo>
                                      <a:cubicBezTo>
                                        <a:pt x="96" y="111"/>
                                        <a:pt x="111" y="103"/>
                                        <a:pt x="120" y="91"/>
                                      </a:cubicBezTo>
                                      <a:cubicBezTo>
                                        <a:pt x="95" y="61"/>
                                        <a:pt x="70" y="30"/>
                                        <a:pt x="44" y="0"/>
                                      </a:cubicBezTo>
                                      <a:cubicBezTo>
                                        <a:pt x="0" y="27"/>
                                        <a:pt x="11" y="111"/>
                                        <a:pt x="75" y="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1" y="6167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7" y="601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4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7" y="669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77" y="656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11" y="592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32" y="6071"/>
                                  <a:ext cx="48" cy="56"/>
                                </a:xfrm>
                                <a:custGeom>
                                  <a:avLst/>
                                  <a:gdLst>
                                    <a:gd name="T0" fmla="*/ 75 w 97"/>
                                    <a:gd name="T1" fmla="*/ 113 h 113"/>
                                    <a:gd name="T2" fmla="*/ 97 w 97"/>
                                    <a:gd name="T3" fmla="*/ 109 h 113"/>
                                    <a:gd name="T4" fmla="*/ 47 w 97"/>
                                    <a:gd name="T5" fmla="*/ 0 h 113"/>
                                    <a:gd name="T6" fmla="*/ 75 w 97"/>
                                    <a:gd name="T7" fmla="*/ 113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7" h="113">
                                      <a:moveTo>
                                        <a:pt x="75" y="113"/>
                                      </a:moveTo>
                                      <a:cubicBezTo>
                                        <a:pt x="83" y="113"/>
                                        <a:pt x="90" y="112"/>
                                        <a:pt x="97" y="109"/>
                                      </a:cubicBezTo>
                                      <a:cubicBezTo>
                                        <a:pt x="80" y="72"/>
                                        <a:pt x="63" y="36"/>
                                        <a:pt x="47" y="0"/>
                                      </a:cubicBezTo>
                                      <a:cubicBezTo>
                                        <a:pt x="0" y="25"/>
                                        <a:pt x="9" y="113"/>
                                        <a:pt x="75" y="1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44" y="620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7" y="5327"/>
                                  <a:ext cx="71" cy="60"/>
                                </a:xfrm>
                                <a:custGeom>
                                  <a:avLst/>
                                  <a:gdLst>
                                    <a:gd name="T0" fmla="*/ 135 w 141"/>
                                    <a:gd name="T1" fmla="*/ 47 h 120"/>
                                    <a:gd name="T2" fmla="*/ 135 w 141"/>
                                    <a:gd name="T3" fmla="*/ 47 h 120"/>
                                    <a:gd name="T4" fmla="*/ 99 w 141"/>
                                    <a:gd name="T5" fmla="*/ 3 h 120"/>
                                    <a:gd name="T6" fmla="*/ 99 w 141"/>
                                    <a:gd name="T7" fmla="*/ 3 h 120"/>
                                    <a:gd name="T8" fmla="*/ 78 w 141"/>
                                    <a:gd name="T9" fmla="*/ 0 h 120"/>
                                    <a:gd name="T10" fmla="*/ 78 w 141"/>
                                    <a:gd name="T11" fmla="*/ 120 h 120"/>
                                    <a:gd name="T12" fmla="*/ 135 w 141"/>
                                    <a:gd name="T13" fmla="*/ 47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1" h="120">
                                      <a:moveTo>
                                        <a:pt x="135" y="47"/>
                                      </a:moveTo>
                                      <a:cubicBezTo>
                                        <a:pt x="135" y="47"/>
                                        <a:pt x="135" y="47"/>
                                        <a:pt x="135" y="47"/>
                                      </a:cubicBezTo>
                                      <a:cubicBezTo>
                                        <a:pt x="131" y="28"/>
                                        <a:pt x="119" y="10"/>
                                        <a:pt x="99" y="3"/>
                                      </a:cubicBezTo>
                                      <a:cubicBezTo>
                                        <a:pt x="99" y="3"/>
                                        <a:pt x="99" y="3"/>
                                        <a:pt x="99" y="3"/>
                                      </a:cubicBezTo>
                                      <a:cubicBezTo>
                                        <a:pt x="92" y="1"/>
                                        <a:pt x="8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22" y="120"/>
                                        <a:pt x="141" y="81"/>
                                        <a:pt x="135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0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44" y="337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1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7" y="350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2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4" y="326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3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97" y="36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4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97" y="318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5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11" y="516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6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4" y="456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7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1" y="368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8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91" y="5670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134 w 135"/>
                                    <a:gd name="T1" fmla="*/ 61 h 120"/>
                                    <a:gd name="T2" fmla="*/ 134 w 135"/>
                                    <a:gd name="T3" fmla="*/ 61 h 120"/>
                                    <a:gd name="T4" fmla="*/ 76 w 135"/>
                                    <a:gd name="T5" fmla="*/ 0 h 120"/>
                                    <a:gd name="T6" fmla="*/ 63 w 135"/>
                                    <a:gd name="T7" fmla="*/ 2 h 120"/>
                                    <a:gd name="T8" fmla="*/ 63 w 135"/>
                                    <a:gd name="T9" fmla="*/ 2 h 120"/>
                                    <a:gd name="T10" fmla="*/ 76 w 135"/>
                                    <a:gd name="T11" fmla="*/ 120 h 120"/>
                                    <a:gd name="T12" fmla="*/ 134 w 135"/>
                                    <a:gd name="T13" fmla="*/ 61 h 120"/>
                                    <a:gd name="T14" fmla="*/ 104 w 135"/>
                                    <a:gd name="T15" fmla="*/ 42 h 120"/>
                                    <a:gd name="T16" fmla="*/ 83 w 135"/>
                                    <a:gd name="T17" fmla="*/ 22 h 120"/>
                                    <a:gd name="T18" fmla="*/ 104 w 135"/>
                                    <a:gd name="T19" fmla="*/ 42 h 120"/>
                                    <a:gd name="T20" fmla="*/ 104 w 135"/>
                                    <a:gd name="T21" fmla="*/ 4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35" h="120">
                                      <a:moveTo>
                                        <a:pt x="134" y="61"/>
                                      </a:moveTo>
                                      <a:cubicBezTo>
                                        <a:pt x="134" y="61"/>
                                        <a:pt x="134" y="61"/>
                                        <a:pt x="134" y="61"/>
                                      </a:cubicBezTo>
                                      <a:cubicBezTo>
                                        <a:pt x="135" y="31"/>
                                        <a:pt x="115" y="0"/>
                                        <a:pt x="76" y="0"/>
                                      </a:cubicBezTo>
                                      <a:cubicBezTo>
                                        <a:pt x="72" y="0"/>
                                        <a:pt x="67" y="1"/>
                                        <a:pt x="63" y="2"/>
                                      </a:cubicBezTo>
                                      <a:cubicBezTo>
                                        <a:pt x="63" y="2"/>
                                        <a:pt x="63" y="2"/>
                                        <a:pt x="63" y="2"/>
                                      </a:cubicBezTo>
                                      <a:cubicBezTo>
                                        <a:pt x="0" y="15"/>
                                        <a:pt x="4" y="120"/>
                                        <a:pt x="76" y="120"/>
                                      </a:cubicBezTo>
                                      <a:cubicBezTo>
                                        <a:pt x="115" y="120"/>
                                        <a:pt x="134" y="91"/>
                                        <a:pt x="134" y="61"/>
                                      </a:cubicBezTo>
                                      <a:close/>
                                      <a:moveTo>
                                        <a:pt x="104" y="42"/>
                                      </a:moveTo>
                                      <a:cubicBezTo>
                                        <a:pt x="97" y="35"/>
                                        <a:pt x="90" y="29"/>
                                        <a:pt x="83" y="22"/>
                                      </a:cubicBezTo>
                                      <a:cubicBezTo>
                                        <a:pt x="90" y="29"/>
                                        <a:pt x="97" y="35"/>
                                        <a:pt x="104" y="42"/>
                                      </a:cubicBezTo>
                                      <a:cubicBezTo>
                                        <a:pt x="104" y="42"/>
                                        <a:pt x="104" y="42"/>
                                        <a:pt x="104" y="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9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1" y="382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0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7" y="366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1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7" y="348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2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7" y="459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3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51" y="272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4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1" y="323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5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4" y="307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6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17" y="320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7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7" y="335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8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88" y="4879"/>
                                  <a:ext cx="65" cy="47"/>
                                </a:xfrm>
                                <a:custGeom>
                                  <a:avLst/>
                                  <a:gdLst>
                                    <a:gd name="T0" fmla="*/ 70 w 131"/>
                                    <a:gd name="T1" fmla="*/ 95 h 95"/>
                                    <a:gd name="T2" fmla="*/ 128 w 131"/>
                                    <a:gd name="T3" fmla="*/ 28 h 95"/>
                                    <a:gd name="T4" fmla="*/ 22 w 131"/>
                                    <a:gd name="T5" fmla="*/ 0 h 95"/>
                                    <a:gd name="T6" fmla="*/ 70 w 131"/>
                                    <a:gd name="T7" fmla="*/ 9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1" h="95">
                                      <a:moveTo>
                                        <a:pt x="70" y="95"/>
                                      </a:moveTo>
                                      <a:cubicBezTo>
                                        <a:pt x="112" y="95"/>
                                        <a:pt x="131" y="60"/>
                                        <a:pt x="128" y="28"/>
                                      </a:cubicBezTo>
                                      <a:cubicBezTo>
                                        <a:pt x="93" y="18"/>
                                        <a:pt x="58" y="9"/>
                                        <a:pt x="22" y="0"/>
                                      </a:cubicBezTo>
                                      <a:cubicBezTo>
                                        <a:pt x="0" y="35"/>
                                        <a:pt x="15" y="95"/>
                                        <a:pt x="70" y="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9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1" y="5915"/>
                                  <a:ext cx="34" cy="39"/>
                                </a:xfrm>
                                <a:custGeom>
                                  <a:avLst/>
                                  <a:gdLst>
                                    <a:gd name="T0" fmla="*/ 68 w 68"/>
                                    <a:gd name="T1" fmla="*/ 77 h 77"/>
                                    <a:gd name="T2" fmla="*/ 8 w 68"/>
                                    <a:gd name="T3" fmla="*/ 0 h 77"/>
                                    <a:gd name="T4" fmla="*/ 64 w 68"/>
                                    <a:gd name="T5" fmla="*/ 77 h 77"/>
                                    <a:gd name="T6" fmla="*/ 68 w 68"/>
                                    <a:gd name="T7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68" h="77">
                                      <a:moveTo>
                                        <a:pt x="68" y="77"/>
                                      </a:moveTo>
                                      <a:cubicBezTo>
                                        <a:pt x="49" y="52"/>
                                        <a:pt x="29" y="26"/>
                                        <a:pt x="8" y="0"/>
                                      </a:cubicBezTo>
                                      <a:cubicBezTo>
                                        <a:pt x="0" y="35"/>
                                        <a:pt x="18" y="77"/>
                                        <a:pt x="64" y="77"/>
                                      </a:cubicBezTo>
                                      <a:cubicBezTo>
                                        <a:pt x="66" y="77"/>
                                        <a:pt x="67" y="77"/>
                                        <a:pt x="68" y="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0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1" y="554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1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1" y="606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2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71" y="589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3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07" y="592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4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4" y="579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5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0" y="5540"/>
                                  <a:ext cx="72" cy="60"/>
                                </a:xfrm>
                                <a:custGeom>
                                  <a:avLst/>
                                  <a:gdLst>
                                    <a:gd name="T0" fmla="*/ 119 w 144"/>
                                    <a:gd name="T1" fmla="*/ 98 h 120"/>
                                    <a:gd name="T2" fmla="*/ 119 w 144"/>
                                    <a:gd name="T3" fmla="*/ 98 h 120"/>
                                    <a:gd name="T4" fmla="*/ 73 w 144"/>
                                    <a:gd name="T5" fmla="*/ 0 h 120"/>
                                    <a:gd name="T6" fmla="*/ 32 w 144"/>
                                    <a:gd name="T7" fmla="*/ 17 h 120"/>
                                    <a:gd name="T8" fmla="*/ 32 w 144"/>
                                    <a:gd name="T9" fmla="*/ 17 h 120"/>
                                    <a:gd name="T10" fmla="*/ 73 w 144"/>
                                    <a:gd name="T11" fmla="*/ 120 h 120"/>
                                    <a:gd name="T12" fmla="*/ 119 w 144"/>
                                    <a:gd name="T13" fmla="*/ 98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4" h="120">
                                      <a:moveTo>
                                        <a:pt x="119" y="98"/>
                                      </a:moveTo>
                                      <a:cubicBezTo>
                                        <a:pt x="119" y="98"/>
                                        <a:pt x="119" y="98"/>
                                        <a:pt x="119" y="98"/>
                                      </a:cubicBezTo>
                                      <a:cubicBezTo>
                                        <a:pt x="144" y="63"/>
                                        <a:pt x="129" y="0"/>
                                        <a:pt x="73" y="0"/>
                                      </a:cubicBezTo>
                                      <a:cubicBezTo>
                                        <a:pt x="55" y="0"/>
                                        <a:pt x="41" y="7"/>
                                        <a:pt x="32" y="17"/>
                                      </a:cubicBezTo>
                                      <a:cubicBezTo>
                                        <a:pt x="32" y="17"/>
                                        <a:pt x="32" y="17"/>
                                        <a:pt x="32" y="17"/>
                                      </a:cubicBezTo>
                                      <a:cubicBezTo>
                                        <a:pt x="0" y="50"/>
                                        <a:pt x="13" y="120"/>
                                        <a:pt x="73" y="120"/>
                                      </a:cubicBezTo>
                                      <a:cubicBezTo>
                                        <a:pt x="94" y="120"/>
                                        <a:pt x="109" y="111"/>
                                        <a:pt x="119" y="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6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1" y="567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7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7" y="511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8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24" y="430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9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9" y="4866"/>
                                  <a:ext cx="53" cy="27"/>
                                </a:xfrm>
                                <a:custGeom>
                                  <a:avLst/>
                                  <a:gdLst>
                                    <a:gd name="T0" fmla="*/ 0 w 106"/>
                                    <a:gd name="T1" fmla="*/ 25 h 53"/>
                                    <a:gd name="T2" fmla="*/ 106 w 106"/>
                                    <a:gd name="T3" fmla="*/ 53 h 53"/>
                                    <a:gd name="T4" fmla="*/ 48 w 106"/>
                                    <a:gd name="T5" fmla="*/ 0 h 53"/>
                                    <a:gd name="T6" fmla="*/ 0 w 106"/>
                                    <a:gd name="T7" fmla="*/ 25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6" h="53">
                                      <a:moveTo>
                                        <a:pt x="0" y="25"/>
                                      </a:moveTo>
                                      <a:cubicBezTo>
                                        <a:pt x="36" y="34"/>
                                        <a:pt x="71" y="43"/>
                                        <a:pt x="106" y="53"/>
                                      </a:cubicBezTo>
                                      <a:cubicBezTo>
                                        <a:pt x="103" y="25"/>
                                        <a:pt x="84" y="0"/>
                                        <a:pt x="48" y="0"/>
                                      </a:cubicBezTo>
                                      <a:cubicBezTo>
                                        <a:pt x="26" y="0"/>
                                        <a:pt x="10" y="10"/>
                                        <a:pt x="0" y="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0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1" y="498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1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1" y="474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2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84" y="414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3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51" y="444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4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4" y="39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5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1" y="524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6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7" y="260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7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51" y="356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8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57" y="529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9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7" y="308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0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1" y="296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1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4" y="50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2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1" y="541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3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04" y="604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4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7" y="467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5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61" y="560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6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8" y="5710"/>
                                  <a:ext cx="45" cy="54"/>
                                </a:xfrm>
                                <a:custGeom>
                                  <a:avLst/>
                                  <a:gdLst>
                                    <a:gd name="T0" fmla="*/ 16 w 90"/>
                                    <a:gd name="T1" fmla="*/ 0 h 107"/>
                                    <a:gd name="T2" fmla="*/ 0 w 90"/>
                                    <a:gd name="T3" fmla="*/ 2 h 107"/>
                                    <a:gd name="T4" fmla="*/ 54 w 90"/>
                                    <a:gd name="T5" fmla="*/ 107 h 107"/>
                                    <a:gd name="T6" fmla="*/ 16 w 90"/>
                                    <a:gd name="T7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0" h="107">
                                      <a:moveTo>
                                        <a:pt x="16" y="0"/>
                                      </a:moveTo>
                                      <a:cubicBezTo>
                                        <a:pt x="10" y="0"/>
                                        <a:pt x="5" y="1"/>
                                        <a:pt x="0" y="2"/>
                                      </a:cubicBezTo>
                                      <a:cubicBezTo>
                                        <a:pt x="18" y="37"/>
                                        <a:pt x="37" y="71"/>
                                        <a:pt x="54" y="107"/>
                                      </a:cubicBezTo>
                                      <a:cubicBezTo>
                                        <a:pt x="90" y="75"/>
                                        <a:pt x="77" y="0"/>
                                        <a:pt x="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7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11" y="5790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7 w 152"/>
                                    <a:gd name="T1" fmla="*/ 120 h 120"/>
                                    <a:gd name="T2" fmla="*/ 107 w 152"/>
                                    <a:gd name="T3" fmla="*/ 112 h 120"/>
                                    <a:gd name="T4" fmla="*/ 107 w 152"/>
                                    <a:gd name="T5" fmla="*/ 112 h 120"/>
                                    <a:gd name="T6" fmla="*/ 76 w 152"/>
                                    <a:gd name="T7" fmla="*/ 0 h 120"/>
                                    <a:gd name="T8" fmla="*/ 57 w 152"/>
                                    <a:gd name="T9" fmla="*/ 3 h 120"/>
                                    <a:gd name="T10" fmla="*/ 57 w 152"/>
                                    <a:gd name="T11" fmla="*/ 3 h 120"/>
                                    <a:gd name="T12" fmla="*/ 77 w 152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2" h="120">
                                      <a:moveTo>
                                        <a:pt x="77" y="120"/>
                                      </a:moveTo>
                                      <a:cubicBezTo>
                                        <a:pt x="89" y="120"/>
                                        <a:pt x="99" y="117"/>
                                        <a:pt x="107" y="112"/>
                                      </a:cubicBezTo>
                                      <a:cubicBezTo>
                                        <a:pt x="107" y="112"/>
                                        <a:pt x="107" y="112"/>
                                        <a:pt x="107" y="112"/>
                                      </a:cubicBezTo>
                                      <a:cubicBezTo>
                                        <a:pt x="152" y="86"/>
                                        <a:pt x="142" y="0"/>
                                        <a:pt x="76" y="0"/>
                                      </a:cubicBezTo>
                                      <a:cubicBezTo>
                                        <a:pt x="69" y="0"/>
                                        <a:pt x="63" y="1"/>
                                        <a:pt x="57" y="3"/>
                                      </a:cubicBezTo>
                                      <a:cubicBezTo>
                                        <a:pt x="57" y="3"/>
                                        <a:pt x="57" y="3"/>
                                        <a:pt x="57" y="3"/>
                                      </a:cubicBezTo>
                                      <a:cubicBezTo>
                                        <a:pt x="0" y="22"/>
                                        <a:pt x="6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8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7" y="54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9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7" y="459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0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8" y="5711"/>
                                  <a:ext cx="57" cy="59"/>
                                </a:xfrm>
                                <a:custGeom>
                                  <a:avLst/>
                                  <a:gdLst>
                                    <a:gd name="T0" fmla="*/ 77 w 115"/>
                                    <a:gd name="T1" fmla="*/ 118 h 118"/>
                                    <a:gd name="T2" fmla="*/ 115 w 115"/>
                                    <a:gd name="T3" fmla="*/ 105 h 118"/>
                                    <a:gd name="T4" fmla="*/ 61 w 115"/>
                                    <a:gd name="T5" fmla="*/ 0 h 118"/>
                                    <a:gd name="T6" fmla="*/ 77 w 115"/>
                                    <a:gd name="T7" fmla="*/ 118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5" h="118">
                                      <a:moveTo>
                                        <a:pt x="77" y="118"/>
                                      </a:moveTo>
                                      <a:cubicBezTo>
                                        <a:pt x="93" y="118"/>
                                        <a:pt x="106" y="113"/>
                                        <a:pt x="115" y="105"/>
                                      </a:cubicBezTo>
                                      <a:cubicBezTo>
                                        <a:pt x="97" y="69"/>
                                        <a:pt x="79" y="35"/>
                                        <a:pt x="61" y="0"/>
                                      </a:cubicBezTo>
                                      <a:cubicBezTo>
                                        <a:pt x="0" y="16"/>
                                        <a:pt x="5" y="118"/>
                                        <a:pt x="77" y="1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1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1" y="396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2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7" y="345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3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64" y="3274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4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34" y="528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5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74" y="530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6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04" y="514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7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94" y="442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8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22" y="5570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65 w 145"/>
                                    <a:gd name="T1" fmla="*/ 120 h 120"/>
                                    <a:gd name="T2" fmla="*/ 68 w 145"/>
                                    <a:gd name="T3" fmla="*/ 120 h 120"/>
                                    <a:gd name="T4" fmla="*/ 68 w 145"/>
                                    <a:gd name="T5" fmla="*/ 0 h 120"/>
                                    <a:gd name="T6" fmla="*/ 15 w 145"/>
                                    <a:gd name="T7" fmla="*/ 35 h 120"/>
                                    <a:gd name="T8" fmla="*/ 15 w 145"/>
                                    <a:gd name="T9" fmla="*/ 35 h 120"/>
                                    <a:gd name="T10" fmla="*/ 65 w 145"/>
                                    <a:gd name="T11" fmla="*/ 120 h 120"/>
                                    <a:gd name="T12" fmla="*/ 65 w 145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5" h="120">
                                      <a:moveTo>
                                        <a:pt x="65" y="120"/>
                                      </a:moveTo>
                                      <a:cubicBezTo>
                                        <a:pt x="66" y="120"/>
                                        <a:pt x="67" y="120"/>
                                        <a:pt x="68" y="120"/>
                                      </a:cubicBezTo>
                                      <a:cubicBezTo>
                                        <a:pt x="145" y="120"/>
                                        <a:pt x="145" y="0"/>
                                        <a:pt x="68" y="0"/>
                                      </a:cubicBezTo>
                                      <a:cubicBezTo>
                                        <a:pt x="41" y="0"/>
                                        <a:pt x="23" y="15"/>
                                        <a:pt x="15" y="35"/>
                                      </a:cubicBezTo>
                                      <a:cubicBezTo>
                                        <a:pt x="15" y="35"/>
                                        <a:pt x="15" y="35"/>
                                        <a:pt x="15" y="35"/>
                                      </a:cubicBezTo>
                                      <a:cubicBezTo>
                                        <a:pt x="0" y="70"/>
                                        <a:pt x="17" y="119"/>
                                        <a:pt x="65" y="120"/>
                                      </a:cubicBezTo>
                                      <a:cubicBezTo>
                                        <a:pt x="65" y="120"/>
                                        <a:pt x="65" y="120"/>
                                        <a:pt x="65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9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7" y="48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0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57" y="512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1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7" y="443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2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1" y="577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3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64" y="5693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4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27" y="637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5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4" y="655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6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50" y="5967"/>
                                  <a:ext cx="71" cy="60"/>
                                </a:xfrm>
                                <a:custGeom>
                                  <a:avLst/>
                                  <a:gdLst>
                                    <a:gd name="T0" fmla="*/ 123 w 142"/>
                                    <a:gd name="T1" fmla="*/ 91 h 120"/>
                                    <a:gd name="T2" fmla="*/ 123 w 142"/>
                                    <a:gd name="T3" fmla="*/ 91 h 120"/>
                                    <a:gd name="T4" fmla="*/ 73 w 142"/>
                                    <a:gd name="T5" fmla="*/ 0 h 120"/>
                                    <a:gd name="T6" fmla="*/ 30 w 142"/>
                                    <a:gd name="T7" fmla="*/ 18 h 120"/>
                                    <a:gd name="T8" fmla="*/ 30 w 142"/>
                                    <a:gd name="T9" fmla="*/ 18 h 120"/>
                                    <a:gd name="T10" fmla="*/ 73 w 142"/>
                                    <a:gd name="T11" fmla="*/ 120 h 120"/>
                                    <a:gd name="T12" fmla="*/ 123 w 142"/>
                                    <a:gd name="T13" fmla="*/ 91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2" h="120">
                                      <a:moveTo>
                                        <a:pt x="123" y="91"/>
                                      </a:moveTo>
                                      <a:cubicBezTo>
                                        <a:pt x="123" y="91"/>
                                        <a:pt x="123" y="91"/>
                                        <a:pt x="123" y="91"/>
                                      </a:cubicBezTo>
                                      <a:cubicBezTo>
                                        <a:pt x="142" y="55"/>
                                        <a:pt x="126" y="0"/>
                                        <a:pt x="73" y="0"/>
                                      </a:cubicBezTo>
                                      <a:cubicBezTo>
                                        <a:pt x="54" y="0"/>
                                        <a:pt x="39" y="7"/>
                                        <a:pt x="30" y="18"/>
                                      </a:cubicBezTo>
                                      <a:cubicBezTo>
                                        <a:pt x="30" y="18"/>
                                        <a:pt x="30" y="18"/>
                                        <a:pt x="30" y="18"/>
                                      </a:cubicBezTo>
                                      <a:cubicBezTo>
                                        <a:pt x="0" y="52"/>
                                        <a:pt x="15" y="120"/>
                                        <a:pt x="73" y="120"/>
                                      </a:cubicBezTo>
                                      <a:cubicBezTo>
                                        <a:pt x="97" y="120"/>
                                        <a:pt x="114" y="108"/>
                                        <a:pt x="123" y="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7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8" y="5617"/>
                                  <a:ext cx="70" cy="60"/>
                                </a:xfrm>
                                <a:custGeom>
                                  <a:avLst/>
                                  <a:gdLst>
                                    <a:gd name="T0" fmla="*/ 63 w 141"/>
                                    <a:gd name="T1" fmla="*/ 0 h 120"/>
                                    <a:gd name="T2" fmla="*/ 7 w 141"/>
                                    <a:gd name="T3" fmla="*/ 44 h 120"/>
                                    <a:gd name="T4" fmla="*/ 7 w 141"/>
                                    <a:gd name="T5" fmla="*/ 44 h 120"/>
                                    <a:gd name="T6" fmla="*/ 55 w 141"/>
                                    <a:gd name="T7" fmla="*/ 119 h 120"/>
                                    <a:gd name="T8" fmla="*/ 55 w 141"/>
                                    <a:gd name="T9" fmla="*/ 119 h 120"/>
                                    <a:gd name="T10" fmla="*/ 63 w 141"/>
                                    <a:gd name="T11" fmla="*/ 120 h 120"/>
                                    <a:gd name="T12" fmla="*/ 63 w 141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1" h="120">
                                      <a:moveTo>
                                        <a:pt x="63" y="0"/>
                                      </a:moveTo>
                                      <a:cubicBezTo>
                                        <a:pt x="32" y="0"/>
                                        <a:pt x="13" y="20"/>
                                        <a:pt x="7" y="44"/>
                                      </a:cubicBezTo>
                                      <a:cubicBezTo>
                                        <a:pt x="7" y="44"/>
                                        <a:pt x="7" y="44"/>
                                        <a:pt x="7" y="44"/>
                                      </a:cubicBezTo>
                                      <a:cubicBezTo>
                                        <a:pt x="0" y="76"/>
                                        <a:pt x="16" y="114"/>
                                        <a:pt x="55" y="119"/>
                                      </a:cubicBezTo>
                                      <a:cubicBezTo>
                                        <a:pt x="55" y="119"/>
                                        <a:pt x="55" y="119"/>
                                        <a:pt x="55" y="119"/>
                                      </a:cubicBezTo>
                                      <a:cubicBezTo>
                                        <a:pt x="58" y="120"/>
                                        <a:pt x="61" y="120"/>
                                        <a:pt x="63" y="120"/>
                                      </a:cubicBezTo>
                                      <a:cubicBezTo>
                                        <a:pt x="141" y="120"/>
                                        <a:pt x="141" y="0"/>
                                        <a:pt x="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8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7" y="674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9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71" y="413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0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37" y="610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1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4" y="627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2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7" y="6187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3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7" y="602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4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5" y="5754"/>
                                  <a:ext cx="67" cy="60"/>
                                </a:xfrm>
                                <a:custGeom>
                                  <a:avLst/>
                                  <a:gdLst>
                                    <a:gd name="T0" fmla="*/ 134 w 135"/>
                                    <a:gd name="T1" fmla="*/ 61 h 120"/>
                                    <a:gd name="T2" fmla="*/ 134 w 135"/>
                                    <a:gd name="T3" fmla="*/ 61 h 120"/>
                                    <a:gd name="T4" fmla="*/ 76 w 135"/>
                                    <a:gd name="T5" fmla="*/ 0 h 120"/>
                                    <a:gd name="T6" fmla="*/ 49 w 135"/>
                                    <a:gd name="T7" fmla="*/ 6 h 120"/>
                                    <a:gd name="T8" fmla="*/ 130 w 135"/>
                                    <a:gd name="T9" fmla="*/ 58 h 120"/>
                                    <a:gd name="T10" fmla="*/ 49 w 135"/>
                                    <a:gd name="T11" fmla="*/ 6 h 120"/>
                                    <a:gd name="T12" fmla="*/ 76 w 135"/>
                                    <a:gd name="T13" fmla="*/ 120 h 120"/>
                                    <a:gd name="T14" fmla="*/ 134 w 135"/>
                                    <a:gd name="T15" fmla="*/ 61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5" h="120">
                                      <a:moveTo>
                                        <a:pt x="134" y="61"/>
                                      </a:moveTo>
                                      <a:cubicBezTo>
                                        <a:pt x="134" y="61"/>
                                        <a:pt x="134" y="61"/>
                                        <a:pt x="134" y="61"/>
                                      </a:cubicBezTo>
                                      <a:cubicBezTo>
                                        <a:pt x="135" y="31"/>
                                        <a:pt x="115" y="0"/>
                                        <a:pt x="76" y="0"/>
                                      </a:cubicBezTo>
                                      <a:cubicBezTo>
                                        <a:pt x="66" y="0"/>
                                        <a:pt x="57" y="2"/>
                                        <a:pt x="49" y="6"/>
                                      </a:cubicBezTo>
                                      <a:cubicBezTo>
                                        <a:pt x="76" y="23"/>
                                        <a:pt x="103" y="41"/>
                                        <a:pt x="130" y="58"/>
                                      </a:cubicBezTo>
                                      <a:cubicBezTo>
                                        <a:pt x="103" y="41"/>
                                        <a:pt x="76" y="23"/>
                                        <a:pt x="49" y="6"/>
                                      </a:cubicBezTo>
                                      <a:cubicBezTo>
                                        <a:pt x="0" y="30"/>
                                        <a:pt x="9" y="120"/>
                                        <a:pt x="76" y="120"/>
                                      </a:cubicBezTo>
                                      <a:cubicBezTo>
                                        <a:pt x="114" y="120"/>
                                        <a:pt x="134" y="91"/>
                                        <a:pt x="134" y="6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5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4" y="641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6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97" y="575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7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24" y="588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8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4" y="581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9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1" y="680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0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7" y="654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1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21" y="49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2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1" y="572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3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1" y="58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4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9" y="6154"/>
                                  <a:ext cx="55" cy="46"/>
                                </a:xfrm>
                                <a:custGeom>
                                  <a:avLst/>
                                  <a:gdLst>
                                    <a:gd name="T0" fmla="*/ 40 w 110"/>
                                    <a:gd name="T1" fmla="*/ 0 h 92"/>
                                    <a:gd name="T2" fmla="*/ 0 w 110"/>
                                    <a:gd name="T3" fmla="*/ 16 h 92"/>
                                    <a:gd name="T4" fmla="*/ 90 w 110"/>
                                    <a:gd name="T5" fmla="*/ 92 h 92"/>
                                    <a:gd name="T6" fmla="*/ 40 w 110"/>
                                    <a:gd name="T7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0" h="92">
                                      <a:moveTo>
                                        <a:pt x="40" y="0"/>
                                      </a:moveTo>
                                      <a:cubicBezTo>
                                        <a:pt x="23" y="0"/>
                                        <a:pt x="9" y="6"/>
                                        <a:pt x="0" y="16"/>
                                      </a:cubicBezTo>
                                      <a:cubicBezTo>
                                        <a:pt x="31" y="42"/>
                                        <a:pt x="61" y="67"/>
                                        <a:pt x="90" y="92"/>
                                      </a:cubicBezTo>
                                      <a:cubicBezTo>
                                        <a:pt x="110" y="57"/>
                                        <a:pt x="94" y="0"/>
                                        <a:pt x="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5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7" y="262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6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7" y="542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7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84" y="559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8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04" y="350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9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81" y="295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0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01" y="5279"/>
                                  <a:ext cx="69" cy="58"/>
                                </a:xfrm>
                                <a:custGeom>
                                  <a:avLst/>
                                  <a:gdLst>
                                    <a:gd name="T0" fmla="*/ 76 w 138"/>
                                    <a:gd name="T1" fmla="*/ 115 h 115"/>
                                    <a:gd name="T2" fmla="*/ 134 w 138"/>
                                    <a:gd name="T3" fmla="*/ 47 h 115"/>
                                    <a:gd name="T4" fmla="*/ 52 w 138"/>
                                    <a:gd name="T5" fmla="*/ 0 h 115"/>
                                    <a:gd name="T6" fmla="*/ 76 w 138"/>
                                    <a:gd name="T7" fmla="*/ 11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8" h="115">
                                      <a:moveTo>
                                        <a:pt x="76" y="115"/>
                                      </a:moveTo>
                                      <a:cubicBezTo>
                                        <a:pt x="118" y="115"/>
                                        <a:pt x="138" y="79"/>
                                        <a:pt x="134" y="47"/>
                                      </a:cubicBezTo>
                                      <a:cubicBezTo>
                                        <a:pt x="107" y="31"/>
                                        <a:pt x="80" y="15"/>
                                        <a:pt x="52" y="0"/>
                                      </a:cubicBezTo>
                                      <a:cubicBezTo>
                                        <a:pt x="0" y="22"/>
                                        <a:pt x="9" y="115"/>
                                        <a:pt x="76" y="1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1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7" y="597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2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27" y="47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3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64" y="582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4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7" y="654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5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81" y="598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6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94" y="608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7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7" y="68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8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05" y="6271"/>
                                  <a:ext cx="22" cy="19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0 h 38"/>
                                    <a:gd name="T2" fmla="*/ 43 w 43"/>
                                    <a:gd name="T3" fmla="*/ 38 h 38"/>
                                    <a:gd name="T4" fmla="*/ 0 w 43"/>
                                    <a:gd name="T5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38">
                                      <a:moveTo>
                                        <a:pt x="0" y="0"/>
                                      </a:moveTo>
                                      <a:cubicBezTo>
                                        <a:pt x="6" y="19"/>
                                        <a:pt x="20" y="34"/>
                                        <a:pt x="43" y="38"/>
                                      </a:cubicBezTo>
                                      <a:cubicBezTo>
                                        <a:pt x="29" y="26"/>
                                        <a:pt x="15" y="1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9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00" y="6231"/>
                                  <a:ext cx="72" cy="60"/>
                                </a:xfrm>
                                <a:custGeom>
                                  <a:avLst/>
                                  <a:gdLst>
                                    <a:gd name="T0" fmla="*/ 66 w 144"/>
                                    <a:gd name="T1" fmla="*/ 120 h 120"/>
                                    <a:gd name="T2" fmla="*/ 66 w 144"/>
                                    <a:gd name="T3" fmla="*/ 0 h 120"/>
                                    <a:gd name="T4" fmla="*/ 11 w 144"/>
                                    <a:gd name="T5" fmla="*/ 81 h 120"/>
                                    <a:gd name="T6" fmla="*/ 54 w 144"/>
                                    <a:gd name="T7" fmla="*/ 119 h 120"/>
                                    <a:gd name="T8" fmla="*/ 66 w 144"/>
                                    <a:gd name="T9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4" h="120">
                                      <a:moveTo>
                                        <a:pt x="66" y="120"/>
                                      </a:moveTo>
                                      <a:cubicBezTo>
                                        <a:pt x="143" y="120"/>
                                        <a:pt x="144" y="0"/>
                                        <a:pt x="66" y="0"/>
                                      </a:cubicBezTo>
                                      <a:cubicBezTo>
                                        <a:pt x="19" y="0"/>
                                        <a:pt x="0" y="46"/>
                                        <a:pt x="11" y="81"/>
                                      </a:cubicBezTo>
                                      <a:cubicBezTo>
                                        <a:pt x="26" y="94"/>
                                        <a:pt x="40" y="107"/>
                                        <a:pt x="54" y="119"/>
                                      </a:cubicBezTo>
                                      <a:cubicBezTo>
                                        <a:pt x="58" y="120"/>
                                        <a:pt x="62" y="120"/>
                                        <a:pt x="66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0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7" y="188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1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1" y="221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2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4" y="293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3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7" y="266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4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21" y="2336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5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1" y="2790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6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61" y="238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7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81" y="668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8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57" y="172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9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4" y="4255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0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4" y="308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1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7" y="41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2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1" y="439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3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1" y="311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4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7" y="4532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25 w 136"/>
                                    <a:gd name="T1" fmla="*/ 22 h 120"/>
                                    <a:gd name="T2" fmla="*/ 65 w 136"/>
                                    <a:gd name="T3" fmla="*/ 30 h 120"/>
                                    <a:gd name="T4" fmla="*/ 25 w 136"/>
                                    <a:gd name="T5" fmla="*/ 22 h 120"/>
                                    <a:gd name="T6" fmla="*/ 71 w 136"/>
                                    <a:gd name="T7" fmla="*/ 120 h 120"/>
                                    <a:gd name="T8" fmla="*/ 127 w 136"/>
                                    <a:gd name="T9" fmla="*/ 43 h 120"/>
                                    <a:gd name="T10" fmla="*/ 127 w 136"/>
                                    <a:gd name="T11" fmla="*/ 43 h 120"/>
                                    <a:gd name="T12" fmla="*/ 127 w 136"/>
                                    <a:gd name="T13" fmla="*/ 43 h 120"/>
                                    <a:gd name="T14" fmla="*/ 127 w 136"/>
                                    <a:gd name="T15" fmla="*/ 43 h 120"/>
                                    <a:gd name="T16" fmla="*/ 71 w 136"/>
                                    <a:gd name="T17" fmla="*/ 0 h 120"/>
                                    <a:gd name="T18" fmla="*/ 25 w 136"/>
                                    <a:gd name="T19" fmla="*/ 2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25" y="22"/>
                                      </a:moveTo>
                                      <a:cubicBezTo>
                                        <a:pt x="38" y="25"/>
                                        <a:pt x="52" y="28"/>
                                        <a:pt x="65" y="30"/>
                                      </a:cubicBezTo>
                                      <a:cubicBezTo>
                                        <a:pt x="52" y="28"/>
                                        <a:pt x="38" y="25"/>
                                        <a:pt x="25" y="22"/>
                                      </a:cubicBezTo>
                                      <a:cubicBezTo>
                                        <a:pt x="0" y="57"/>
                                        <a:pt x="15" y="120"/>
                                        <a:pt x="71" y="120"/>
                                      </a:cubicBezTo>
                                      <a:cubicBezTo>
                                        <a:pt x="117" y="120"/>
                                        <a:pt x="136" y="77"/>
                                        <a:pt x="127" y="43"/>
                                      </a:cubicBezTo>
                                      <a:cubicBezTo>
                                        <a:pt x="127" y="43"/>
                                        <a:pt x="127" y="43"/>
                                        <a:pt x="127" y="43"/>
                                      </a:cubicBezTo>
                                      <a:cubicBezTo>
                                        <a:pt x="127" y="43"/>
                                        <a:pt x="127" y="43"/>
                                        <a:pt x="127" y="43"/>
                                      </a:cubicBezTo>
                                      <a:cubicBezTo>
                                        <a:pt x="127" y="43"/>
                                        <a:pt x="127" y="43"/>
                                        <a:pt x="127" y="43"/>
                                      </a:cubicBezTo>
                                      <a:cubicBezTo>
                                        <a:pt x="121" y="20"/>
                                        <a:pt x="102" y="0"/>
                                        <a:pt x="71" y="0"/>
                                      </a:cubicBezTo>
                                      <a:cubicBezTo>
                                        <a:pt x="50" y="0"/>
                                        <a:pt x="35" y="9"/>
                                        <a:pt x="25" y="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5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7" y="401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6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4" y="322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7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7" y="339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8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7" y="727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9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7" y="635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0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7" y="588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1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64" y="5497"/>
                                  <a:ext cx="72" cy="60"/>
                                </a:xfrm>
                                <a:custGeom>
                                  <a:avLst/>
                                  <a:gdLst>
                                    <a:gd name="T0" fmla="*/ 108 w 144"/>
                                    <a:gd name="T1" fmla="*/ 107 h 120"/>
                                    <a:gd name="T2" fmla="*/ 70 w 144"/>
                                    <a:gd name="T3" fmla="*/ 0 h 120"/>
                                    <a:gd name="T4" fmla="*/ 23 w 144"/>
                                    <a:gd name="T5" fmla="*/ 24 h 120"/>
                                    <a:gd name="T6" fmla="*/ 70 w 144"/>
                                    <a:gd name="T7" fmla="*/ 120 h 120"/>
                                    <a:gd name="T8" fmla="*/ 108 w 144"/>
                                    <a:gd name="T9" fmla="*/ 107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4" h="120">
                                      <a:moveTo>
                                        <a:pt x="108" y="107"/>
                                      </a:moveTo>
                                      <a:cubicBezTo>
                                        <a:pt x="144" y="75"/>
                                        <a:pt x="132" y="0"/>
                                        <a:pt x="70" y="0"/>
                                      </a:cubicBezTo>
                                      <a:cubicBezTo>
                                        <a:pt x="48" y="0"/>
                                        <a:pt x="33" y="10"/>
                                        <a:pt x="23" y="24"/>
                                      </a:cubicBezTo>
                                      <a:cubicBezTo>
                                        <a:pt x="0" y="59"/>
                                        <a:pt x="15" y="120"/>
                                        <a:pt x="70" y="120"/>
                                      </a:cubicBezTo>
                                      <a:cubicBezTo>
                                        <a:pt x="86" y="120"/>
                                        <a:pt x="99" y="115"/>
                                        <a:pt x="108" y="1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2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7" y="624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3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1" y="653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4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1" y="696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5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41" y="6190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6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7" y="682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7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4" y="70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8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7" y="743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9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97" y="76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0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7" y="285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" name="Group 2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04995" y="869315"/>
                                <a:ext cx="2516505" cy="4445635"/>
                                <a:chOff x="6937" y="1369"/>
                                <a:chExt cx="3963" cy="7001"/>
                              </a:xfrm>
                            </wpg:grpSpPr>
                            <wps:wsp>
                              <wps:cNvPr id="801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74" y="7151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4" y="709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7" y="749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61" y="693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14" y="735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" name="Freeform 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7" y="723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1" y="68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2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91" y="709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Freeform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94" y="682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0" name="Freeform 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7" y="72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1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" y="6654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7" y="650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2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41" y="657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Freeform 21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43" y="6254"/>
                                  <a:ext cx="64" cy="60"/>
                                </a:xfrm>
                                <a:custGeom>
                                  <a:avLst/>
                                  <a:gdLst>
                                    <a:gd name="T0" fmla="*/ 111 w 128"/>
                                    <a:gd name="T1" fmla="*/ 88 h 120"/>
                                    <a:gd name="T2" fmla="*/ 111 w 128"/>
                                    <a:gd name="T3" fmla="*/ 88 h 120"/>
                                    <a:gd name="T4" fmla="*/ 111 w 128"/>
                                    <a:gd name="T5" fmla="*/ 88 h 120"/>
                                    <a:gd name="T6" fmla="*/ 111 w 128"/>
                                    <a:gd name="T7" fmla="*/ 88 h 120"/>
                                    <a:gd name="T8" fmla="*/ 111 w 128"/>
                                    <a:gd name="T9" fmla="*/ 88 h 120"/>
                                    <a:gd name="T10" fmla="*/ 59 w 128"/>
                                    <a:gd name="T11" fmla="*/ 0 h 120"/>
                                    <a:gd name="T12" fmla="*/ 25 w 128"/>
                                    <a:gd name="T13" fmla="*/ 10 h 120"/>
                                    <a:gd name="T14" fmla="*/ 25 w 128"/>
                                    <a:gd name="T15" fmla="*/ 10 h 120"/>
                                    <a:gd name="T16" fmla="*/ 1 w 128"/>
                                    <a:gd name="T17" fmla="*/ 65 h 120"/>
                                    <a:gd name="T18" fmla="*/ 25 w 128"/>
                                    <a:gd name="T19" fmla="*/ 98 h 120"/>
                                    <a:gd name="T20" fmla="*/ 13 w 128"/>
                                    <a:gd name="T21" fmla="*/ 81 h 120"/>
                                    <a:gd name="T22" fmla="*/ 1 w 128"/>
                                    <a:gd name="T23" fmla="*/ 66 h 120"/>
                                    <a:gd name="T24" fmla="*/ 39 w 128"/>
                                    <a:gd name="T25" fmla="*/ 117 h 120"/>
                                    <a:gd name="T26" fmla="*/ 40 w 128"/>
                                    <a:gd name="T27" fmla="*/ 117 h 120"/>
                                    <a:gd name="T28" fmla="*/ 40 w 128"/>
                                    <a:gd name="T29" fmla="*/ 117 h 120"/>
                                    <a:gd name="T30" fmla="*/ 59 w 128"/>
                                    <a:gd name="T31" fmla="*/ 120 h 120"/>
                                    <a:gd name="T32" fmla="*/ 111 w 128"/>
                                    <a:gd name="T33" fmla="*/ 88 h 120"/>
                                    <a:gd name="T34" fmla="*/ 28 w 128"/>
                                    <a:gd name="T35" fmla="*/ 12 h 120"/>
                                    <a:gd name="T36" fmla="*/ 55 w 128"/>
                                    <a:gd name="T37" fmla="*/ 36 h 120"/>
                                    <a:gd name="T38" fmla="*/ 75 w 128"/>
                                    <a:gd name="T39" fmla="*/ 55 h 120"/>
                                    <a:gd name="T40" fmla="*/ 83 w 128"/>
                                    <a:gd name="T41" fmla="*/ 62 h 120"/>
                                    <a:gd name="T42" fmla="*/ 94 w 128"/>
                                    <a:gd name="T43" fmla="*/ 73 h 120"/>
                                    <a:gd name="T44" fmla="*/ 28 w 128"/>
                                    <a:gd name="T45" fmla="*/ 1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28" h="120">
                                      <a:moveTo>
                                        <a:pt x="111" y="88"/>
                                      </a:moveTo>
                                      <a:cubicBezTo>
                                        <a:pt x="111" y="88"/>
                                        <a:pt x="111" y="88"/>
                                        <a:pt x="111" y="88"/>
                                      </a:cubicBezTo>
                                      <a:cubicBezTo>
                                        <a:pt x="111" y="88"/>
                                        <a:pt x="111" y="88"/>
                                        <a:pt x="111" y="88"/>
                                      </a:cubicBezTo>
                                      <a:cubicBezTo>
                                        <a:pt x="111" y="88"/>
                                        <a:pt x="111" y="88"/>
                                        <a:pt x="111" y="88"/>
                                      </a:cubicBezTo>
                                      <a:cubicBezTo>
                                        <a:pt x="111" y="88"/>
                                        <a:pt x="111" y="88"/>
                                        <a:pt x="111" y="88"/>
                                      </a:cubicBezTo>
                                      <a:cubicBezTo>
                                        <a:pt x="128" y="53"/>
                                        <a:pt x="110" y="0"/>
                                        <a:pt x="59" y="0"/>
                                      </a:cubicBezTo>
                                      <a:cubicBezTo>
                                        <a:pt x="45" y="0"/>
                                        <a:pt x="34" y="4"/>
                                        <a:pt x="25" y="10"/>
                                      </a:cubicBezTo>
                                      <a:cubicBezTo>
                                        <a:pt x="25" y="10"/>
                                        <a:pt x="25" y="10"/>
                                        <a:pt x="25" y="10"/>
                                      </a:cubicBezTo>
                                      <a:cubicBezTo>
                                        <a:pt x="8" y="22"/>
                                        <a:pt x="0" y="44"/>
                                        <a:pt x="1" y="65"/>
                                      </a:cubicBezTo>
                                      <a:cubicBezTo>
                                        <a:pt x="9" y="76"/>
                                        <a:pt x="17" y="87"/>
                                        <a:pt x="25" y="98"/>
                                      </a:cubicBezTo>
                                      <a:cubicBezTo>
                                        <a:pt x="21" y="92"/>
                                        <a:pt x="17" y="87"/>
                                        <a:pt x="13" y="81"/>
                                      </a:cubicBezTo>
                                      <a:cubicBezTo>
                                        <a:pt x="9" y="76"/>
                                        <a:pt x="5" y="71"/>
                                        <a:pt x="1" y="66"/>
                                      </a:cubicBezTo>
                                      <a:cubicBezTo>
                                        <a:pt x="3" y="88"/>
                                        <a:pt x="16" y="109"/>
                                        <a:pt x="39" y="117"/>
                                      </a:cubicBezTo>
                                      <a:cubicBezTo>
                                        <a:pt x="39" y="117"/>
                                        <a:pt x="39" y="117"/>
                                        <a:pt x="40" y="117"/>
                                      </a:cubicBezTo>
                                      <a:cubicBezTo>
                                        <a:pt x="40" y="117"/>
                                        <a:pt x="40" y="117"/>
                                        <a:pt x="40" y="117"/>
                                      </a:cubicBezTo>
                                      <a:cubicBezTo>
                                        <a:pt x="46" y="119"/>
                                        <a:pt x="52" y="120"/>
                                        <a:pt x="59" y="120"/>
                                      </a:cubicBezTo>
                                      <a:cubicBezTo>
                                        <a:pt x="85" y="120"/>
                                        <a:pt x="102" y="106"/>
                                        <a:pt x="111" y="88"/>
                                      </a:cubicBezTo>
                                      <a:close/>
                                      <a:moveTo>
                                        <a:pt x="28" y="12"/>
                                      </a:moveTo>
                                      <a:cubicBezTo>
                                        <a:pt x="37" y="20"/>
                                        <a:pt x="46" y="28"/>
                                        <a:pt x="55" y="36"/>
                                      </a:cubicBezTo>
                                      <a:cubicBezTo>
                                        <a:pt x="61" y="42"/>
                                        <a:pt x="69" y="49"/>
                                        <a:pt x="75" y="55"/>
                                      </a:cubicBezTo>
                                      <a:cubicBezTo>
                                        <a:pt x="78" y="58"/>
                                        <a:pt x="81" y="60"/>
                                        <a:pt x="83" y="62"/>
                                      </a:cubicBezTo>
                                      <a:cubicBezTo>
                                        <a:pt x="87" y="66"/>
                                        <a:pt x="91" y="69"/>
                                        <a:pt x="94" y="73"/>
                                      </a:cubicBezTo>
                                      <a:cubicBezTo>
                                        <a:pt x="72" y="52"/>
                                        <a:pt x="50" y="32"/>
                                        <a:pt x="28" y="1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5" name="Freeform 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57" y="679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6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7" y="619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54" y="6998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58 w 136"/>
                                    <a:gd name="T1" fmla="*/ 0 h 120"/>
                                    <a:gd name="T2" fmla="*/ 0 w 136"/>
                                    <a:gd name="T3" fmla="*/ 59 h 120"/>
                                    <a:gd name="T4" fmla="*/ 0 w 136"/>
                                    <a:gd name="T5" fmla="*/ 59 h 120"/>
                                    <a:gd name="T6" fmla="*/ 22 w 136"/>
                                    <a:gd name="T7" fmla="*/ 108 h 120"/>
                                    <a:gd name="T8" fmla="*/ 22 w 136"/>
                                    <a:gd name="T9" fmla="*/ 108 h 120"/>
                                    <a:gd name="T10" fmla="*/ 58 w 136"/>
                                    <a:gd name="T11" fmla="*/ 120 h 120"/>
                                    <a:gd name="T12" fmla="*/ 58 w 136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58" y="0"/>
                                      </a:moveTo>
                                      <a:cubicBezTo>
                                        <a:pt x="20" y="0"/>
                                        <a:pt x="1" y="29"/>
                                        <a:pt x="0" y="59"/>
                                      </a:cubicBezTo>
                                      <a:cubicBezTo>
                                        <a:pt x="0" y="59"/>
                                        <a:pt x="0" y="59"/>
                                        <a:pt x="0" y="59"/>
                                      </a:cubicBezTo>
                                      <a:cubicBezTo>
                                        <a:pt x="0" y="77"/>
                                        <a:pt x="7" y="96"/>
                                        <a:pt x="22" y="108"/>
                                      </a:cubicBezTo>
                                      <a:cubicBezTo>
                                        <a:pt x="22" y="108"/>
                                        <a:pt x="22" y="108"/>
                                        <a:pt x="22" y="108"/>
                                      </a:cubicBezTo>
                                      <a:cubicBezTo>
                                        <a:pt x="31" y="115"/>
                                        <a:pt x="43" y="120"/>
                                        <a:pt x="58" y="120"/>
                                      </a:cubicBezTo>
                                      <a:cubicBezTo>
                                        <a:pt x="135" y="120"/>
                                        <a:pt x="136" y="0"/>
                                        <a:pt x="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6" y="7131"/>
                                  <a:ext cx="72" cy="61"/>
                                </a:xfrm>
                                <a:custGeom>
                                  <a:avLst/>
                                  <a:gdLst>
                                    <a:gd name="T0" fmla="*/ 50 w 144"/>
                                    <a:gd name="T1" fmla="*/ 118 h 120"/>
                                    <a:gd name="T2" fmla="*/ 50 w 144"/>
                                    <a:gd name="T3" fmla="*/ 118 h 120"/>
                                    <a:gd name="T4" fmla="*/ 66 w 144"/>
                                    <a:gd name="T5" fmla="*/ 120 h 120"/>
                                    <a:gd name="T6" fmla="*/ 66 w 144"/>
                                    <a:gd name="T7" fmla="*/ 0 h 120"/>
                                    <a:gd name="T8" fmla="*/ 15 w 144"/>
                                    <a:gd name="T9" fmla="*/ 31 h 120"/>
                                    <a:gd name="T10" fmla="*/ 15 w 144"/>
                                    <a:gd name="T11" fmla="*/ 31 h 120"/>
                                    <a:gd name="T12" fmla="*/ 50 w 144"/>
                                    <a:gd name="T13" fmla="*/ 118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4" h="120">
                                      <a:moveTo>
                                        <a:pt x="50" y="118"/>
                                      </a:moveTo>
                                      <a:cubicBezTo>
                                        <a:pt x="50" y="118"/>
                                        <a:pt x="50" y="118"/>
                                        <a:pt x="50" y="118"/>
                                      </a:cubicBezTo>
                                      <a:cubicBezTo>
                                        <a:pt x="55" y="120"/>
                                        <a:pt x="60" y="120"/>
                                        <a:pt x="66" y="120"/>
                                      </a:cubicBezTo>
                                      <a:cubicBezTo>
                                        <a:pt x="144" y="120"/>
                                        <a:pt x="144" y="0"/>
                                        <a:pt x="66" y="0"/>
                                      </a:cubicBezTo>
                                      <a:cubicBezTo>
                                        <a:pt x="41" y="0"/>
                                        <a:pt x="24" y="13"/>
                                        <a:pt x="15" y="31"/>
                                      </a:cubicBezTo>
                                      <a:cubicBezTo>
                                        <a:pt x="15" y="31"/>
                                        <a:pt x="15" y="31"/>
                                        <a:pt x="15" y="31"/>
                                      </a:cubicBezTo>
                                      <a:cubicBezTo>
                                        <a:pt x="0" y="62"/>
                                        <a:pt x="11" y="108"/>
                                        <a:pt x="50" y="1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Freeform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56" y="7286"/>
                                  <a:ext cx="10" cy="27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54"/>
                                    <a:gd name="T2" fmla="*/ 18 w 21"/>
                                    <a:gd name="T3" fmla="*/ 54 h 54"/>
                                    <a:gd name="T4" fmla="*/ 0 w 21"/>
                                    <a:gd name="T5" fmla="*/ 0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" h="54">
                                      <a:moveTo>
                                        <a:pt x="0" y="0"/>
                                      </a:moveTo>
                                      <a:cubicBezTo>
                                        <a:pt x="6" y="18"/>
                                        <a:pt x="12" y="36"/>
                                        <a:pt x="18" y="54"/>
                                      </a:cubicBezTo>
                                      <a:cubicBezTo>
                                        <a:pt x="21" y="34"/>
                                        <a:pt x="14" y="1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0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7" y="63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1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5" y="5894"/>
                                  <a:ext cx="66" cy="60"/>
                                </a:xfrm>
                                <a:custGeom>
                                  <a:avLst/>
                                  <a:gdLst>
                                    <a:gd name="T0" fmla="*/ 56 w 133"/>
                                    <a:gd name="T1" fmla="*/ 0 h 120"/>
                                    <a:gd name="T2" fmla="*/ 0 w 133"/>
                                    <a:gd name="T3" fmla="*/ 43 h 120"/>
                                    <a:gd name="T4" fmla="*/ 60 w 133"/>
                                    <a:gd name="T5" fmla="*/ 120 h 120"/>
                                    <a:gd name="T6" fmla="*/ 56 w 133"/>
                                    <a:gd name="T7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3" h="120">
                                      <a:moveTo>
                                        <a:pt x="56" y="0"/>
                                      </a:moveTo>
                                      <a:cubicBezTo>
                                        <a:pt x="25" y="0"/>
                                        <a:pt x="6" y="20"/>
                                        <a:pt x="0" y="43"/>
                                      </a:cubicBezTo>
                                      <a:cubicBezTo>
                                        <a:pt x="21" y="69"/>
                                        <a:pt x="41" y="95"/>
                                        <a:pt x="60" y="120"/>
                                      </a:cubicBezTo>
                                      <a:cubicBezTo>
                                        <a:pt x="133" y="116"/>
                                        <a:pt x="132" y="0"/>
                                        <a:pt x="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2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743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3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5" y="6728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22 w 147"/>
                                    <a:gd name="T1" fmla="*/ 96 h 120"/>
                                    <a:gd name="T2" fmla="*/ 69 w 147"/>
                                    <a:gd name="T3" fmla="*/ 120 h 120"/>
                                    <a:gd name="T4" fmla="*/ 69 w 147"/>
                                    <a:gd name="T5" fmla="*/ 0 h 120"/>
                                    <a:gd name="T6" fmla="*/ 19 w 147"/>
                                    <a:gd name="T7" fmla="*/ 90 h 120"/>
                                    <a:gd name="T8" fmla="*/ 22 w 147"/>
                                    <a:gd name="T9" fmla="*/ 96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7" h="120">
                                      <a:moveTo>
                                        <a:pt x="22" y="96"/>
                                      </a:moveTo>
                                      <a:cubicBezTo>
                                        <a:pt x="31" y="110"/>
                                        <a:pt x="47" y="120"/>
                                        <a:pt x="69" y="120"/>
                                      </a:cubicBezTo>
                                      <a:cubicBezTo>
                                        <a:pt x="147" y="120"/>
                                        <a:pt x="147" y="0"/>
                                        <a:pt x="69" y="0"/>
                                      </a:cubicBezTo>
                                      <a:cubicBezTo>
                                        <a:pt x="17" y="0"/>
                                        <a:pt x="0" y="54"/>
                                        <a:pt x="19" y="90"/>
                                      </a:cubicBezTo>
                                      <a:cubicBezTo>
                                        <a:pt x="20" y="92"/>
                                        <a:pt x="21" y="94"/>
                                        <a:pt x="22" y="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4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1" y="668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5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91" y="642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6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7" y="36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7" y="360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Freeform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64" y="309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Freeform 2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27" y="454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87" y="377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74" y="389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Freeform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1" y="525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" name="Freeform 2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41" y="372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4" name="Freeform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7" y="504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5" name="Freeform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1" y="349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" name="Freeform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34" y="309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7" name="Freeform 2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84" y="234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8" name="Freeform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87" y="29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7" y="206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4" y="319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7" y="394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2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34" y="33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3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31" y="353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4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7" y="6064"/>
                                  <a:ext cx="70" cy="60"/>
                                </a:xfrm>
                                <a:custGeom>
                                  <a:avLst/>
                                  <a:gdLst>
                                    <a:gd name="T0" fmla="*/ 135 w 140"/>
                                    <a:gd name="T1" fmla="*/ 49 h 120"/>
                                    <a:gd name="T2" fmla="*/ 135 w 140"/>
                                    <a:gd name="T3" fmla="*/ 49 h 120"/>
                                    <a:gd name="T4" fmla="*/ 104 w 140"/>
                                    <a:gd name="T5" fmla="*/ 6 h 120"/>
                                    <a:gd name="T6" fmla="*/ 104 w 140"/>
                                    <a:gd name="T7" fmla="*/ 6 h 120"/>
                                    <a:gd name="T8" fmla="*/ 78 w 140"/>
                                    <a:gd name="T9" fmla="*/ 0 h 120"/>
                                    <a:gd name="T10" fmla="*/ 78 w 140"/>
                                    <a:gd name="T11" fmla="*/ 120 h 120"/>
                                    <a:gd name="T12" fmla="*/ 135 w 140"/>
                                    <a:gd name="T13" fmla="*/ 49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0" h="120">
                                      <a:moveTo>
                                        <a:pt x="135" y="49"/>
                                      </a:moveTo>
                                      <a:cubicBezTo>
                                        <a:pt x="135" y="49"/>
                                        <a:pt x="135" y="49"/>
                                        <a:pt x="135" y="49"/>
                                      </a:cubicBezTo>
                                      <a:cubicBezTo>
                                        <a:pt x="132" y="31"/>
                                        <a:pt x="122" y="14"/>
                                        <a:pt x="104" y="6"/>
                                      </a:cubicBezTo>
                                      <a:cubicBezTo>
                                        <a:pt x="104" y="6"/>
                                        <a:pt x="104" y="6"/>
                                        <a:pt x="104" y="6"/>
                                      </a:cubicBezTo>
                                      <a:cubicBezTo>
                                        <a:pt x="96" y="2"/>
                                        <a:pt x="88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21" y="120"/>
                                        <a:pt x="140" y="82"/>
                                        <a:pt x="135" y="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5" name="Freeform 2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7" y="59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6" name="Freeform 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8" y="5430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69 w 146"/>
                                    <a:gd name="T1" fmla="*/ 0 h 120"/>
                                    <a:gd name="T2" fmla="*/ 18 w 146"/>
                                    <a:gd name="T3" fmla="*/ 91 h 120"/>
                                    <a:gd name="T4" fmla="*/ 27 w 146"/>
                                    <a:gd name="T5" fmla="*/ 103 h 120"/>
                                    <a:gd name="T6" fmla="*/ 69 w 146"/>
                                    <a:gd name="T7" fmla="*/ 120 h 120"/>
                                    <a:gd name="T8" fmla="*/ 69 w 146"/>
                                    <a:gd name="T9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46" h="120">
                                      <a:moveTo>
                                        <a:pt x="69" y="0"/>
                                      </a:moveTo>
                                      <a:cubicBezTo>
                                        <a:pt x="17" y="0"/>
                                        <a:pt x="0" y="55"/>
                                        <a:pt x="18" y="91"/>
                                      </a:cubicBezTo>
                                      <a:cubicBezTo>
                                        <a:pt x="21" y="95"/>
                                        <a:pt x="24" y="99"/>
                                        <a:pt x="27" y="103"/>
                                      </a:cubicBezTo>
                                      <a:cubicBezTo>
                                        <a:pt x="36" y="113"/>
                                        <a:pt x="50" y="120"/>
                                        <a:pt x="69" y="120"/>
                                      </a:cubicBezTo>
                                      <a:cubicBezTo>
                                        <a:pt x="146" y="120"/>
                                        <a:pt x="146" y="0"/>
                                        <a:pt x="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7" name="Freeform 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24" y="646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8" name="Freeform 2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34" y="631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9" name="Freeform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7" y="65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0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84" y="609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1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63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2" name="Freeform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27" y="246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3" name="Freeform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1" y="450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4" name="Freeform 2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4" y="403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5" name="Freeform 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1" y="463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6" name="Freeform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4" y="417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7" name="Freeform 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7" y="43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" name="Freeform 2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7" y="565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9" name="Freeform 2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7" y="476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0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1" y="595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1" name="Freeform 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57" y="490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" name="Freeform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7" y="253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3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01" y="24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4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1" y="291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5" name="Freeform 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21" y="262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6" name="Freeform 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4" y="226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7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7" y="319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8" name="Freeform 2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84" y="359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9" name="Freeform 2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1" y="388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0" name="Freeform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24" y="277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1" name="Freeform 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1" y="257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2" name="Freeform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1" y="242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3" name="Freeform 2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67" y="1819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4" name="Freeform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44" y="215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5" name="Freeform 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57" y="192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6" name="Freeform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2283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7" name="Freeform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61" y="280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8" name="Freeform 2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4" y="221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9" name="Freeform 2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91" y="321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0" name="Freeform 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7" y="197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1" name="Freeform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7" y="338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2" name="Freeform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7" y="273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3" name="Freeform 2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1" y="206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4" name="Freeform 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1" y="25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5" name="Freeform 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4" y="236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6" name="Freeform 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17" y="2790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7" name="Freeform 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1" y="328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8" name="Freeform 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4" y="304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9" name="Freeform 2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1" y="312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0" name="Freeform 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4" y="334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1" name="Freeform 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1" y="346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2" name="Freeform 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57" y="285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3" name="Freeform 2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44" y="403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4" name="Freeform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375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5" name="Freeform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1" y="349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6" name="Freeform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21" y="380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7" name="Freeform 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1" y="406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8" name="Freeform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7" y="33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9" name="Freeform 3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1" y="303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0" name="Freeform 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39" y="4556"/>
                                  <a:ext cx="71" cy="60"/>
                                </a:xfrm>
                                <a:custGeom>
                                  <a:avLst/>
                                  <a:gdLst>
                                    <a:gd name="T0" fmla="*/ 108 w 142"/>
                                    <a:gd name="T1" fmla="*/ 105 h 120"/>
                                    <a:gd name="T2" fmla="*/ 108 w 142"/>
                                    <a:gd name="T3" fmla="*/ 105 h 120"/>
                                    <a:gd name="T4" fmla="*/ 68 w 142"/>
                                    <a:gd name="T5" fmla="*/ 0 h 120"/>
                                    <a:gd name="T6" fmla="*/ 16 w 142"/>
                                    <a:gd name="T7" fmla="*/ 86 h 120"/>
                                    <a:gd name="T8" fmla="*/ 16 w 142"/>
                                    <a:gd name="T9" fmla="*/ 86 h 120"/>
                                    <a:gd name="T10" fmla="*/ 68 w 142"/>
                                    <a:gd name="T11" fmla="*/ 120 h 120"/>
                                    <a:gd name="T12" fmla="*/ 108 w 142"/>
                                    <a:gd name="T13" fmla="*/ 10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2" h="120">
                                      <a:moveTo>
                                        <a:pt x="108" y="105"/>
                                      </a:moveTo>
                                      <a:cubicBezTo>
                                        <a:pt x="108" y="105"/>
                                        <a:pt x="108" y="105"/>
                                        <a:pt x="108" y="105"/>
                                      </a:cubicBezTo>
                                      <a:cubicBezTo>
                                        <a:pt x="142" y="72"/>
                                        <a:pt x="128" y="0"/>
                                        <a:pt x="68" y="0"/>
                                      </a:cubicBezTo>
                                      <a:cubicBezTo>
                                        <a:pt x="18" y="0"/>
                                        <a:pt x="0" y="51"/>
                                        <a:pt x="16" y="86"/>
                                      </a:cubicBezTo>
                                      <a:cubicBezTo>
                                        <a:pt x="16" y="86"/>
                                        <a:pt x="16" y="86"/>
                                        <a:pt x="16" y="86"/>
                                      </a:cubicBezTo>
                                      <a:cubicBezTo>
                                        <a:pt x="24" y="105"/>
                                        <a:pt x="41" y="120"/>
                                        <a:pt x="68" y="120"/>
                                      </a:cubicBezTo>
                                      <a:cubicBezTo>
                                        <a:pt x="85" y="120"/>
                                        <a:pt x="99" y="114"/>
                                        <a:pt x="108" y="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1" name="Freeform 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7" y="261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2" name="Freeform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1" y="218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3" name="Freeform 3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37" y="267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4" name="Freeform 3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1" y="264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5" name="Freeform 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4" y="2326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6" name="Freeform 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84" y="384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" name="Freeform 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94" y="7272"/>
                                  <a:ext cx="54" cy="60"/>
                                </a:xfrm>
                                <a:custGeom>
                                  <a:avLst/>
                                  <a:gdLst>
                                    <a:gd name="T0" fmla="*/ 31 w 108"/>
                                    <a:gd name="T1" fmla="*/ 0 h 120"/>
                                    <a:gd name="T2" fmla="*/ 0 w 108"/>
                                    <a:gd name="T3" fmla="*/ 9 h 120"/>
                                    <a:gd name="T4" fmla="*/ 35 w 108"/>
                                    <a:gd name="T5" fmla="*/ 120 h 120"/>
                                    <a:gd name="T6" fmla="*/ 31 w 108"/>
                                    <a:gd name="T7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8" h="120">
                                      <a:moveTo>
                                        <a:pt x="31" y="0"/>
                                      </a:moveTo>
                                      <a:cubicBezTo>
                                        <a:pt x="18" y="0"/>
                                        <a:pt x="8" y="3"/>
                                        <a:pt x="0" y="9"/>
                                      </a:cubicBezTo>
                                      <a:cubicBezTo>
                                        <a:pt x="11" y="46"/>
                                        <a:pt x="23" y="83"/>
                                        <a:pt x="35" y="120"/>
                                      </a:cubicBezTo>
                                      <a:cubicBezTo>
                                        <a:pt x="108" y="116"/>
                                        <a:pt x="106" y="0"/>
                                        <a:pt x="3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8" name="Freeform 3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61" y="274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9" name="Freeform 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7" y="295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0" name="Freeform 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37" y="245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1" name="Freeform 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37" y="254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2" name="Freeform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7" y="295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3" name="Freeform 3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1" y="252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4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7" y="334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5" name="Freeform 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4" y="272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6" name="Freeform 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1" y="306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7" name="Freeform 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7" y="247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8" name="Freeform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3" y="4552"/>
                                  <a:ext cx="39" cy="10"/>
                                </a:xfrm>
                                <a:custGeom>
                                  <a:avLst/>
                                  <a:gdLst>
                                    <a:gd name="T0" fmla="*/ 33 w 78"/>
                                    <a:gd name="T1" fmla="*/ 0 h 20"/>
                                    <a:gd name="T2" fmla="*/ 0 w 78"/>
                                    <a:gd name="T3" fmla="*/ 10 h 20"/>
                                    <a:gd name="T4" fmla="*/ 78 w 78"/>
                                    <a:gd name="T5" fmla="*/ 20 h 20"/>
                                    <a:gd name="T6" fmla="*/ 33 w 78"/>
                                    <a:gd name="T7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8" h="20">
                                      <a:moveTo>
                                        <a:pt x="33" y="0"/>
                                      </a:moveTo>
                                      <a:cubicBezTo>
                                        <a:pt x="20" y="0"/>
                                        <a:pt x="9" y="4"/>
                                        <a:pt x="0" y="10"/>
                                      </a:cubicBezTo>
                                      <a:cubicBezTo>
                                        <a:pt x="26" y="13"/>
                                        <a:pt x="52" y="16"/>
                                        <a:pt x="78" y="20"/>
                                      </a:cubicBezTo>
                                      <a:cubicBezTo>
                                        <a:pt x="68" y="8"/>
                                        <a:pt x="53" y="0"/>
                                        <a:pt x="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9" name="Freeform 3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1" y="48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0" name="Freeform 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7" y="430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1" name="Freeform 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1" y="372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2" name="Freeform 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1" y="38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3" name="Freeform 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4" y="437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4" name="Freeform 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41" y="400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5" name="Freeform 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7" y="332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6" name="Freeform 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1" y="493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7" name="Freeform 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7" y="305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8" name="Freeform 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07" y="4489"/>
                                  <a:ext cx="43" cy="12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25 h 25"/>
                                    <a:gd name="T2" fmla="*/ 38 w 86"/>
                                    <a:gd name="T3" fmla="*/ 0 h 25"/>
                                    <a:gd name="T4" fmla="*/ 0 w 86"/>
                                    <a:gd name="T5" fmla="*/ 14 h 25"/>
                                    <a:gd name="T6" fmla="*/ 86 w 86"/>
                                    <a:gd name="T7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6" h="25">
                                      <a:moveTo>
                                        <a:pt x="86" y="25"/>
                                      </a:moveTo>
                                      <a:cubicBezTo>
                                        <a:pt x="76" y="10"/>
                                        <a:pt x="60" y="0"/>
                                        <a:pt x="38" y="0"/>
                                      </a:cubicBezTo>
                                      <a:cubicBezTo>
                                        <a:pt x="22" y="0"/>
                                        <a:pt x="9" y="6"/>
                                        <a:pt x="0" y="14"/>
                                      </a:cubicBezTo>
                                      <a:cubicBezTo>
                                        <a:pt x="28" y="17"/>
                                        <a:pt x="57" y="21"/>
                                        <a:pt x="86" y="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9" name="Freeform 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89" y="4496"/>
                                  <a:ext cx="73" cy="53"/>
                                </a:xfrm>
                                <a:custGeom>
                                  <a:avLst/>
                                  <a:gdLst>
                                    <a:gd name="T0" fmla="*/ 74 w 145"/>
                                    <a:gd name="T1" fmla="*/ 106 h 106"/>
                                    <a:gd name="T2" fmla="*/ 121 w 145"/>
                                    <a:gd name="T3" fmla="*/ 11 h 106"/>
                                    <a:gd name="T4" fmla="*/ 36 w 145"/>
                                    <a:gd name="T5" fmla="*/ 0 h 106"/>
                                    <a:gd name="T6" fmla="*/ 74 w 145"/>
                                    <a:gd name="T7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5" h="106">
                                      <a:moveTo>
                                        <a:pt x="74" y="106"/>
                                      </a:moveTo>
                                      <a:cubicBezTo>
                                        <a:pt x="129" y="106"/>
                                        <a:pt x="145" y="46"/>
                                        <a:pt x="121" y="11"/>
                                      </a:cubicBezTo>
                                      <a:cubicBezTo>
                                        <a:pt x="93" y="7"/>
                                        <a:pt x="64" y="3"/>
                                        <a:pt x="36" y="0"/>
                                      </a:cubicBezTo>
                                      <a:cubicBezTo>
                                        <a:pt x="0" y="31"/>
                                        <a:pt x="13" y="106"/>
                                        <a:pt x="74" y="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0" name="Freeform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1" y="415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1" name="Freeform 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" y="5143"/>
                                  <a:ext cx="64" cy="47"/>
                                </a:xfrm>
                                <a:custGeom>
                                  <a:avLst/>
                                  <a:gdLst>
                                    <a:gd name="T0" fmla="*/ 105 w 128"/>
                                    <a:gd name="T1" fmla="*/ 95 h 95"/>
                                    <a:gd name="T2" fmla="*/ 57 w 128"/>
                                    <a:gd name="T3" fmla="*/ 0 h 95"/>
                                    <a:gd name="T4" fmla="*/ 0 w 128"/>
                                    <a:gd name="T5" fmla="*/ 51 h 95"/>
                                    <a:gd name="T6" fmla="*/ 105 w 128"/>
                                    <a:gd name="T7" fmla="*/ 9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8" h="95">
                                      <a:moveTo>
                                        <a:pt x="105" y="95"/>
                                      </a:moveTo>
                                      <a:cubicBezTo>
                                        <a:pt x="128" y="60"/>
                                        <a:pt x="112" y="0"/>
                                        <a:pt x="57" y="0"/>
                                      </a:cubicBezTo>
                                      <a:cubicBezTo>
                                        <a:pt x="22" y="0"/>
                                        <a:pt x="3" y="24"/>
                                        <a:pt x="0" y="51"/>
                                      </a:cubicBezTo>
                                      <a:cubicBezTo>
                                        <a:pt x="36" y="65"/>
                                        <a:pt x="71" y="80"/>
                                        <a:pt x="105" y="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2" name="Freeform 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7" y="399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3" name="Freeform 3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1" y="341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4" name="Freeform 3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4" y="355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5" name="Freeform 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4" y="46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6" name="Freeform 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7" y="45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7" name="Freeform 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1" y="552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8" name="Freeform 3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31" y="5703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9" name="Freeform 3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4" y="479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0" name="Freeform 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7" y="4208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1" name="Freeform 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7" y="33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2" name="Freeform 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4" y="3741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3" name="Freeform 3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4" y="466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4" name="Freeform 3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1" y="415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5" name="Freeform 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74" y="361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6" name="Freeform 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91" y="515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7" name="Freeform 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77" y="41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8" name="Freeform 3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1" y="537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9" name="Freeform 3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7" y="4258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0" name="Freeform 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4" y="585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1" name="Freeform 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1" y="605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2" name="Freeform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71" y="527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3" name="Freeform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01" y="501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4" name="Freeform 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17" y="513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5" name="Freeform 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7" y="628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6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74" y="6097"/>
                                  <a:ext cx="64" cy="60"/>
                                </a:xfrm>
                                <a:custGeom>
                                  <a:avLst/>
                                  <a:gdLst>
                                    <a:gd name="T0" fmla="*/ 51 w 129"/>
                                    <a:gd name="T1" fmla="*/ 0 h 120"/>
                                    <a:gd name="T2" fmla="*/ 0 w 129"/>
                                    <a:gd name="T3" fmla="*/ 30 h 120"/>
                                    <a:gd name="T4" fmla="*/ 35 w 129"/>
                                    <a:gd name="T5" fmla="*/ 118 h 120"/>
                                    <a:gd name="T6" fmla="*/ 51 w 129"/>
                                    <a:gd name="T7" fmla="*/ 120 h 120"/>
                                    <a:gd name="T8" fmla="*/ 51 w 129"/>
                                    <a:gd name="T9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9" h="120">
                                      <a:moveTo>
                                        <a:pt x="51" y="0"/>
                                      </a:moveTo>
                                      <a:cubicBezTo>
                                        <a:pt x="26" y="0"/>
                                        <a:pt x="9" y="13"/>
                                        <a:pt x="0" y="30"/>
                                      </a:cubicBezTo>
                                      <a:cubicBezTo>
                                        <a:pt x="12" y="59"/>
                                        <a:pt x="24" y="89"/>
                                        <a:pt x="35" y="118"/>
                                      </a:cubicBezTo>
                                      <a:cubicBezTo>
                                        <a:pt x="40" y="119"/>
                                        <a:pt x="46" y="120"/>
                                        <a:pt x="51" y="120"/>
                                      </a:cubicBezTo>
                                      <a:cubicBezTo>
                                        <a:pt x="129" y="120"/>
                                        <a:pt x="129" y="0"/>
                                        <a:pt x="5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7" name="Freeform 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6" y="6112"/>
                                  <a:ext cx="25" cy="44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88 h 88"/>
                                    <a:gd name="T2" fmla="*/ 15 w 50"/>
                                    <a:gd name="T3" fmla="*/ 0 h 88"/>
                                    <a:gd name="T4" fmla="*/ 50 w 50"/>
                                    <a:gd name="T5" fmla="*/ 88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0" h="88">
                                      <a:moveTo>
                                        <a:pt x="50" y="88"/>
                                      </a:moveTo>
                                      <a:cubicBezTo>
                                        <a:pt x="39" y="59"/>
                                        <a:pt x="27" y="29"/>
                                        <a:pt x="15" y="0"/>
                                      </a:cubicBezTo>
                                      <a:cubicBezTo>
                                        <a:pt x="0" y="32"/>
                                        <a:pt x="11" y="78"/>
                                        <a:pt x="50" y="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8" name="Freeform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1" y="595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9" name="Freeform 3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4" y="580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0" name="Freeform 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64" y="6624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1" name="Freeform 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4" y="452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2" name="Freeform 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67" y="648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3" name="Freeform 3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67" y="490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4" name="Freeform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31" y="44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5" name="Freeform 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81" y="401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6" name="Freeform 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1" y="473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7" name="Freeform 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31" y="678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8" name="Freeform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1" y="453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9" name="Freeform 3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1" y="5196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0" name="Freeform 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31" y="340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1" name="Freeform 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7" y="325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2" name="Freeform 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7" y="594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3" name="Freeform 3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61" y="351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4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7" y="513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1" y="438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6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67" y="235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7" name="Freeform 3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4" y="45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8" name="Freeform 3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47" y="498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9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4" y="473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1" y="346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1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7" y="410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2" name="Freeform 3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7" y="300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3" name="Freeform 3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7" y="222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4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4" y="527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5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7" y="150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6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17" y="655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7" name="Freeform 3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4" y="145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8" name="Freeform 3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1" y="18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9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1" y="171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0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1" y="136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1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7" y="78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2" name="Freeform 3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48" y="7299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7 w 153"/>
                                    <a:gd name="T1" fmla="*/ 0 h 120"/>
                                    <a:gd name="T2" fmla="*/ 71 w 153"/>
                                    <a:gd name="T3" fmla="*/ 0 h 120"/>
                                    <a:gd name="T4" fmla="*/ 77 w 153"/>
                                    <a:gd name="T5" fmla="*/ 21 h 120"/>
                                    <a:gd name="T6" fmla="*/ 71 w 153"/>
                                    <a:gd name="T7" fmla="*/ 0 h 120"/>
                                    <a:gd name="T8" fmla="*/ 77 w 153"/>
                                    <a:gd name="T9" fmla="*/ 120 h 120"/>
                                    <a:gd name="T10" fmla="*/ 102 w 153"/>
                                    <a:gd name="T11" fmla="*/ 115 h 120"/>
                                    <a:gd name="T12" fmla="*/ 102 w 153"/>
                                    <a:gd name="T13" fmla="*/ 115 h 120"/>
                                    <a:gd name="T14" fmla="*/ 77 w 153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3" h="120">
                                      <a:moveTo>
                                        <a:pt x="77" y="0"/>
                                      </a:moveTo>
                                      <a:cubicBezTo>
                                        <a:pt x="75" y="0"/>
                                        <a:pt x="73" y="0"/>
                                        <a:pt x="71" y="0"/>
                                      </a:cubicBezTo>
                                      <a:cubicBezTo>
                                        <a:pt x="73" y="7"/>
                                        <a:pt x="75" y="14"/>
                                        <a:pt x="77" y="21"/>
                                      </a:cubicBezTo>
                                      <a:cubicBezTo>
                                        <a:pt x="75" y="14"/>
                                        <a:pt x="73" y="7"/>
                                        <a:pt x="71" y="0"/>
                                      </a:cubicBezTo>
                                      <a:cubicBezTo>
                                        <a:pt x="0" y="6"/>
                                        <a:pt x="1" y="120"/>
                                        <a:pt x="77" y="120"/>
                                      </a:cubicBezTo>
                                      <a:cubicBezTo>
                                        <a:pt x="86" y="120"/>
                                        <a:pt x="95" y="118"/>
                                        <a:pt x="102" y="115"/>
                                      </a:cubicBezTo>
                                      <a:cubicBezTo>
                                        <a:pt x="102" y="115"/>
                                        <a:pt x="102" y="115"/>
                                        <a:pt x="102" y="115"/>
                                      </a:cubicBezTo>
                                      <a:cubicBezTo>
                                        <a:pt x="153" y="92"/>
                                        <a:pt x="14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3" name="Freeform 3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62" y="4557"/>
                                  <a:ext cx="74" cy="55"/>
                                </a:xfrm>
                                <a:custGeom>
                                  <a:avLst/>
                                  <a:gdLst>
                                    <a:gd name="T0" fmla="*/ 41 w 147"/>
                                    <a:gd name="T1" fmla="*/ 0 h 110"/>
                                    <a:gd name="T2" fmla="*/ 74 w 147"/>
                                    <a:gd name="T3" fmla="*/ 110 h 110"/>
                                    <a:gd name="T4" fmla="*/ 119 w 147"/>
                                    <a:gd name="T5" fmla="*/ 10 h 110"/>
                                    <a:gd name="T6" fmla="*/ 41 w 147"/>
                                    <a:gd name="T7" fmla="*/ 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7" h="110">
                                      <a:moveTo>
                                        <a:pt x="41" y="0"/>
                                      </a:moveTo>
                                      <a:cubicBezTo>
                                        <a:pt x="0" y="28"/>
                                        <a:pt x="11" y="110"/>
                                        <a:pt x="74" y="110"/>
                                      </a:cubicBezTo>
                                      <a:cubicBezTo>
                                        <a:pt x="132" y="110"/>
                                        <a:pt x="147" y="44"/>
                                        <a:pt x="119" y="10"/>
                                      </a:cubicBezTo>
                                      <a:cubicBezTo>
                                        <a:pt x="93" y="6"/>
                                        <a:pt x="67" y="3"/>
                                        <a:pt x="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4" name="Freeform 3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64" y="800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5" name="Freeform 4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11" y="8282"/>
                                  <a:ext cx="9" cy="31"/>
                                </a:xfrm>
                                <a:custGeom>
                                  <a:avLst/>
                                  <a:gdLst>
                                    <a:gd name="T0" fmla="*/ 13 w 19"/>
                                    <a:gd name="T1" fmla="*/ 62 h 62"/>
                                    <a:gd name="T2" fmla="*/ 0 w 19"/>
                                    <a:gd name="T3" fmla="*/ 0 h 62"/>
                                    <a:gd name="T4" fmla="*/ 13 w 19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" h="62">
                                      <a:moveTo>
                                        <a:pt x="13" y="62"/>
                                      </a:moveTo>
                                      <a:cubicBezTo>
                                        <a:pt x="19" y="41"/>
                                        <a:pt x="15" y="17"/>
                                        <a:pt x="0" y="0"/>
                                      </a:cubicBezTo>
                                      <a:cubicBezTo>
                                        <a:pt x="4" y="21"/>
                                        <a:pt x="9" y="42"/>
                                        <a:pt x="13" y="6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6" name="Freeform 4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91" y="831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7" name="Freeform 4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22" y="705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8" name="Freeform 4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3" y="8082"/>
                                  <a:ext cx="72" cy="60"/>
                                </a:xfrm>
                                <a:custGeom>
                                  <a:avLst/>
                                  <a:gdLst>
                                    <a:gd name="T0" fmla="*/ 66 w 143"/>
                                    <a:gd name="T1" fmla="*/ 0 h 120"/>
                                    <a:gd name="T2" fmla="*/ 18 w 143"/>
                                    <a:gd name="T3" fmla="*/ 24 h 120"/>
                                    <a:gd name="T4" fmla="*/ 18 w 143"/>
                                    <a:gd name="T5" fmla="*/ 24 h 120"/>
                                    <a:gd name="T6" fmla="*/ 37 w 143"/>
                                    <a:gd name="T7" fmla="*/ 114 h 120"/>
                                    <a:gd name="T8" fmla="*/ 27 w 143"/>
                                    <a:gd name="T9" fmla="*/ 63 h 120"/>
                                    <a:gd name="T10" fmla="*/ 37 w 143"/>
                                    <a:gd name="T11" fmla="*/ 114 h 120"/>
                                    <a:gd name="T12" fmla="*/ 66 w 143"/>
                                    <a:gd name="T13" fmla="*/ 120 h 120"/>
                                    <a:gd name="T14" fmla="*/ 66 w 143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3" h="120">
                                      <a:moveTo>
                                        <a:pt x="66" y="0"/>
                                      </a:moveTo>
                                      <a:cubicBezTo>
                                        <a:pt x="44" y="0"/>
                                        <a:pt x="28" y="10"/>
                                        <a:pt x="18" y="24"/>
                                      </a:cubicBezTo>
                                      <a:cubicBezTo>
                                        <a:pt x="18" y="24"/>
                                        <a:pt x="18" y="24"/>
                                        <a:pt x="18" y="24"/>
                                      </a:cubicBezTo>
                                      <a:cubicBezTo>
                                        <a:pt x="0" y="52"/>
                                        <a:pt x="6" y="97"/>
                                        <a:pt x="37" y="114"/>
                                      </a:cubicBezTo>
                                      <a:cubicBezTo>
                                        <a:pt x="34" y="97"/>
                                        <a:pt x="30" y="80"/>
                                        <a:pt x="27" y="63"/>
                                      </a:cubicBezTo>
                                      <a:cubicBezTo>
                                        <a:pt x="30" y="80"/>
                                        <a:pt x="34" y="97"/>
                                        <a:pt x="37" y="114"/>
                                      </a:cubicBezTo>
                                      <a:cubicBezTo>
                                        <a:pt x="45" y="118"/>
                                        <a:pt x="55" y="120"/>
                                        <a:pt x="66" y="120"/>
                                      </a:cubicBezTo>
                                      <a:cubicBezTo>
                                        <a:pt x="143" y="120"/>
                                        <a:pt x="143" y="0"/>
                                        <a:pt x="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9" name="Freeform 4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34" y="819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5 w 154"/>
                                    <a:gd name="T5" fmla="*/ 0 h 120"/>
                                    <a:gd name="T6" fmla="*/ 75 w 154"/>
                                    <a:gd name="T7" fmla="*/ 22 h 120"/>
                                    <a:gd name="T8" fmla="*/ 75 w 154"/>
                                    <a:gd name="T9" fmla="*/ 0 h 120"/>
                                    <a:gd name="T10" fmla="*/ 76 w 154"/>
                                    <a:gd name="T11" fmla="*/ 120 h 120"/>
                                    <a:gd name="T12" fmla="*/ 76 w 154"/>
                                    <a:gd name="T13" fmla="*/ 120 h 120"/>
                                    <a:gd name="T14" fmla="*/ 77 w 154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76" y="0"/>
                                        <a:pt x="75" y="0"/>
                                        <a:pt x="75" y="0"/>
                                      </a:cubicBezTo>
                                      <a:cubicBezTo>
                                        <a:pt x="75" y="7"/>
                                        <a:pt x="75" y="15"/>
                                        <a:pt x="75" y="22"/>
                                      </a:cubicBezTo>
                                      <a:cubicBezTo>
                                        <a:pt x="75" y="15"/>
                                        <a:pt x="75" y="7"/>
                                        <a:pt x="75" y="0"/>
                                      </a:cubicBezTo>
                                      <a:cubicBezTo>
                                        <a:pt x="0" y="2"/>
                                        <a:pt x="1" y="119"/>
                                        <a:pt x="76" y="120"/>
                                      </a:cubicBezTo>
                                      <a:cubicBezTo>
                                        <a:pt x="76" y="120"/>
                                        <a:pt x="76" y="120"/>
                                        <a:pt x="76" y="120"/>
                                      </a:cubicBezTo>
                                      <a:cubicBezTo>
                                        <a:pt x="77" y="120"/>
                                        <a:pt x="77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" name="Freeform 4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58" y="5597"/>
                                  <a:ext cx="74" cy="60"/>
                                </a:xfrm>
                                <a:custGeom>
                                  <a:avLst/>
                                  <a:gdLst>
                                    <a:gd name="T0" fmla="*/ 76 w 148"/>
                                    <a:gd name="T1" fmla="*/ 120 h 120"/>
                                    <a:gd name="T2" fmla="*/ 120 w 148"/>
                                    <a:gd name="T3" fmla="*/ 19 h 120"/>
                                    <a:gd name="T4" fmla="*/ 120 w 148"/>
                                    <a:gd name="T5" fmla="*/ 19 h 120"/>
                                    <a:gd name="T6" fmla="*/ 76 w 148"/>
                                    <a:gd name="T7" fmla="*/ 0 h 120"/>
                                    <a:gd name="T8" fmla="*/ 53 w 148"/>
                                    <a:gd name="T9" fmla="*/ 4 h 120"/>
                                    <a:gd name="T10" fmla="*/ 90 w 148"/>
                                    <a:gd name="T11" fmla="*/ 12 h 120"/>
                                    <a:gd name="T12" fmla="*/ 53 w 148"/>
                                    <a:gd name="T13" fmla="*/ 4 h 120"/>
                                    <a:gd name="T14" fmla="*/ 76 w 148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8" h="120">
                                      <a:moveTo>
                                        <a:pt x="76" y="120"/>
                                      </a:moveTo>
                                      <a:cubicBezTo>
                                        <a:pt x="133" y="120"/>
                                        <a:pt x="148" y="53"/>
                                        <a:pt x="120" y="19"/>
                                      </a:cubicBezTo>
                                      <a:cubicBezTo>
                                        <a:pt x="120" y="19"/>
                                        <a:pt x="120" y="19"/>
                                        <a:pt x="120" y="19"/>
                                      </a:cubicBezTo>
                                      <a:cubicBezTo>
                                        <a:pt x="110" y="8"/>
                                        <a:pt x="96" y="0"/>
                                        <a:pt x="76" y="0"/>
                                      </a:cubicBezTo>
                                      <a:cubicBezTo>
                                        <a:pt x="67" y="0"/>
                                        <a:pt x="60" y="1"/>
                                        <a:pt x="53" y="4"/>
                                      </a:cubicBezTo>
                                      <a:cubicBezTo>
                                        <a:pt x="65" y="7"/>
                                        <a:pt x="78" y="9"/>
                                        <a:pt x="90" y="12"/>
                                      </a:cubicBezTo>
                                      <a:cubicBezTo>
                                        <a:pt x="78" y="9"/>
                                        <a:pt x="65" y="7"/>
                                        <a:pt x="53" y="4"/>
                                      </a:cubicBezTo>
                                      <a:cubicBezTo>
                                        <a:pt x="0" y="25"/>
                                        <a:pt x="7" y="120"/>
                                        <a:pt x="76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" name="Group 4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99660" y="568325"/>
                                <a:ext cx="1961515" cy="4645025"/>
                                <a:chOff x="7716" y="895"/>
                                <a:chExt cx="3089" cy="7315"/>
                              </a:xfrm>
                            </wpg:grpSpPr>
                            <wps:wsp>
                              <wps:cNvPr id="601" name="Freeform 4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1" y="79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Freeform 4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7" y="776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4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6" y="5777"/>
                                  <a:ext cx="67" cy="60"/>
                                </a:xfrm>
                                <a:custGeom>
                                  <a:avLst/>
                                  <a:gdLst>
                                    <a:gd name="T0" fmla="*/ 60 w 134"/>
                                    <a:gd name="T1" fmla="*/ 120 h 120"/>
                                    <a:gd name="T2" fmla="*/ 96 w 134"/>
                                    <a:gd name="T3" fmla="*/ 108 h 120"/>
                                    <a:gd name="T4" fmla="*/ 96 w 134"/>
                                    <a:gd name="T5" fmla="*/ 108 h 120"/>
                                    <a:gd name="T6" fmla="*/ 60 w 134"/>
                                    <a:gd name="T7" fmla="*/ 0 h 120"/>
                                    <a:gd name="T8" fmla="*/ 2 w 134"/>
                                    <a:gd name="T9" fmla="*/ 63 h 120"/>
                                    <a:gd name="T10" fmla="*/ 35 w 134"/>
                                    <a:gd name="T11" fmla="*/ 79 h 120"/>
                                    <a:gd name="T12" fmla="*/ 2 w 134"/>
                                    <a:gd name="T13" fmla="*/ 63 h 120"/>
                                    <a:gd name="T14" fmla="*/ 60 w 134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4" h="120">
                                      <a:moveTo>
                                        <a:pt x="60" y="120"/>
                                      </a:moveTo>
                                      <a:cubicBezTo>
                                        <a:pt x="75" y="120"/>
                                        <a:pt x="87" y="115"/>
                                        <a:pt x="96" y="108"/>
                                      </a:cubicBezTo>
                                      <a:cubicBezTo>
                                        <a:pt x="96" y="108"/>
                                        <a:pt x="96" y="108"/>
                                        <a:pt x="96" y="108"/>
                                      </a:cubicBezTo>
                                      <a:cubicBezTo>
                                        <a:pt x="134" y="77"/>
                                        <a:pt x="122" y="0"/>
                                        <a:pt x="60" y="0"/>
                                      </a:cubicBezTo>
                                      <a:cubicBezTo>
                                        <a:pt x="20" y="0"/>
                                        <a:pt x="0" y="32"/>
                                        <a:pt x="2" y="63"/>
                                      </a:cubicBezTo>
                                      <a:cubicBezTo>
                                        <a:pt x="13" y="68"/>
                                        <a:pt x="24" y="74"/>
                                        <a:pt x="35" y="79"/>
                                      </a:cubicBezTo>
                                      <a:cubicBezTo>
                                        <a:pt x="24" y="74"/>
                                        <a:pt x="13" y="68"/>
                                        <a:pt x="2" y="63"/>
                                      </a:cubicBezTo>
                                      <a:cubicBezTo>
                                        <a:pt x="3" y="92"/>
                                        <a:pt x="23" y="120"/>
                                        <a:pt x="60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77" y="602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Freeform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18" y="774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57 w 154"/>
                                    <a:gd name="T3" fmla="*/ 3 h 120"/>
                                    <a:gd name="T4" fmla="*/ 57 w 154"/>
                                    <a:gd name="T5" fmla="*/ 3 h 120"/>
                                    <a:gd name="T6" fmla="*/ 77 w 154"/>
                                    <a:gd name="T7" fmla="*/ 120 h 120"/>
                                    <a:gd name="T8" fmla="*/ 81 w 154"/>
                                    <a:gd name="T9" fmla="*/ 120 h 120"/>
                                    <a:gd name="T10" fmla="*/ 77 w 154"/>
                                    <a:gd name="T11" fmla="*/ 103 h 120"/>
                                    <a:gd name="T12" fmla="*/ 81 w 154"/>
                                    <a:gd name="T13" fmla="*/ 120 h 120"/>
                                    <a:gd name="T14" fmla="*/ 77 w 154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69" y="0"/>
                                        <a:pt x="63" y="1"/>
                                        <a:pt x="57" y="3"/>
                                      </a:cubicBezTo>
                                      <a:cubicBezTo>
                                        <a:pt x="57" y="3"/>
                                        <a:pt x="57" y="3"/>
                                        <a:pt x="57" y="3"/>
                                      </a:cubicBezTo>
                                      <a:cubicBezTo>
                                        <a:pt x="0" y="22"/>
                                        <a:pt x="7" y="120"/>
                                        <a:pt x="77" y="120"/>
                                      </a:cubicBezTo>
                                      <a:cubicBezTo>
                                        <a:pt x="78" y="120"/>
                                        <a:pt x="80" y="120"/>
                                        <a:pt x="81" y="120"/>
                                      </a:cubicBezTo>
                                      <a:cubicBezTo>
                                        <a:pt x="80" y="114"/>
                                        <a:pt x="79" y="109"/>
                                        <a:pt x="77" y="103"/>
                                      </a:cubicBezTo>
                                      <a:cubicBezTo>
                                        <a:pt x="79" y="109"/>
                                        <a:pt x="80" y="114"/>
                                        <a:pt x="81" y="120"/>
                                      </a:cubicBezTo>
                                      <a:cubicBezTo>
                                        <a:pt x="154" y="116"/>
                                        <a:pt x="153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Freeform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62" y="7482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5 w 152"/>
                                    <a:gd name="T1" fmla="*/ 0 h 120"/>
                                    <a:gd name="T2" fmla="*/ 51 w 152"/>
                                    <a:gd name="T3" fmla="*/ 5 h 120"/>
                                    <a:gd name="T4" fmla="*/ 51 w 152"/>
                                    <a:gd name="T5" fmla="*/ 5 h 120"/>
                                    <a:gd name="T6" fmla="*/ 67 w 152"/>
                                    <a:gd name="T7" fmla="*/ 120 h 120"/>
                                    <a:gd name="T8" fmla="*/ 67 w 152"/>
                                    <a:gd name="T9" fmla="*/ 120 h 120"/>
                                    <a:gd name="T10" fmla="*/ 75 w 152"/>
                                    <a:gd name="T11" fmla="*/ 120 h 120"/>
                                    <a:gd name="T12" fmla="*/ 75 w 152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2" h="120">
                                      <a:moveTo>
                                        <a:pt x="75" y="0"/>
                                      </a:moveTo>
                                      <a:cubicBezTo>
                                        <a:pt x="66" y="0"/>
                                        <a:pt x="58" y="2"/>
                                        <a:pt x="51" y="5"/>
                                      </a:cubicBezTo>
                                      <a:cubicBezTo>
                                        <a:pt x="51" y="5"/>
                                        <a:pt x="51" y="5"/>
                                        <a:pt x="51" y="5"/>
                                      </a:cubicBezTo>
                                      <a:cubicBezTo>
                                        <a:pt x="0" y="26"/>
                                        <a:pt x="6" y="114"/>
                                        <a:pt x="67" y="120"/>
                                      </a:cubicBezTo>
                                      <a:cubicBezTo>
                                        <a:pt x="67" y="120"/>
                                        <a:pt x="67" y="120"/>
                                        <a:pt x="67" y="120"/>
                                      </a:cubicBezTo>
                                      <a:cubicBezTo>
                                        <a:pt x="70" y="120"/>
                                        <a:pt x="72" y="120"/>
                                        <a:pt x="75" y="120"/>
                                      </a:cubicBezTo>
                                      <a:cubicBezTo>
                                        <a:pt x="152" y="120"/>
                                        <a:pt x="152" y="0"/>
                                        <a:pt x="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" name="Freeform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28" y="7515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7 w 152"/>
                                    <a:gd name="T1" fmla="*/ 0 h 120"/>
                                    <a:gd name="T2" fmla="*/ 71 w 152"/>
                                    <a:gd name="T3" fmla="*/ 0 h 120"/>
                                    <a:gd name="T4" fmla="*/ 71 w 152"/>
                                    <a:gd name="T5" fmla="*/ 0 h 120"/>
                                    <a:gd name="T6" fmla="*/ 77 w 152"/>
                                    <a:gd name="T7" fmla="*/ 120 h 120"/>
                                    <a:gd name="T8" fmla="*/ 110 w 152"/>
                                    <a:gd name="T9" fmla="*/ 111 h 120"/>
                                    <a:gd name="T10" fmla="*/ 106 w 152"/>
                                    <a:gd name="T11" fmla="*/ 99 h 120"/>
                                    <a:gd name="T12" fmla="*/ 110 w 152"/>
                                    <a:gd name="T13" fmla="*/ 111 h 120"/>
                                    <a:gd name="T14" fmla="*/ 77 w 152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2" h="120">
                                      <a:moveTo>
                                        <a:pt x="77" y="0"/>
                                      </a:moveTo>
                                      <a:cubicBezTo>
                                        <a:pt x="75" y="0"/>
                                        <a:pt x="73" y="0"/>
                                        <a:pt x="71" y="0"/>
                                      </a:cubicBezTo>
                                      <a:cubicBezTo>
                                        <a:pt x="71" y="0"/>
                                        <a:pt x="71" y="0"/>
                                        <a:pt x="71" y="0"/>
                                      </a:cubicBezTo>
                                      <a:cubicBezTo>
                                        <a:pt x="0" y="6"/>
                                        <a:pt x="1" y="120"/>
                                        <a:pt x="77" y="120"/>
                                      </a:cubicBezTo>
                                      <a:cubicBezTo>
                                        <a:pt x="90" y="120"/>
                                        <a:pt x="101" y="117"/>
                                        <a:pt x="110" y="111"/>
                                      </a:cubicBezTo>
                                      <a:cubicBezTo>
                                        <a:pt x="109" y="107"/>
                                        <a:pt x="107" y="103"/>
                                        <a:pt x="106" y="99"/>
                                      </a:cubicBezTo>
                                      <a:cubicBezTo>
                                        <a:pt x="107" y="103"/>
                                        <a:pt x="109" y="107"/>
                                        <a:pt x="110" y="111"/>
                                      </a:cubicBezTo>
                                      <a:cubicBezTo>
                                        <a:pt x="152" y="82"/>
                                        <a:pt x="141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8" name="Freeform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59" y="7929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4 w 151"/>
                                    <a:gd name="T1" fmla="*/ 120 h 120"/>
                                    <a:gd name="T2" fmla="*/ 74 w 151"/>
                                    <a:gd name="T3" fmla="*/ 0 h 120"/>
                                    <a:gd name="T4" fmla="*/ 45 w 151"/>
                                    <a:gd name="T5" fmla="*/ 6 h 120"/>
                                    <a:gd name="T6" fmla="*/ 45 w 151"/>
                                    <a:gd name="T7" fmla="*/ 6 h 120"/>
                                    <a:gd name="T8" fmla="*/ 66 w 151"/>
                                    <a:gd name="T9" fmla="*/ 119 h 120"/>
                                    <a:gd name="T10" fmla="*/ 52 w 151"/>
                                    <a:gd name="T11" fmla="*/ 45 h 120"/>
                                    <a:gd name="T12" fmla="*/ 66 w 151"/>
                                    <a:gd name="T13" fmla="*/ 119 h 120"/>
                                    <a:gd name="T14" fmla="*/ 74 w 151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1" h="120">
                                      <a:moveTo>
                                        <a:pt x="74" y="120"/>
                                      </a:moveTo>
                                      <a:cubicBezTo>
                                        <a:pt x="151" y="120"/>
                                        <a:pt x="151" y="0"/>
                                        <a:pt x="74" y="0"/>
                                      </a:cubicBezTo>
                                      <a:cubicBezTo>
                                        <a:pt x="63" y="0"/>
                                        <a:pt x="53" y="2"/>
                                        <a:pt x="45" y="6"/>
                                      </a:cubicBezTo>
                                      <a:cubicBezTo>
                                        <a:pt x="45" y="6"/>
                                        <a:pt x="45" y="6"/>
                                        <a:pt x="45" y="6"/>
                                      </a:cubicBezTo>
                                      <a:cubicBezTo>
                                        <a:pt x="0" y="30"/>
                                        <a:pt x="7" y="112"/>
                                        <a:pt x="66" y="119"/>
                                      </a:cubicBezTo>
                                      <a:cubicBezTo>
                                        <a:pt x="61" y="94"/>
                                        <a:pt x="57" y="70"/>
                                        <a:pt x="52" y="45"/>
                                      </a:cubicBezTo>
                                      <a:cubicBezTo>
                                        <a:pt x="57" y="70"/>
                                        <a:pt x="61" y="94"/>
                                        <a:pt x="66" y="119"/>
                                      </a:cubicBezTo>
                                      <a:cubicBezTo>
                                        <a:pt x="68" y="120"/>
                                        <a:pt x="71" y="120"/>
                                        <a:pt x="74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" name="Freeform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8149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0" name="Freeform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4" y="5196"/>
                                  <a:ext cx="67" cy="61"/>
                                </a:xfrm>
                                <a:custGeom>
                                  <a:avLst/>
                                  <a:gdLst>
                                    <a:gd name="T0" fmla="*/ 65 w 135"/>
                                    <a:gd name="T1" fmla="*/ 0 h 120"/>
                                    <a:gd name="T2" fmla="*/ 9 w 135"/>
                                    <a:gd name="T3" fmla="*/ 43 h 120"/>
                                    <a:gd name="T4" fmla="*/ 9 w 135"/>
                                    <a:gd name="T5" fmla="*/ 43 h 120"/>
                                    <a:gd name="T6" fmla="*/ 65 w 135"/>
                                    <a:gd name="T7" fmla="*/ 120 h 120"/>
                                    <a:gd name="T8" fmla="*/ 114 w 135"/>
                                    <a:gd name="T9" fmla="*/ 94 h 120"/>
                                    <a:gd name="T10" fmla="*/ 27 w 135"/>
                                    <a:gd name="T11" fmla="*/ 51 h 120"/>
                                    <a:gd name="T12" fmla="*/ 114 w 135"/>
                                    <a:gd name="T13" fmla="*/ 94 h 120"/>
                                    <a:gd name="T14" fmla="*/ 65 w 135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5" h="120">
                                      <a:moveTo>
                                        <a:pt x="65" y="0"/>
                                      </a:moveTo>
                                      <a:cubicBezTo>
                                        <a:pt x="34" y="0"/>
                                        <a:pt x="15" y="19"/>
                                        <a:pt x="9" y="43"/>
                                      </a:cubicBezTo>
                                      <a:cubicBezTo>
                                        <a:pt x="9" y="43"/>
                                        <a:pt x="9" y="43"/>
                                        <a:pt x="9" y="43"/>
                                      </a:cubicBezTo>
                                      <a:cubicBezTo>
                                        <a:pt x="0" y="77"/>
                                        <a:pt x="19" y="120"/>
                                        <a:pt x="65" y="120"/>
                                      </a:cubicBezTo>
                                      <a:cubicBezTo>
                                        <a:pt x="88" y="120"/>
                                        <a:pt x="104" y="109"/>
                                        <a:pt x="114" y="94"/>
                                      </a:cubicBezTo>
                                      <a:cubicBezTo>
                                        <a:pt x="85" y="79"/>
                                        <a:pt x="56" y="65"/>
                                        <a:pt x="27" y="51"/>
                                      </a:cubicBezTo>
                                      <a:cubicBezTo>
                                        <a:pt x="56" y="65"/>
                                        <a:pt x="85" y="79"/>
                                        <a:pt x="114" y="94"/>
                                      </a:cubicBezTo>
                                      <a:cubicBezTo>
                                        <a:pt x="135" y="58"/>
                                        <a:pt x="119" y="0"/>
                                        <a:pt x="6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" name="Freeform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1" y="5049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7 w 153"/>
                                    <a:gd name="T1" fmla="*/ 0 h 120"/>
                                    <a:gd name="T2" fmla="*/ 75 w 153"/>
                                    <a:gd name="T3" fmla="*/ 0 h 120"/>
                                    <a:gd name="T4" fmla="*/ 75 w 153"/>
                                    <a:gd name="T5" fmla="*/ 0 h 120"/>
                                    <a:gd name="T6" fmla="*/ 77 w 153"/>
                                    <a:gd name="T7" fmla="*/ 120 h 120"/>
                                    <a:gd name="T8" fmla="*/ 110 w 153"/>
                                    <a:gd name="T9" fmla="*/ 10 h 120"/>
                                    <a:gd name="T10" fmla="*/ 90 w 153"/>
                                    <a:gd name="T11" fmla="*/ 4 h 120"/>
                                    <a:gd name="T12" fmla="*/ 110 w 153"/>
                                    <a:gd name="T13" fmla="*/ 10 h 120"/>
                                    <a:gd name="T14" fmla="*/ 77 w 153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3" h="120">
                                      <a:moveTo>
                                        <a:pt x="77" y="0"/>
                                      </a:moveTo>
                                      <a:cubicBezTo>
                                        <a:pt x="77" y="0"/>
                                        <a:pt x="76" y="0"/>
                                        <a:pt x="75" y="0"/>
                                      </a:cubicBezTo>
                                      <a:cubicBezTo>
                                        <a:pt x="75" y="0"/>
                                        <a:pt x="75" y="0"/>
                                        <a:pt x="75" y="0"/>
                                      </a:cubicBezTo>
                                      <a:cubicBezTo>
                                        <a:pt x="0" y="3"/>
                                        <a:pt x="1" y="120"/>
                                        <a:pt x="77" y="120"/>
                                      </a:cubicBezTo>
                                      <a:cubicBezTo>
                                        <a:pt x="141" y="120"/>
                                        <a:pt x="153" y="38"/>
                                        <a:pt x="110" y="10"/>
                                      </a:cubicBezTo>
                                      <a:cubicBezTo>
                                        <a:pt x="104" y="8"/>
                                        <a:pt x="97" y="6"/>
                                        <a:pt x="90" y="4"/>
                                      </a:cubicBezTo>
                                      <a:cubicBezTo>
                                        <a:pt x="97" y="6"/>
                                        <a:pt x="104" y="8"/>
                                        <a:pt x="110" y="10"/>
                                      </a:cubicBezTo>
                                      <a:cubicBezTo>
                                        <a:pt x="102" y="4"/>
                                        <a:pt x="91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Freeform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4" y="340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1" y="388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4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97" y="35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Freeform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4" y="502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6" name="Freeform 4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" y="561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7" name="Freeform 4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4" y="533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4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7" y="290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4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4" y="422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" name="Freeform 4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27" y="620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Freeform 4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1" y="3254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2" name="Freeform 4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7" y="483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3" name="Freeform 4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1" y="380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4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7" y="365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4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27" y="40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Freeform 4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4" y="346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Freeform 4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1" y="523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Freeform 4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17" y="6451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59 w 136"/>
                                    <a:gd name="T1" fmla="*/ 0 h 120"/>
                                    <a:gd name="T2" fmla="*/ 1 w 136"/>
                                    <a:gd name="T3" fmla="*/ 58 h 120"/>
                                    <a:gd name="T4" fmla="*/ 1 w 136"/>
                                    <a:gd name="T5" fmla="*/ 58 h 120"/>
                                    <a:gd name="T6" fmla="*/ 53 w 136"/>
                                    <a:gd name="T7" fmla="*/ 120 h 120"/>
                                    <a:gd name="T8" fmla="*/ 53 w 136"/>
                                    <a:gd name="T9" fmla="*/ 120 h 120"/>
                                    <a:gd name="T10" fmla="*/ 59 w 136"/>
                                    <a:gd name="T11" fmla="*/ 120 h 120"/>
                                    <a:gd name="T12" fmla="*/ 59 w 136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59" y="0"/>
                                      </a:moveTo>
                                      <a:cubicBezTo>
                                        <a:pt x="21" y="0"/>
                                        <a:pt x="2" y="29"/>
                                        <a:pt x="1" y="58"/>
                                      </a:cubicBezTo>
                                      <a:cubicBezTo>
                                        <a:pt x="1" y="58"/>
                                        <a:pt x="1" y="58"/>
                                        <a:pt x="1" y="58"/>
                                      </a:cubicBezTo>
                                      <a:cubicBezTo>
                                        <a:pt x="0" y="87"/>
                                        <a:pt x="17" y="117"/>
                                        <a:pt x="53" y="120"/>
                                      </a:cubicBezTo>
                                      <a:cubicBezTo>
                                        <a:pt x="53" y="120"/>
                                        <a:pt x="53" y="120"/>
                                        <a:pt x="53" y="120"/>
                                      </a:cubicBezTo>
                                      <a:cubicBezTo>
                                        <a:pt x="55" y="120"/>
                                        <a:pt x="57" y="120"/>
                                        <a:pt x="59" y="120"/>
                                      </a:cubicBezTo>
                                      <a:cubicBezTo>
                                        <a:pt x="136" y="120"/>
                                        <a:pt x="136" y="0"/>
                                        <a:pt x="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4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84" y="672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4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4" y="770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Freeform 4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9" y="6761"/>
                                  <a:ext cx="72" cy="60"/>
                                </a:xfrm>
                                <a:custGeom>
                                  <a:avLst/>
                                  <a:gdLst>
                                    <a:gd name="T0" fmla="*/ 67 w 144"/>
                                    <a:gd name="T1" fmla="*/ 0 h 120"/>
                                    <a:gd name="T2" fmla="*/ 17 w 144"/>
                                    <a:gd name="T3" fmla="*/ 28 h 120"/>
                                    <a:gd name="T4" fmla="*/ 17 w 144"/>
                                    <a:gd name="T5" fmla="*/ 28 h 120"/>
                                    <a:gd name="T6" fmla="*/ 46 w 144"/>
                                    <a:gd name="T7" fmla="*/ 117 h 120"/>
                                    <a:gd name="T8" fmla="*/ 46 w 144"/>
                                    <a:gd name="T9" fmla="*/ 117 h 120"/>
                                    <a:gd name="T10" fmla="*/ 67 w 144"/>
                                    <a:gd name="T11" fmla="*/ 120 h 120"/>
                                    <a:gd name="T12" fmla="*/ 67 w 144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4" h="120">
                                      <a:moveTo>
                                        <a:pt x="67" y="0"/>
                                      </a:moveTo>
                                      <a:cubicBezTo>
                                        <a:pt x="43" y="0"/>
                                        <a:pt x="26" y="12"/>
                                        <a:pt x="17" y="28"/>
                                      </a:cubicBezTo>
                                      <a:cubicBezTo>
                                        <a:pt x="17" y="28"/>
                                        <a:pt x="17" y="28"/>
                                        <a:pt x="17" y="28"/>
                                      </a:cubicBezTo>
                                      <a:cubicBezTo>
                                        <a:pt x="0" y="59"/>
                                        <a:pt x="10" y="104"/>
                                        <a:pt x="46" y="117"/>
                                      </a:cubicBezTo>
                                      <a:cubicBezTo>
                                        <a:pt x="46" y="117"/>
                                        <a:pt x="46" y="117"/>
                                        <a:pt x="46" y="117"/>
                                      </a:cubicBezTo>
                                      <a:cubicBezTo>
                                        <a:pt x="52" y="119"/>
                                        <a:pt x="59" y="120"/>
                                        <a:pt x="67" y="120"/>
                                      </a:cubicBezTo>
                                      <a:cubicBezTo>
                                        <a:pt x="144" y="120"/>
                                        <a:pt x="144" y="0"/>
                                        <a:pt x="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2" name="Freeform 4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1" y="745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Freeform 4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7" y="7041"/>
                                  <a:ext cx="37" cy="60"/>
                                </a:xfrm>
                                <a:custGeom>
                                  <a:avLst/>
                                  <a:gdLst>
                                    <a:gd name="T0" fmla="*/ 40 w 74"/>
                                    <a:gd name="T1" fmla="*/ 7 h 119"/>
                                    <a:gd name="T2" fmla="*/ 40 w 74"/>
                                    <a:gd name="T3" fmla="*/ 7 h 119"/>
                                    <a:gd name="T4" fmla="*/ 11 w 74"/>
                                    <a:gd name="T5" fmla="*/ 0 h 119"/>
                                    <a:gd name="T6" fmla="*/ 0 w 74"/>
                                    <a:gd name="T7" fmla="*/ 1 h 119"/>
                                    <a:gd name="T8" fmla="*/ 25 w 74"/>
                                    <a:gd name="T9" fmla="*/ 119 h 119"/>
                                    <a:gd name="T10" fmla="*/ 66 w 74"/>
                                    <a:gd name="T11" fmla="*/ 80 h 119"/>
                                    <a:gd name="T12" fmla="*/ 66 w 74"/>
                                    <a:gd name="T13" fmla="*/ 80 h 119"/>
                                    <a:gd name="T14" fmla="*/ 40 w 74"/>
                                    <a:gd name="T15" fmla="*/ 7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74" h="119">
                                      <a:moveTo>
                                        <a:pt x="40" y="7"/>
                                      </a:moveTo>
                                      <a:cubicBezTo>
                                        <a:pt x="40" y="7"/>
                                        <a:pt x="40" y="7"/>
                                        <a:pt x="40" y="7"/>
                                      </a:cubicBezTo>
                                      <a:cubicBezTo>
                                        <a:pt x="32" y="3"/>
                                        <a:pt x="22" y="0"/>
                                        <a:pt x="11" y="0"/>
                                      </a:cubicBezTo>
                                      <a:cubicBezTo>
                                        <a:pt x="7" y="0"/>
                                        <a:pt x="4" y="1"/>
                                        <a:pt x="0" y="1"/>
                                      </a:cubicBezTo>
                                      <a:cubicBezTo>
                                        <a:pt x="9" y="40"/>
                                        <a:pt x="17" y="80"/>
                                        <a:pt x="25" y="119"/>
                                      </a:cubicBezTo>
                                      <a:cubicBezTo>
                                        <a:pt x="47" y="114"/>
                                        <a:pt x="61" y="99"/>
                                        <a:pt x="66" y="80"/>
                                      </a:cubicBezTo>
                                      <a:cubicBezTo>
                                        <a:pt x="66" y="80"/>
                                        <a:pt x="66" y="80"/>
                                        <a:pt x="66" y="80"/>
                                      </a:cubicBezTo>
                                      <a:cubicBezTo>
                                        <a:pt x="74" y="53"/>
                                        <a:pt x="65" y="21"/>
                                        <a:pt x="40" y="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4" name="Freeform 4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92" y="514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Freeform 4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7" y="561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4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2" y="7729"/>
                                  <a:ext cx="53" cy="60"/>
                                </a:xfrm>
                                <a:custGeom>
                                  <a:avLst/>
                                  <a:gdLst>
                                    <a:gd name="T0" fmla="*/ 28 w 105"/>
                                    <a:gd name="T1" fmla="*/ 120 h 120"/>
                                    <a:gd name="T2" fmla="*/ 28 w 105"/>
                                    <a:gd name="T3" fmla="*/ 0 h 120"/>
                                    <a:gd name="T4" fmla="*/ 0 w 105"/>
                                    <a:gd name="T5" fmla="*/ 6 h 120"/>
                                    <a:gd name="T6" fmla="*/ 25 w 105"/>
                                    <a:gd name="T7" fmla="*/ 120 h 120"/>
                                    <a:gd name="T8" fmla="*/ 28 w 105"/>
                                    <a:gd name="T9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5" h="120">
                                      <a:moveTo>
                                        <a:pt x="28" y="120"/>
                                      </a:moveTo>
                                      <a:cubicBezTo>
                                        <a:pt x="105" y="120"/>
                                        <a:pt x="105" y="0"/>
                                        <a:pt x="28" y="0"/>
                                      </a:cubicBezTo>
                                      <a:cubicBezTo>
                                        <a:pt x="17" y="0"/>
                                        <a:pt x="8" y="2"/>
                                        <a:pt x="0" y="6"/>
                                      </a:cubicBezTo>
                                      <a:cubicBezTo>
                                        <a:pt x="9" y="44"/>
                                        <a:pt x="17" y="82"/>
                                        <a:pt x="25" y="120"/>
                                      </a:cubicBezTo>
                                      <a:cubicBezTo>
                                        <a:pt x="26" y="120"/>
                                        <a:pt x="27" y="120"/>
                                        <a:pt x="2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4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64" y="7452"/>
                                  <a:ext cx="74" cy="60"/>
                                </a:xfrm>
                                <a:custGeom>
                                  <a:avLst/>
                                  <a:gdLst>
                                    <a:gd name="T0" fmla="*/ 91 w 147"/>
                                    <a:gd name="T1" fmla="*/ 2 h 120"/>
                                    <a:gd name="T2" fmla="*/ 91 w 147"/>
                                    <a:gd name="T3" fmla="*/ 2 h 120"/>
                                    <a:gd name="T4" fmla="*/ 77 w 147"/>
                                    <a:gd name="T5" fmla="*/ 0 h 120"/>
                                    <a:gd name="T6" fmla="*/ 77 w 147"/>
                                    <a:gd name="T7" fmla="*/ 120 h 120"/>
                                    <a:gd name="T8" fmla="*/ 121 w 147"/>
                                    <a:gd name="T9" fmla="*/ 102 h 120"/>
                                    <a:gd name="T10" fmla="*/ 106 w 147"/>
                                    <a:gd name="T11" fmla="*/ 52 h 120"/>
                                    <a:gd name="T12" fmla="*/ 121 w 147"/>
                                    <a:gd name="T13" fmla="*/ 102 h 120"/>
                                    <a:gd name="T14" fmla="*/ 91 w 147"/>
                                    <a:gd name="T15" fmla="*/ 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7" h="120">
                                      <a:moveTo>
                                        <a:pt x="91" y="2"/>
                                      </a:moveTo>
                                      <a:cubicBezTo>
                                        <a:pt x="91" y="2"/>
                                        <a:pt x="91" y="2"/>
                                        <a:pt x="91" y="2"/>
                                      </a:cubicBezTo>
                                      <a:cubicBezTo>
                                        <a:pt x="87" y="1"/>
                                        <a:pt x="82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96" y="120"/>
                                        <a:pt x="111" y="113"/>
                                        <a:pt x="121" y="102"/>
                                      </a:cubicBezTo>
                                      <a:cubicBezTo>
                                        <a:pt x="116" y="85"/>
                                        <a:pt x="111" y="68"/>
                                        <a:pt x="106" y="52"/>
                                      </a:cubicBezTo>
                                      <a:cubicBezTo>
                                        <a:pt x="111" y="68"/>
                                        <a:pt x="116" y="85"/>
                                        <a:pt x="121" y="102"/>
                                      </a:cubicBezTo>
                                      <a:cubicBezTo>
                                        <a:pt x="147" y="71"/>
                                        <a:pt x="137" y="12"/>
                                        <a:pt x="91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Freeform 4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4" y="7262"/>
                                  <a:ext cx="74" cy="60"/>
                                </a:xfrm>
                                <a:custGeom>
                                  <a:avLst/>
                                  <a:gdLst>
                                    <a:gd name="T0" fmla="*/ 85 w 147"/>
                                    <a:gd name="T1" fmla="*/ 1 h 120"/>
                                    <a:gd name="T2" fmla="*/ 99 w 147"/>
                                    <a:gd name="T3" fmla="*/ 37 h 120"/>
                                    <a:gd name="T4" fmla="*/ 85 w 147"/>
                                    <a:gd name="T5" fmla="*/ 1 h 120"/>
                                    <a:gd name="T6" fmla="*/ 77 w 147"/>
                                    <a:gd name="T7" fmla="*/ 0 h 120"/>
                                    <a:gd name="T8" fmla="*/ 77 w 147"/>
                                    <a:gd name="T9" fmla="*/ 120 h 120"/>
                                    <a:gd name="T10" fmla="*/ 123 w 147"/>
                                    <a:gd name="T11" fmla="*/ 99 h 120"/>
                                    <a:gd name="T12" fmla="*/ 123 w 147"/>
                                    <a:gd name="T13" fmla="*/ 99 h 120"/>
                                    <a:gd name="T14" fmla="*/ 85 w 147"/>
                                    <a:gd name="T15" fmla="*/ 1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7" h="120">
                                      <a:moveTo>
                                        <a:pt x="85" y="1"/>
                                      </a:moveTo>
                                      <a:cubicBezTo>
                                        <a:pt x="90" y="13"/>
                                        <a:pt x="94" y="25"/>
                                        <a:pt x="99" y="37"/>
                                      </a:cubicBezTo>
                                      <a:cubicBezTo>
                                        <a:pt x="94" y="25"/>
                                        <a:pt x="90" y="13"/>
                                        <a:pt x="85" y="1"/>
                                      </a:cubicBezTo>
                                      <a:cubicBezTo>
                                        <a:pt x="82" y="1"/>
                                        <a:pt x="80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98" y="120"/>
                                        <a:pt x="113" y="112"/>
                                        <a:pt x="123" y="99"/>
                                      </a:cubicBezTo>
                                      <a:cubicBezTo>
                                        <a:pt x="123" y="99"/>
                                        <a:pt x="123" y="99"/>
                                        <a:pt x="123" y="99"/>
                                      </a:cubicBezTo>
                                      <a:cubicBezTo>
                                        <a:pt x="147" y="66"/>
                                        <a:pt x="135" y="6"/>
                                        <a:pt x="85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9" name="Freeform 4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8" y="6591"/>
                                  <a:ext cx="70" cy="60"/>
                                </a:xfrm>
                                <a:custGeom>
                                  <a:avLst/>
                                  <a:gdLst>
                                    <a:gd name="T0" fmla="*/ 62 w 140"/>
                                    <a:gd name="T1" fmla="*/ 0 h 120"/>
                                    <a:gd name="T2" fmla="*/ 6 w 140"/>
                                    <a:gd name="T3" fmla="*/ 46 h 120"/>
                                    <a:gd name="T4" fmla="*/ 6 w 140"/>
                                    <a:gd name="T5" fmla="*/ 46 h 120"/>
                                    <a:gd name="T6" fmla="*/ 49 w 140"/>
                                    <a:gd name="T7" fmla="*/ 119 h 120"/>
                                    <a:gd name="T8" fmla="*/ 49 w 140"/>
                                    <a:gd name="T9" fmla="*/ 119 h 120"/>
                                    <a:gd name="T10" fmla="*/ 62 w 140"/>
                                    <a:gd name="T11" fmla="*/ 120 h 120"/>
                                    <a:gd name="T12" fmla="*/ 62 w 140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0" h="120">
                                      <a:moveTo>
                                        <a:pt x="62" y="0"/>
                                      </a:moveTo>
                                      <a:cubicBezTo>
                                        <a:pt x="30" y="0"/>
                                        <a:pt x="11" y="21"/>
                                        <a:pt x="6" y="46"/>
                                      </a:cubicBezTo>
                                      <a:cubicBezTo>
                                        <a:pt x="6" y="46"/>
                                        <a:pt x="6" y="46"/>
                                        <a:pt x="6" y="46"/>
                                      </a:cubicBezTo>
                                      <a:cubicBezTo>
                                        <a:pt x="0" y="76"/>
                                        <a:pt x="14" y="112"/>
                                        <a:pt x="49" y="119"/>
                                      </a:cubicBezTo>
                                      <a:cubicBezTo>
                                        <a:pt x="49" y="119"/>
                                        <a:pt x="49" y="119"/>
                                        <a:pt x="49" y="119"/>
                                      </a:cubicBezTo>
                                      <a:cubicBezTo>
                                        <a:pt x="53" y="120"/>
                                        <a:pt x="58" y="120"/>
                                        <a:pt x="62" y="120"/>
                                      </a:cubicBezTo>
                                      <a:cubicBezTo>
                                        <a:pt x="140" y="120"/>
                                        <a:pt x="140" y="0"/>
                                        <a:pt x="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4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9" y="6358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74 w 146"/>
                                    <a:gd name="T1" fmla="*/ 0 h 120"/>
                                    <a:gd name="T2" fmla="*/ 35 w 146"/>
                                    <a:gd name="T3" fmla="*/ 14 h 120"/>
                                    <a:gd name="T4" fmla="*/ 35 w 146"/>
                                    <a:gd name="T5" fmla="*/ 14 h 120"/>
                                    <a:gd name="T6" fmla="*/ 74 w 146"/>
                                    <a:gd name="T7" fmla="*/ 120 h 120"/>
                                    <a:gd name="T8" fmla="*/ 118 w 146"/>
                                    <a:gd name="T9" fmla="*/ 100 h 120"/>
                                    <a:gd name="T10" fmla="*/ 118 w 146"/>
                                    <a:gd name="T11" fmla="*/ 100 h 120"/>
                                    <a:gd name="T12" fmla="*/ 74 w 146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6" h="120">
                                      <a:moveTo>
                                        <a:pt x="74" y="0"/>
                                      </a:moveTo>
                                      <a:cubicBezTo>
                                        <a:pt x="57" y="0"/>
                                        <a:pt x="45" y="5"/>
                                        <a:pt x="35" y="14"/>
                                      </a:cubicBezTo>
                                      <a:cubicBezTo>
                                        <a:pt x="35" y="14"/>
                                        <a:pt x="35" y="14"/>
                                        <a:pt x="35" y="14"/>
                                      </a:cubicBezTo>
                                      <a:cubicBezTo>
                                        <a:pt x="0" y="45"/>
                                        <a:pt x="13" y="120"/>
                                        <a:pt x="74" y="120"/>
                                      </a:cubicBezTo>
                                      <a:cubicBezTo>
                                        <a:pt x="94" y="120"/>
                                        <a:pt x="109" y="112"/>
                                        <a:pt x="118" y="100"/>
                                      </a:cubicBezTo>
                                      <a:cubicBezTo>
                                        <a:pt x="118" y="100"/>
                                        <a:pt x="118" y="100"/>
                                        <a:pt x="118" y="100"/>
                                      </a:cubicBezTo>
                                      <a:cubicBezTo>
                                        <a:pt x="146" y="65"/>
                                        <a:pt x="131" y="0"/>
                                        <a:pt x="7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71" y="7141"/>
                                  <a:ext cx="75" cy="61"/>
                                </a:xfrm>
                                <a:custGeom>
                                  <a:avLst/>
                                  <a:gdLst>
                                    <a:gd name="T0" fmla="*/ 77 w 150"/>
                                    <a:gd name="T1" fmla="*/ 0 h 120"/>
                                    <a:gd name="T2" fmla="*/ 73 w 150"/>
                                    <a:gd name="T3" fmla="*/ 1 h 120"/>
                                    <a:gd name="T4" fmla="*/ 73 w 150"/>
                                    <a:gd name="T5" fmla="*/ 1 h 120"/>
                                    <a:gd name="T6" fmla="*/ 78 w 150"/>
                                    <a:gd name="T7" fmla="*/ 120 h 120"/>
                                    <a:gd name="T8" fmla="*/ 121 w 150"/>
                                    <a:gd name="T9" fmla="*/ 102 h 120"/>
                                    <a:gd name="T10" fmla="*/ 82 w 150"/>
                                    <a:gd name="T11" fmla="*/ 20 h 120"/>
                                    <a:gd name="T12" fmla="*/ 121 w 150"/>
                                    <a:gd name="T13" fmla="*/ 102 h 120"/>
                                    <a:gd name="T14" fmla="*/ 77 w 150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0" h="120">
                                      <a:moveTo>
                                        <a:pt x="77" y="0"/>
                                      </a:moveTo>
                                      <a:cubicBezTo>
                                        <a:pt x="76" y="0"/>
                                        <a:pt x="74" y="0"/>
                                        <a:pt x="73" y="1"/>
                                      </a:cubicBezTo>
                                      <a:cubicBezTo>
                                        <a:pt x="73" y="1"/>
                                        <a:pt x="73" y="1"/>
                                        <a:pt x="73" y="1"/>
                                      </a:cubicBezTo>
                                      <a:cubicBezTo>
                                        <a:pt x="0" y="6"/>
                                        <a:pt x="2" y="120"/>
                                        <a:pt x="78" y="120"/>
                                      </a:cubicBezTo>
                                      <a:cubicBezTo>
                                        <a:pt x="97" y="120"/>
                                        <a:pt x="111" y="113"/>
                                        <a:pt x="121" y="102"/>
                                      </a:cubicBezTo>
                                      <a:cubicBezTo>
                                        <a:pt x="108" y="74"/>
                                        <a:pt x="95" y="47"/>
                                        <a:pt x="82" y="20"/>
                                      </a:cubicBezTo>
                                      <a:cubicBezTo>
                                        <a:pt x="95" y="47"/>
                                        <a:pt x="108" y="74"/>
                                        <a:pt x="121" y="102"/>
                                      </a:cubicBezTo>
                                      <a:cubicBezTo>
                                        <a:pt x="150" y="68"/>
                                        <a:pt x="136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0" y="7206"/>
                                  <a:ext cx="31" cy="56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111 h 111"/>
                                    <a:gd name="T2" fmla="*/ 42 w 62"/>
                                    <a:gd name="T3" fmla="*/ 0 h 111"/>
                                    <a:gd name="T4" fmla="*/ 62 w 62"/>
                                    <a:gd name="T5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2" h="111">
                                      <a:moveTo>
                                        <a:pt x="62" y="111"/>
                                      </a:moveTo>
                                      <a:cubicBezTo>
                                        <a:pt x="55" y="74"/>
                                        <a:pt x="49" y="37"/>
                                        <a:pt x="42" y="0"/>
                                      </a:cubicBezTo>
                                      <a:cubicBezTo>
                                        <a:pt x="0" y="25"/>
                                        <a:pt x="7" y="102"/>
                                        <a:pt x="62" y="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4" y="7432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94 w 145"/>
                                    <a:gd name="T1" fmla="*/ 2 h 120"/>
                                    <a:gd name="T2" fmla="*/ 106 w 145"/>
                                    <a:gd name="T3" fmla="*/ 36 h 120"/>
                                    <a:gd name="T4" fmla="*/ 94 w 145"/>
                                    <a:gd name="T5" fmla="*/ 2 h 120"/>
                                    <a:gd name="T6" fmla="*/ 77 w 145"/>
                                    <a:gd name="T7" fmla="*/ 0 h 120"/>
                                    <a:gd name="T8" fmla="*/ 77 w 145"/>
                                    <a:gd name="T9" fmla="*/ 120 h 120"/>
                                    <a:gd name="T10" fmla="*/ 126 w 145"/>
                                    <a:gd name="T11" fmla="*/ 94 h 120"/>
                                    <a:gd name="T12" fmla="*/ 126 w 145"/>
                                    <a:gd name="T13" fmla="*/ 94 h 120"/>
                                    <a:gd name="T14" fmla="*/ 94 w 145"/>
                                    <a:gd name="T15" fmla="*/ 2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5" h="120">
                                      <a:moveTo>
                                        <a:pt x="94" y="2"/>
                                      </a:moveTo>
                                      <a:cubicBezTo>
                                        <a:pt x="98" y="14"/>
                                        <a:pt x="102" y="25"/>
                                        <a:pt x="106" y="36"/>
                                      </a:cubicBezTo>
                                      <a:cubicBezTo>
                                        <a:pt x="102" y="25"/>
                                        <a:pt x="98" y="14"/>
                                        <a:pt x="94" y="2"/>
                                      </a:cubicBezTo>
                                      <a:cubicBezTo>
                                        <a:pt x="89" y="1"/>
                                        <a:pt x="83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00" y="120"/>
                                        <a:pt x="117" y="109"/>
                                        <a:pt x="126" y="94"/>
                                      </a:cubicBezTo>
                                      <a:cubicBezTo>
                                        <a:pt x="126" y="94"/>
                                        <a:pt x="126" y="94"/>
                                        <a:pt x="126" y="94"/>
                                      </a:cubicBezTo>
                                      <a:cubicBezTo>
                                        <a:pt x="145" y="63"/>
                                        <a:pt x="134" y="13"/>
                                        <a:pt x="94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Freeform 4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54" y="667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4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1" y="397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369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1" y="5159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128 w 147"/>
                                    <a:gd name="T1" fmla="*/ 29 h 120"/>
                                    <a:gd name="T2" fmla="*/ 98 w 147"/>
                                    <a:gd name="T3" fmla="*/ 7 h 120"/>
                                    <a:gd name="T4" fmla="*/ 128 w 147"/>
                                    <a:gd name="T5" fmla="*/ 29 h 120"/>
                                    <a:gd name="T6" fmla="*/ 91 w 147"/>
                                    <a:gd name="T7" fmla="*/ 2 h 120"/>
                                    <a:gd name="T8" fmla="*/ 91 w 147"/>
                                    <a:gd name="T9" fmla="*/ 2 h 120"/>
                                    <a:gd name="T10" fmla="*/ 77 w 147"/>
                                    <a:gd name="T11" fmla="*/ 0 h 120"/>
                                    <a:gd name="T12" fmla="*/ 77 w 147"/>
                                    <a:gd name="T13" fmla="*/ 120 h 120"/>
                                    <a:gd name="T14" fmla="*/ 128 w 147"/>
                                    <a:gd name="T15" fmla="*/ 29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7" h="120">
                                      <a:moveTo>
                                        <a:pt x="128" y="29"/>
                                      </a:moveTo>
                                      <a:cubicBezTo>
                                        <a:pt x="118" y="22"/>
                                        <a:pt x="108" y="14"/>
                                        <a:pt x="98" y="7"/>
                                      </a:cubicBezTo>
                                      <a:cubicBezTo>
                                        <a:pt x="108" y="14"/>
                                        <a:pt x="118" y="22"/>
                                        <a:pt x="128" y="29"/>
                                      </a:cubicBezTo>
                                      <a:cubicBezTo>
                                        <a:pt x="121" y="16"/>
                                        <a:pt x="108" y="5"/>
                                        <a:pt x="91" y="2"/>
                                      </a:cubicBezTo>
                                      <a:cubicBezTo>
                                        <a:pt x="91" y="2"/>
                                        <a:pt x="91" y="2"/>
                                        <a:pt x="91" y="2"/>
                                      </a:cubicBezTo>
                                      <a:cubicBezTo>
                                        <a:pt x="87" y="1"/>
                                        <a:pt x="82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30" y="120"/>
                                        <a:pt x="147" y="65"/>
                                        <a:pt x="128" y="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8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1" y="4218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Freeform 4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4" y="543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4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7" y="352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64" y="288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7" y="367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3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74" y="495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Freeform 4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31" y="3297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Freeform 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4" y="59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6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04" y="383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9" y="5199"/>
                                  <a:ext cx="72" cy="61"/>
                                </a:xfrm>
                                <a:custGeom>
                                  <a:avLst/>
                                  <a:gdLst>
                                    <a:gd name="T0" fmla="*/ 67 w 144"/>
                                    <a:gd name="T1" fmla="*/ 0 h 120"/>
                                    <a:gd name="T2" fmla="*/ 14 w 144"/>
                                    <a:gd name="T3" fmla="*/ 86 h 120"/>
                                    <a:gd name="T4" fmla="*/ 16 w 144"/>
                                    <a:gd name="T5" fmla="*/ 87 h 120"/>
                                    <a:gd name="T6" fmla="*/ 14 w 144"/>
                                    <a:gd name="T7" fmla="*/ 86 h 120"/>
                                    <a:gd name="T8" fmla="*/ 63 w 144"/>
                                    <a:gd name="T9" fmla="*/ 120 h 120"/>
                                    <a:gd name="T10" fmla="*/ 63 w 144"/>
                                    <a:gd name="T11" fmla="*/ 120 h 120"/>
                                    <a:gd name="T12" fmla="*/ 67 w 144"/>
                                    <a:gd name="T13" fmla="*/ 120 h 120"/>
                                    <a:gd name="T14" fmla="*/ 67 w 144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4" h="120">
                                      <a:moveTo>
                                        <a:pt x="67" y="0"/>
                                      </a:moveTo>
                                      <a:cubicBezTo>
                                        <a:pt x="17" y="0"/>
                                        <a:pt x="0" y="50"/>
                                        <a:pt x="14" y="86"/>
                                      </a:cubicBezTo>
                                      <a:cubicBezTo>
                                        <a:pt x="15" y="86"/>
                                        <a:pt x="16" y="87"/>
                                        <a:pt x="16" y="87"/>
                                      </a:cubicBezTo>
                                      <a:cubicBezTo>
                                        <a:pt x="16" y="87"/>
                                        <a:pt x="15" y="86"/>
                                        <a:pt x="14" y="86"/>
                                      </a:cubicBezTo>
                                      <a:cubicBezTo>
                                        <a:pt x="21" y="104"/>
                                        <a:pt x="38" y="119"/>
                                        <a:pt x="63" y="120"/>
                                      </a:cubicBezTo>
                                      <a:cubicBezTo>
                                        <a:pt x="63" y="120"/>
                                        <a:pt x="63" y="120"/>
                                        <a:pt x="63" y="120"/>
                                      </a:cubicBezTo>
                                      <a:cubicBezTo>
                                        <a:pt x="64" y="120"/>
                                        <a:pt x="66" y="120"/>
                                        <a:pt x="67" y="120"/>
                                      </a:cubicBezTo>
                                      <a:cubicBezTo>
                                        <a:pt x="144" y="120"/>
                                        <a:pt x="144" y="0"/>
                                        <a:pt x="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61" y="507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Freeform 4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14" y="557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Freeform 4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4" y="547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Freeform 4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5" y="5834"/>
                                  <a:ext cx="29" cy="20"/>
                                </a:xfrm>
                                <a:custGeom>
                                  <a:avLst/>
                                  <a:gdLst>
                                    <a:gd name="T0" fmla="*/ 55 w 57"/>
                                    <a:gd name="T1" fmla="*/ 39 h 39"/>
                                    <a:gd name="T2" fmla="*/ 57 w 57"/>
                                    <a:gd name="T3" fmla="*/ 39 h 39"/>
                                    <a:gd name="T4" fmla="*/ 0 w 57"/>
                                    <a:gd name="T5" fmla="*/ 0 h 39"/>
                                    <a:gd name="T6" fmla="*/ 55 w 57"/>
                                    <a:gd name="T7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7" h="39">
                                      <a:moveTo>
                                        <a:pt x="55" y="39"/>
                                      </a:moveTo>
                                      <a:cubicBezTo>
                                        <a:pt x="56" y="39"/>
                                        <a:pt x="56" y="39"/>
                                        <a:pt x="57" y="39"/>
                                      </a:cubicBezTo>
                                      <a:cubicBezTo>
                                        <a:pt x="38" y="26"/>
                                        <a:pt x="19" y="13"/>
                                        <a:pt x="0" y="0"/>
                                      </a:cubicBezTo>
                                      <a:cubicBezTo>
                                        <a:pt x="7" y="21"/>
                                        <a:pt x="25" y="39"/>
                                        <a:pt x="55" y="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4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0" y="5794"/>
                                  <a:ext cx="71" cy="60"/>
                                </a:xfrm>
                                <a:custGeom>
                                  <a:avLst/>
                                  <a:gdLst>
                                    <a:gd name="T0" fmla="*/ 66 w 143"/>
                                    <a:gd name="T1" fmla="*/ 0 h 120"/>
                                    <a:gd name="T2" fmla="*/ 11 w 143"/>
                                    <a:gd name="T3" fmla="*/ 81 h 120"/>
                                    <a:gd name="T4" fmla="*/ 68 w 143"/>
                                    <a:gd name="T5" fmla="*/ 120 h 120"/>
                                    <a:gd name="T6" fmla="*/ 66 w 143"/>
                                    <a:gd name="T7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3" h="120">
                                      <a:moveTo>
                                        <a:pt x="66" y="0"/>
                                      </a:moveTo>
                                      <a:cubicBezTo>
                                        <a:pt x="19" y="0"/>
                                        <a:pt x="0" y="46"/>
                                        <a:pt x="11" y="81"/>
                                      </a:cubicBezTo>
                                      <a:cubicBezTo>
                                        <a:pt x="30" y="94"/>
                                        <a:pt x="49" y="107"/>
                                        <a:pt x="68" y="120"/>
                                      </a:cubicBezTo>
                                      <a:cubicBezTo>
                                        <a:pt x="143" y="119"/>
                                        <a:pt x="143" y="0"/>
                                        <a:pt x="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4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1" y="544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Freeform 4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7" y="267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Freeform 4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1" y="443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Freeform 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1" y="429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4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1" y="380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4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57" y="45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Freeform 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74" y="388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Freeform 4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7" y="560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1" name="Freeform 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57" y="41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77" y="300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Freeform 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61" y="401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4" name="Freeform 4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1" y="48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Freeform 4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17" y="465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24" y="494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51" y="439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Freeform 4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529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Freeform 4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1" y="479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0" name="Freeform 4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7" y="508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7" y="463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4" y="34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Freeform 4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8" y="4586"/>
                                  <a:ext cx="61" cy="40"/>
                                </a:xfrm>
                                <a:custGeom>
                                  <a:avLst/>
                                  <a:gdLst>
                                    <a:gd name="T0" fmla="*/ 57 w 123"/>
                                    <a:gd name="T1" fmla="*/ 0 h 80"/>
                                    <a:gd name="T2" fmla="*/ 0 w 123"/>
                                    <a:gd name="T3" fmla="*/ 47 h 80"/>
                                    <a:gd name="T4" fmla="*/ 112 w 123"/>
                                    <a:gd name="T5" fmla="*/ 80 h 80"/>
                                    <a:gd name="T6" fmla="*/ 57 w 123"/>
                                    <a:gd name="T7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3" h="80">
                                      <a:moveTo>
                                        <a:pt x="57" y="0"/>
                                      </a:moveTo>
                                      <a:cubicBezTo>
                                        <a:pt x="24" y="0"/>
                                        <a:pt x="5" y="22"/>
                                        <a:pt x="0" y="47"/>
                                      </a:cubicBezTo>
                                      <a:cubicBezTo>
                                        <a:pt x="37" y="58"/>
                                        <a:pt x="75" y="69"/>
                                        <a:pt x="112" y="80"/>
                                      </a:cubicBezTo>
                                      <a:cubicBezTo>
                                        <a:pt x="123" y="45"/>
                                        <a:pt x="104" y="0"/>
                                        <a:pt x="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Freeform 4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1" y="4889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70 w 146"/>
                                    <a:gd name="T1" fmla="*/ 0 h 120"/>
                                    <a:gd name="T2" fmla="*/ 20 w 146"/>
                                    <a:gd name="T3" fmla="*/ 92 h 120"/>
                                    <a:gd name="T4" fmla="*/ 20 w 146"/>
                                    <a:gd name="T5" fmla="*/ 92 h 120"/>
                                    <a:gd name="T6" fmla="*/ 70 w 146"/>
                                    <a:gd name="T7" fmla="*/ 120 h 120"/>
                                    <a:gd name="T8" fmla="*/ 91 w 146"/>
                                    <a:gd name="T9" fmla="*/ 117 h 120"/>
                                    <a:gd name="T10" fmla="*/ 38 w 146"/>
                                    <a:gd name="T11" fmla="*/ 98 h 120"/>
                                    <a:gd name="T12" fmla="*/ 91 w 146"/>
                                    <a:gd name="T13" fmla="*/ 117 h 120"/>
                                    <a:gd name="T14" fmla="*/ 70 w 146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6" h="120">
                                      <a:moveTo>
                                        <a:pt x="70" y="0"/>
                                      </a:moveTo>
                                      <a:cubicBezTo>
                                        <a:pt x="17" y="0"/>
                                        <a:pt x="0" y="56"/>
                                        <a:pt x="20" y="92"/>
                                      </a:cubicBezTo>
                                      <a:cubicBezTo>
                                        <a:pt x="20" y="92"/>
                                        <a:pt x="20" y="92"/>
                                        <a:pt x="20" y="92"/>
                                      </a:cubicBezTo>
                                      <a:cubicBezTo>
                                        <a:pt x="29" y="108"/>
                                        <a:pt x="45" y="120"/>
                                        <a:pt x="70" y="120"/>
                                      </a:cubicBezTo>
                                      <a:cubicBezTo>
                                        <a:pt x="78" y="120"/>
                                        <a:pt x="85" y="119"/>
                                        <a:pt x="91" y="117"/>
                                      </a:cubicBezTo>
                                      <a:cubicBezTo>
                                        <a:pt x="74" y="110"/>
                                        <a:pt x="56" y="104"/>
                                        <a:pt x="38" y="98"/>
                                      </a:cubicBezTo>
                                      <a:cubicBezTo>
                                        <a:pt x="56" y="104"/>
                                        <a:pt x="74" y="110"/>
                                        <a:pt x="91" y="117"/>
                                      </a:cubicBezTo>
                                      <a:cubicBezTo>
                                        <a:pt x="146" y="97"/>
                                        <a:pt x="139" y="0"/>
                                        <a:pt x="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5" name="Freeform 4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7" y="381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5" y="4609"/>
                                  <a:ext cx="59" cy="37"/>
                                </a:xfrm>
                                <a:custGeom>
                                  <a:avLst/>
                                  <a:gdLst>
                                    <a:gd name="T0" fmla="*/ 63 w 118"/>
                                    <a:gd name="T1" fmla="*/ 73 h 73"/>
                                    <a:gd name="T2" fmla="*/ 118 w 118"/>
                                    <a:gd name="T3" fmla="*/ 33 h 73"/>
                                    <a:gd name="T4" fmla="*/ 6 w 118"/>
                                    <a:gd name="T5" fmla="*/ 0 h 73"/>
                                    <a:gd name="T6" fmla="*/ 63 w 118"/>
                                    <a:gd name="T7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18" h="73">
                                      <a:moveTo>
                                        <a:pt x="63" y="73"/>
                                      </a:moveTo>
                                      <a:cubicBezTo>
                                        <a:pt x="93" y="73"/>
                                        <a:pt x="111" y="55"/>
                                        <a:pt x="118" y="33"/>
                                      </a:cubicBezTo>
                                      <a:cubicBezTo>
                                        <a:pt x="81" y="22"/>
                                        <a:pt x="43" y="11"/>
                                        <a:pt x="6" y="0"/>
                                      </a:cubicBezTo>
                                      <a:cubicBezTo>
                                        <a:pt x="0" y="34"/>
                                        <a:pt x="19" y="73"/>
                                        <a:pt x="63" y="7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08" y="5290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76 w 136"/>
                                    <a:gd name="T1" fmla="*/ 120 h 120"/>
                                    <a:gd name="T2" fmla="*/ 134 w 136"/>
                                    <a:gd name="T3" fmla="*/ 55 h 120"/>
                                    <a:gd name="T4" fmla="*/ 134 w 136"/>
                                    <a:gd name="T5" fmla="*/ 55 h 120"/>
                                    <a:gd name="T6" fmla="*/ 76 w 136"/>
                                    <a:gd name="T7" fmla="*/ 0 h 120"/>
                                    <a:gd name="T8" fmla="*/ 50 w 136"/>
                                    <a:gd name="T9" fmla="*/ 6 h 120"/>
                                    <a:gd name="T10" fmla="*/ 50 w 136"/>
                                    <a:gd name="T11" fmla="*/ 6 h 120"/>
                                    <a:gd name="T12" fmla="*/ 76 w 136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76" y="120"/>
                                      </a:moveTo>
                                      <a:cubicBezTo>
                                        <a:pt x="117" y="120"/>
                                        <a:pt x="136" y="87"/>
                                        <a:pt x="134" y="55"/>
                                      </a:cubicBezTo>
                                      <a:cubicBezTo>
                                        <a:pt x="134" y="55"/>
                                        <a:pt x="134" y="55"/>
                                        <a:pt x="134" y="55"/>
                                      </a:cubicBezTo>
                                      <a:cubicBezTo>
                                        <a:pt x="131" y="27"/>
                                        <a:pt x="112" y="0"/>
                                        <a:pt x="76" y="0"/>
                                      </a:cubicBezTo>
                                      <a:cubicBezTo>
                                        <a:pt x="66" y="0"/>
                                        <a:pt x="57" y="2"/>
                                        <a:pt x="50" y="6"/>
                                      </a:cubicBezTo>
                                      <a:cubicBezTo>
                                        <a:pt x="50" y="6"/>
                                        <a:pt x="50" y="6"/>
                                        <a:pt x="50" y="6"/>
                                      </a:cubicBezTo>
                                      <a:cubicBezTo>
                                        <a:pt x="0" y="29"/>
                                        <a:pt x="8" y="120"/>
                                        <a:pt x="76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Freeform 4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17" y="443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Freeform 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74" y="48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0" name="Freeform 4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4" y="410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4" y="510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4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51" y="4228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Freeform 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41" y="347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Freeform 5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51" y="68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67 w 155"/>
                                    <a:gd name="T1" fmla="*/ 119 h 120"/>
                                    <a:gd name="T2" fmla="*/ 66 w 155"/>
                                    <a:gd name="T3" fmla="*/ 112 h 120"/>
                                    <a:gd name="T4" fmla="*/ 69 w 155"/>
                                    <a:gd name="T5" fmla="*/ 119 h 120"/>
                                    <a:gd name="T6" fmla="*/ 77 w 155"/>
                                    <a:gd name="T7" fmla="*/ 120 h 120"/>
                                    <a:gd name="T8" fmla="*/ 77 w 155"/>
                                    <a:gd name="T9" fmla="*/ 0 h 120"/>
                                    <a:gd name="T10" fmla="*/ 67 w 155"/>
                                    <a:gd name="T11" fmla="*/ 119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67" y="119"/>
                                      </a:moveTo>
                                      <a:cubicBezTo>
                                        <a:pt x="67" y="117"/>
                                        <a:pt x="66" y="114"/>
                                        <a:pt x="66" y="112"/>
                                      </a:cubicBezTo>
                                      <a:cubicBezTo>
                                        <a:pt x="67" y="114"/>
                                        <a:pt x="68" y="117"/>
                                        <a:pt x="69" y="119"/>
                                      </a:cubicBezTo>
                                      <a:cubicBezTo>
                                        <a:pt x="72" y="120"/>
                                        <a:pt x="74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4" y="0"/>
                                        <a:pt x="0" y="109"/>
                                        <a:pt x="67" y="1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5" name="Freeform 5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11" y="405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5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7" y="45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5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4" y="339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Freeform 5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31" y="434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Freeform 5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7" y="369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Freeform 5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7" y="393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5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7" y="45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5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4" y="492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Freeform 5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81" y="477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4" name="Freeform 5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1" y="409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5" name="Freeform 5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91" y="434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5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08" y="5220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134 w 139"/>
                                    <a:gd name="T1" fmla="*/ 49 h 119"/>
                                    <a:gd name="T2" fmla="*/ 68 w 139"/>
                                    <a:gd name="T3" fmla="*/ 0 h 119"/>
                                    <a:gd name="T4" fmla="*/ 77 w 139"/>
                                    <a:gd name="T5" fmla="*/ 119 h 119"/>
                                    <a:gd name="T6" fmla="*/ 134 w 139"/>
                                    <a:gd name="T7" fmla="*/ 49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9" h="119">
                                      <a:moveTo>
                                        <a:pt x="134" y="49"/>
                                      </a:moveTo>
                                      <a:cubicBezTo>
                                        <a:pt x="112" y="33"/>
                                        <a:pt x="90" y="16"/>
                                        <a:pt x="68" y="0"/>
                                      </a:cubicBezTo>
                                      <a:cubicBezTo>
                                        <a:pt x="0" y="9"/>
                                        <a:pt x="3" y="119"/>
                                        <a:pt x="77" y="119"/>
                                      </a:cubicBezTo>
                                      <a:cubicBezTo>
                                        <a:pt x="120" y="119"/>
                                        <a:pt x="139" y="82"/>
                                        <a:pt x="134" y="4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5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42" y="5219"/>
                                  <a:ext cx="33" cy="26"/>
                                </a:xfrm>
                                <a:custGeom>
                                  <a:avLst/>
                                  <a:gdLst>
                                    <a:gd name="T0" fmla="*/ 9 w 66"/>
                                    <a:gd name="T1" fmla="*/ 0 h 50"/>
                                    <a:gd name="T2" fmla="*/ 0 w 66"/>
                                    <a:gd name="T3" fmla="*/ 1 h 50"/>
                                    <a:gd name="T4" fmla="*/ 66 w 66"/>
                                    <a:gd name="T5" fmla="*/ 50 h 50"/>
                                    <a:gd name="T6" fmla="*/ 41 w 66"/>
                                    <a:gd name="T7" fmla="*/ 9 h 50"/>
                                    <a:gd name="T8" fmla="*/ 9 w 66"/>
                                    <a:gd name="T9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6" h="50">
                                      <a:moveTo>
                                        <a:pt x="9" y="0"/>
                                      </a:moveTo>
                                      <a:cubicBezTo>
                                        <a:pt x="6" y="0"/>
                                        <a:pt x="3" y="1"/>
                                        <a:pt x="0" y="1"/>
                                      </a:cubicBezTo>
                                      <a:cubicBezTo>
                                        <a:pt x="22" y="17"/>
                                        <a:pt x="44" y="34"/>
                                        <a:pt x="66" y="50"/>
                                      </a:cubicBezTo>
                                      <a:cubicBezTo>
                                        <a:pt x="64" y="34"/>
                                        <a:pt x="55" y="19"/>
                                        <a:pt x="41" y="9"/>
                                      </a:cubicBezTo>
                                      <a:cubicBezTo>
                                        <a:pt x="33" y="4"/>
                                        <a:pt x="22" y="0"/>
                                        <a:pt x="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Freeform 5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7" y="3731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Freeform 5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1" y="236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Freeform 5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84" y="464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5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1" y="277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5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1" y="314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Freeform 5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4" y="26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4" name="Freeform 5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81" y="251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" name="Freeform 5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1" y="305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5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71" y="4228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5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7" y="33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Freeform 5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7" y="354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Freeform 5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34" y="364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Freeform 5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7" y="555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5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1" y="5703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5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1" y="428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Freeform 5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2" y="529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" name="Freeform 5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1" y="504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5" name="Freeform 5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97" y="651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5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84" y="533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5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37" y="606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Freeform 5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7" y="577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Freeform 5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4" y="320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Freeform 5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7" y="279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5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91" y="313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5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67" y="389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Freeform 5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37" y="35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4" name="Freeform 5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91" y="250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Freeform 5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07" y="304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5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1" y="372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5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7" y="592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Freeform 5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51" y="350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9" name="Freeform 5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67" y="34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0" name="Freeform 5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97" y="3277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5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7" y="39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5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7" y="438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Freeform 5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4" y="466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4" name="Freeform 5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7" y="550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5" name="Freeform 5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27" y="498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5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4" y="379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5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7" y="675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Freeform 5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87" y="660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9" name="Freeform 5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31" y="641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0" name="Freeform 5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1" y="566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5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7" y="620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5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1" y="438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Freeform 5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1" y="387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" name="Freeform 5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11" y="491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5" name="Freeform 5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4" y="402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5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7" y="627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5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32" y="5129"/>
                                  <a:ext cx="52" cy="44"/>
                                </a:xfrm>
                                <a:custGeom>
                                  <a:avLst/>
                                  <a:gdLst>
                                    <a:gd name="T0" fmla="*/ 68 w 103"/>
                                    <a:gd name="T1" fmla="*/ 87 h 87"/>
                                    <a:gd name="T2" fmla="*/ 103 w 103"/>
                                    <a:gd name="T3" fmla="*/ 76 h 87"/>
                                    <a:gd name="T4" fmla="*/ 15 w 103"/>
                                    <a:gd name="T5" fmla="*/ 0 h 87"/>
                                    <a:gd name="T6" fmla="*/ 68 w 103"/>
                                    <a:gd name="T7" fmla="*/ 87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03" h="87">
                                      <a:moveTo>
                                        <a:pt x="68" y="87"/>
                                      </a:moveTo>
                                      <a:cubicBezTo>
                                        <a:pt x="82" y="87"/>
                                        <a:pt x="94" y="83"/>
                                        <a:pt x="103" y="76"/>
                                      </a:cubicBezTo>
                                      <a:cubicBezTo>
                                        <a:pt x="74" y="50"/>
                                        <a:pt x="45" y="25"/>
                                        <a:pt x="15" y="0"/>
                                      </a:cubicBezTo>
                                      <a:cubicBezTo>
                                        <a:pt x="0" y="35"/>
                                        <a:pt x="17" y="87"/>
                                        <a:pt x="68" y="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Freeform 5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7" y="478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9" name="Freeform 5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64" y="4218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" name="Freeform 5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40" y="5113"/>
                                  <a:ext cx="63" cy="54"/>
                                </a:xfrm>
                                <a:custGeom>
                                  <a:avLst/>
                                  <a:gdLst>
                                    <a:gd name="T0" fmla="*/ 53 w 127"/>
                                    <a:gd name="T1" fmla="*/ 0 h 109"/>
                                    <a:gd name="T2" fmla="*/ 0 w 127"/>
                                    <a:gd name="T3" fmla="*/ 33 h 109"/>
                                    <a:gd name="T4" fmla="*/ 88 w 127"/>
                                    <a:gd name="T5" fmla="*/ 109 h 109"/>
                                    <a:gd name="T6" fmla="*/ 53 w 127"/>
                                    <a:gd name="T7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27" h="109">
                                      <a:moveTo>
                                        <a:pt x="53" y="0"/>
                                      </a:moveTo>
                                      <a:cubicBezTo>
                                        <a:pt x="26" y="0"/>
                                        <a:pt x="9" y="14"/>
                                        <a:pt x="0" y="33"/>
                                      </a:cubicBezTo>
                                      <a:cubicBezTo>
                                        <a:pt x="30" y="58"/>
                                        <a:pt x="59" y="83"/>
                                        <a:pt x="88" y="109"/>
                                      </a:cubicBezTo>
                                      <a:cubicBezTo>
                                        <a:pt x="127" y="80"/>
                                        <a:pt x="116" y="0"/>
                                        <a:pt x="5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1" name="Freeform 5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4" y="49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5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75" y="5393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62 w 138"/>
                                    <a:gd name="T1" fmla="*/ 120 h 120"/>
                                    <a:gd name="T2" fmla="*/ 80 w 138"/>
                                    <a:gd name="T3" fmla="*/ 118 h 120"/>
                                    <a:gd name="T4" fmla="*/ 80 w 138"/>
                                    <a:gd name="T5" fmla="*/ 118 h 120"/>
                                    <a:gd name="T6" fmla="*/ 62 w 138"/>
                                    <a:gd name="T7" fmla="*/ 0 h 120"/>
                                    <a:gd name="T8" fmla="*/ 5 w 138"/>
                                    <a:gd name="T9" fmla="*/ 50 h 120"/>
                                    <a:gd name="T10" fmla="*/ 5 w 138"/>
                                    <a:gd name="T11" fmla="*/ 50 h 120"/>
                                    <a:gd name="T12" fmla="*/ 62 w 138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8" h="120">
                                      <a:moveTo>
                                        <a:pt x="62" y="120"/>
                                      </a:moveTo>
                                      <a:cubicBezTo>
                                        <a:pt x="69" y="120"/>
                                        <a:pt x="75" y="119"/>
                                        <a:pt x="80" y="118"/>
                                      </a:cubicBezTo>
                                      <a:cubicBezTo>
                                        <a:pt x="80" y="118"/>
                                        <a:pt x="80" y="118"/>
                                        <a:pt x="80" y="118"/>
                                      </a:cubicBezTo>
                                      <a:cubicBezTo>
                                        <a:pt x="138" y="100"/>
                                        <a:pt x="132" y="0"/>
                                        <a:pt x="62" y="0"/>
                                      </a:cubicBezTo>
                                      <a:cubicBezTo>
                                        <a:pt x="28" y="0"/>
                                        <a:pt x="9" y="24"/>
                                        <a:pt x="5" y="50"/>
                                      </a:cubicBezTo>
                                      <a:cubicBezTo>
                                        <a:pt x="5" y="50"/>
                                        <a:pt x="5" y="50"/>
                                        <a:pt x="5" y="50"/>
                                      </a:cubicBezTo>
                                      <a:cubicBezTo>
                                        <a:pt x="0" y="83"/>
                                        <a:pt x="19" y="120"/>
                                        <a:pt x="62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5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1" y="496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Freeform 5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1" y="431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5" name="Freeform 5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4" y="419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" name="Freeform 5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5" y="6062"/>
                                  <a:ext cx="66" cy="58"/>
                                </a:xfrm>
                                <a:custGeom>
                                  <a:avLst/>
                                  <a:gdLst>
                                    <a:gd name="T0" fmla="*/ 54 w 133"/>
                                    <a:gd name="T1" fmla="*/ 0 h 116"/>
                                    <a:gd name="T2" fmla="*/ 76 w 133"/>
                                    <a:gd name="T3" fmla="*/ 116 h 116"/>
                                    <a:gd name="T4" fmla="*/ 133 w 133"/>
                                    <a:gd name="T5" fmla="*/ 69 h 116"/>
                                    <a:gd name="T6" fmla="*/ 54 w 133"/>
                                    <a:gd name="T7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3" h="116">
                                      <a:moveTo>
                                        <a:pt x="54" y="0"/>
                                      </a:moveTo>
                                      <a:cubicBezTo>
                                        <a:pt x="0" y="21"/>
                                        <a:pt x="7" y="116"/>
                                        <a:pt x="76" y="116"/>
                                      </a:cubicBezTo>
                                      <a:cubicBezTo>
                                        <a:pt x="109" y="116"/>
                                        <a:pt x="128" y="94"/>
                                        <a:pt x="133" y="69"/>
                                      </a:cubicBezTo>
                                      <a:cubicBezTo>
                                        <a:pt x="107" y="46"/>
                                        <a:pt x="81" y="23"/>
                                        <a:pt x="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5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5" y="5347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69 w 146"/>
                                    <a:gd name="T1" fmla="*/ 0 h 120"/>
                                    <a:gd name="T2" fmla="*/ 19 w 146"/>
                                    <a:gd name="T3" fmla="*/ 29 h 120"/>
                                    <a:gd name="T4" fmla="*/ 19 w 146"/>
                                    <a:gd name="T5" fmla="*/ 29 h 120"/>
                                    <a:gd name="T6" fmla="*/ 70 w 146"/>
                                    <a:gd name="T7" fmla="*/ 120 h 120"/>
                                    <a:gd name="T8" fmla="*/ 93 w 146"/>
                                    <a:gd name="T9" fmla="*/ 115 h 120"/>
                                    <a:gd name="T10" fmla="*/ 93 w 146"/>
                                    <a:gd name="T11" fmla="*/ 115 h 120"/>
                                    <a:gd name="T12" fmla="*/ 69 w 146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6" h="120">
                                      <a:moveTo>
                                        <a:pt x="69" y="0"/>
                                      </a:moveTo>
                                      <a:cubicBezTo>
                                        <a:pt x="44" y="0"/>
                                        <a:pt x="28" y="12"/>
                                        <a:pt x="19" y="29"/>
                                      </a:cubicBezTo>
                                      <a:cubicBezTo>
                                        <a:pt x="19" y="29"/>
                                        <a:pt x="19" y="29"/>
                                        <a:pt x="19" y="29"/>
                                      </a:cubicBezTo>
                                      <a:cubicBezTo>
                                        <a:pt x="0" y="65"/>
                                        <a:pt x="17" y="120"/>
                                        <a:pt x="70" y="120"/>
                                      </a:cubicBezTo>
                                      <a:cubicBezTo>
                                        <a:pt x="78" y="120"/>
                                        <a:pt x="86" y="118"/>
                                        <a:pt x="93" y="115"/>
                                      </a:cubicBezTo>
                                      <a:cubicBezTo>
                                        <a:pt x="93" y="115"/>
                                        <a:pt x="93" y="115"/>
                                        <a:pt x="93" y="115"/>
                                      </a:cubicBezTo>
                                      <a:cubicBezTo>
                                        <a:pt x="146" y="94"/>
                                        <a:pt x="138" y="0"/>
                                        <a:pt x="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5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2" y="6060"/>
                                  <a:ext cx="42" cy="37"/>
                                </a:xfrm>
                                <a:custGeom>
                                  <a:avLst/>
                                  <a:gdLst>
                                    <a:gd name="T0" fmla="*/ 22 w 85"/>
                                    <a:gd name="T1" fmla="*/ 0 h 73"/>
                                    <a:gd name="T2" fmla="*/ 0 w 85"/>
                                    <a:gd name="T3" fmla="*/ 4 h 73"/>
                                    <a:gd name="T4" fmla="*/ 79 w 85"/>
                                    <a:gd name="T5" fmla="*/ 73 h 73"/>
                                    <a:gd name="T6" fmla="*/ 22 w 85"/>
                                    <a:gd name="T7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5" h="73">
                                      <a:moveTo>
                                        <a:pt x="22" y="0"/>
                                      </a:moveTo>
                                      <a:cubicBezTo>
                                        <a:pt x="14" y="0"/>
                                        <a:pt x="6" y="2"/>
                                        <a:pt x="0" y="4"/>
                                      </a:cubicBezTo>
                                      <a:cubicBezTo>
                                        <a:pt x="27" y="27"/>
                                        <a:pt x="53" y="50"/>
                                        <a:pt x="79" y="73"/>
                                      </a:cubicBezTo>
                                      <a:cubicBezTo>
                                        <a:pt x="85" y="40"/>
                                        <a:pt x="66" y="0"/>
                                        <a:pt x="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Freeform 5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91" y="565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" name="Freeform 5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77" y="45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Freeform 5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41" y="391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5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7" y="483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5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1" y="440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Freeform 5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2" y="5116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99 w 136"/>
                                    <a:gd name="T1" fmla="*/ 107 h 120"/>
                                    <a:gd name="T2" fmla="*/ 62 w 136"/>
                                    <a:gd name="T3" fmla="*/ 0 h 120"/>
                                    <a:gd name="T4" fmla="*/ 5 w 136"/>
                                    <a:gd name="T5" fmla="*/ 69 h 120"/>
                                    <a:gd name="T6" fmla="*/ 18 w 136"/>
                                    <a:gd name="T7" fmla="*/ 75 h 120"/>
                                    <a:gd name="T8" fmla="*/ 5 w 136"/>
                                    <a:gd name="T9" fmla="*/ 69 h 120"/>
                                    <a:gd name="T10" fmla="*/ 62 w 136"/>
                                    <a:gd name="T11" fmla="*/ 120 h 120"/>
                                    <a:gd name="T12" fmla="*/ 99 w 136"/>
                                    <a:gd name="T13" fmla="*/ 107 h 120"/>
                                    <a:gd name="T14" fmla="*/ 99 w 136"/>
                                    <a:gd name="T15" fmla="*/ 107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99" y="107"/>
                                      </a:moveTo>
                                      <a:cubicBezTo>
                                        <a:pt x="136" y="76"/>
                                        <a:pt x="124" y="0"/>
                                        <a:pt x="62" y="0"/>
                                      </a:cubicBezTo>
                                      <a:cubicBezTo>
                                        <a:pt x="19" y="0"/>
                                        <a:pt x="0" y="37"/>
                                        <a:pt x="5" y="69"/>
                                      </a:cubicBezTo>
                                      <a:cubicBezTo>
                                        <a:pt x="9" y="71"/>
                                        <a:pt x="13" y="73"/>
                                        <a:pt x="18" y="75"/>
                                      </a:cubicBezTo>
                                      <a:cubicBezTo>
                                        <a:pt x="13" y="73"/>
                                        <a:pt x="9" y="71"/>
                                        <a:pt x="5" y="69"/>
                                      </a:cubicBezTo>
                                      <a:cubicBezTo>
                                        <a:pt x="9" y="96"/>
                                        <a:pt x="28" y="120"/>
                                        <a:pt x="62" y="120"/>
                                      </a:cubicBezTo>
                                      <a:cubicBezTo>
                                        <a:pt x="78" y="120"/>
                                        <a:pt x="90" y="115"/>
                                        <a:pt x="99" y="107"/>
                                      </a:cubicBezTo>
                                      <a:cubicBezTo>
                                        <a:pt x="99" y="107"/>
                                        <a:pt x="99" y="107"/>
                                        <a:pt x="99" y="10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Freeform 5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4" y="407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Freeform 5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44" y="6147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120 h 120"/>
                                    <a:gd name="T6" fmla="*/ 77 w 154"/>
                                    <a:gd name="T7" fmla="*/ 120 h 120"/>
                                    <a:gd name="T8" fmla="*/ 99 w 154"/>
                                    <a:gd name="T9" fmla="*/ 116 h 120"/>
                                    <a:gd name="T10" fmla="*/ 61 w 154"/>
                                    <a:gd name="T11" fmla="*/ 85 h 120"/>
                                    <a:gd name="T12" fmla="*/ 99 w 154"/>
                                    <a:gd name="T13" fmla="*/ 116 h 120"/>
                                    <a:gd name="T14" fmla="*/ 77 w 154"/>
                                    <a:gd name="T15" fmla="*/ 0 h 120"/>
                                    <a:gd name="T16" fmla="*/ 25 w 154"/>
                                    <a:gd name="T17" fmla="*/ 56 h 120"/>
                                    <a:gd name="T18" fmla="*/ 25 w 154"/>
                                    <a:gd name="T19" fmla="*/ 56 h 120"/>
                                    <a:gd name="T20" fmla="*/ 48 w 154"/>
                                    <a:gd name="T21" fmla="*/ 83 h 120"/>
                                    <a:gd name="T22" fmla="*/ 25 w 154"/>
                                    <a:gd name="T23" fmla="*/ 56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77" y="120"/>
                                        <a:pt x="77" y="120"/>
                                        <a:pt x="77" y="120"/>
                                      </a:cubicBezTo>
                                      <a:cubicBezTo>
                                        <a:pt x="77" y="120"/>
                                        <a:pt x="77" y="120"/>
                                        <a:pt x="77" y="120"/>
                                      </a:cubicBezTo>
                                      <a:cubicBezTo>
                                        <a:pt x="85" y="120"/>
                                        <a:pt x="93" y="118"/>
                                        <a:pt x="99" y="116"/>
                                      </a:cubicBezTo>
                                      <a:cubicBezTo>
                                        <a:pt x="87" y="106"/>
                                        <a:pt x="74" y="95"/>
                                        <a:pt x="61" y="85"/>
                                      </a:cubicBezTo>
                                      <a:cubicBezTo>
                                        <a:pt x="74" y="95"/>
                                        <a:pt x="87" y="106"/>
                                        <a:pt x="99" y="116"/>
                                      </a:cubicBezTo>
                                      <a:cubicBezTo>
                                        <a:pt x="154" y="96"/>
                                        <a:pt x="146" y="0"/>
                                        <a:pt x="77" y="0"/>
                                      </a:cubicBezTo>
                                      <a:close/>
                                      <a:moveTo>
                                        <a:pt x="25" y="56"/>
                                      </a:moveTo>
                                      <a:cubicBezTo>
                                        <a:pt x="25" y="56"/>
                                        <a:pt x="25" y="56"/>
                                        <a:pt x="25" y="56"/>
                                      </a:cubicBezTo>
                                      <a:cubicBezTo>
                                        <a:pt x="33" y="65"/>
                                        <a:pt x="40" y="74"/>
                                        <a:pt x="48" y="83"/>
                                      </a:cubicBezTo>
                                      <a:cubicBezTo>
                                        <a:pt x="40" y="74"/>
                                        <a:pt x="33" y="65"/>
                                        <a:pt x="25" y="5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5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7" y="5277"/>
                                  <a:ext cx="41" cy="26"/>
                                </a:xfrm>
                                <a:custGeom>
                                  <a:avLst/>
                                  <a:gdLst>
                                    <a:gd name="T0" fmla="*/ 24 w 82"/>
                                    <a:gd name="T1" fmla="*/ 0 h 52"/>
                                    <a:gd name="T2" fmla="*/ 0 w 82"/>
                                    <a:gd name="T3" fmla="*/ 5 h 52"/>
                                    <a:gd name="T4" fmla="*/ 82 w 82"/>
                                    <a:gd name="T5" fmla="*/ 52 h 52"/>
                                    <a:gd name="T6" fmla="*/ 24 w 82"/>
                                    <a:gd name="T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2" h="52">
                                      <a:moveTo>
                                        <a:pt x="24" y="0"/>
                                      </a:moveTo>
                                      <a:cubicBezTo>
                                        <a:pt x="15" y="0"/>
                                        <a:pt x="7" y="2"/>
                                        <a:pt x="0" y="5"/>
                                      </a:cubicBezTo>
                                      <a:cubicBezTo>
                                        <a:pt x="28" y="20"/>
                                        <a:pt x="55" y="36"/>
                                        <a:pt x="82" y="52"/>
                                      </a:cubicBezTo>
                                      <a:cubicBezTo>
                                        <a:pt x="79" y="25"/>
                                        <a:pt x="60" y="0"/>
                                        <a:pt x="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5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4" y="33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Freeform 5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6" y="5453"/>
                                  <a:ext cx="71" cy="60"/>
                                </a:xfrm>
                                <a:custGeom>
                                  <a:avLst/>
                                  <a:gdLst>
                                    <a:gd name="T0" fmla="*/ 74 w 143"/>
                                    <a:gd name="T1" fmla="*/ 120 h 120"/>
                                    <a:gd name="T2" fmla="*/ 126 w 143"/>
                                    <a:gd name="T3" fmla="*/ 89 h 120"/>
                                    <a:gd name="T4" fmla="*/ 126 w 143"/>
                                    <a:gd name="T5" fmla="*/ 89 h 120"/>
                                    <a:gd name="T6" fmla="*/ 74 w 143"/>
                                    <a:gd name="T7" fmla="*/ 0 h 120"/>
                                    <a:gd name="T8" fmla="*/ 35 w 143"/>
                                    <a:gd name="T9" fmla="*/ 14 h 120"/>
                                    <a:gd name="T10" fmla="*/ 35 w 143"/>
                                    <a:gd name="T11" fmla="*/ 14 h 120"/>
                                    <a:gd name="T12" fmla="*/ 74 w 143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3" h="120">
                                      <a:moveTo>
                                        <a:pt x="74" y="120"/>
                                      </a:moveTo>
                                      <a:cubicBezTo>
                                        <a:pt x="100" y="120"/>
                                        <a:pt x="117" y="107"/>
                                        <a:pt x="126" y="89"/>
                                      </a:cubicBezTo>
                                      <a:cubicBezTo>
                                        <a:pt x="126" y="89"/>
                                        <a:pt x="126" y="89"/>
                                        <a:pt x="126" y="89"/>
                                      </a:cubicBezTo>
                                      <a:cubicBezTo>
                                        <a:pt x="143" y="54"/>
                                        <a:pt x="126" y="0"/>
                                        <a:pt x="74" y="0"/>
                                      </a:cubicBezTo>
                                      <a:cubicBezTo>
                                        <a:pt x="58" y="0"/>
                                        <a:pt x="45" y="6"/>
                                        <a:pt x="35" y="14"/>
                                      </a:cubicBezTo>
                                      <a:cubicBezTo>
                                        <a:pt x="35" y="14"/>
                                        <a:pt x="35" y="14"/>
                                        <a:pt x="35" y="14"/>
                                      </a:cubicBezTo>
                                      <a:cubicBezTo>
                                        <a:pt x="0" y="46"/>
                                        <a:pt x="13" y="120"/>
                                        <a:pt x="74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Freeform 5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4" y="359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1" name="Freeform 5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7" y="539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5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9" y="5280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61 w 139"/>
                                    <a:gd name="T1" fmla="*/ 0 h 120"/>
                                    <a:gd name="T2" fmla="*/ 4 w 139"/>
                                    <a:gd name="T3" fmla="*/ 68 h 120"/>
                                    <a:gd name="T4" fmla="*/ 4 w 139"/>
                                    <a:gd name="T5" fmla="*/ 68 h 120"/>
                                    <a:gd name="T6" fmla="*/ 62 w 139"/>
                                    <a:gd name="T7" fmla="*/ 120 h 120"/>
                                    <a:gd name="T8" fmla="*/ 66 w 139"/>
                                    <a:gd name="T9" fmla="*/ 120 h 120"/>
                                    <a:gd name="T10" fmla="*/ 40 w 139"/>
                                    <a:gd name="T11" fmla="*/ 98 h 120"/>
                                    <a:gd name="T12" fmla="*/ 66 w 139"/>
                                    <a:gd name="T13" fmla="*/ 120 h 120"/>
                                    <a:gd name="T14" fmla="*/ 61 w 139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9" h="120">
                                      <a:moveTo>
                                        <a:pt x="61" y="0"/>
                                      </a:moveTo>
                                      <a:cubicBezTo>
                                        <a:pt x="20" y="0"/>
                                        <a:pt x="0" y="36"/>
                                        <a:pt x="4" y="68"/>
                                      </a:cubicBezTo>
                                      <a:cubicBezTo>
                                        <a:pt x="4" y="68"/>
                                        <a:pt x="4" y="68"/>
                                        <a:pt x="4" y="68"/>
                                      </a:cubicBezTo>
                                      <a:cubicBezTo>
                                        <a:pt x="7" y="95"/>
                                        <a:pt x="26" y="120"/>
                                        <a:pt x="62" y="120"/>
                                      </a:cubicBezTo>
                                      <a:cubicBezTo>
                                        <a:pt x="63" y="120"/>
                                        <a:pt x="64" y="120"/>
                                        <a:pt x="66" y="120"/>
                                      </a:cubicBezTo>
                                      <a:cubicBezTo>
                                        <a:pt x="57" y="113"/>
                                        <a:pt x="48" y="106"/>
                                        <a:pt x="40" y="98"/>
                                      </a:cubicBezTo>
                                      <a:cubicBezTo>
                                        <a:pt x="48" y="106"/>
                                        <a:pt x="57" y="113"/>
                                        <a:pt x="66" y="120"/>
                                      </a:cubicBezTo>
                                      <a:cubicBezTo>
                                        <a:pt x="139" y="116"/>
                                        <a:pt x="137" y="0"/>
                                        <a:pt x="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5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7" y="509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Freeform 5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1" y="308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Freeform 5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61" y="523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6" name="Freeform 5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4" y="553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5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7" y="5370"/>
                                  <a:ext cx="42" cy="32"/>
                                </a:xfrm>
                                <a:custGeom>
                                  <a:avLst/>
                                  <a:gdLst>
                                    <a:gd name="T0" fmla="*/ 25 w 85"/>
                                    <a:gd name="T1" fmla="*/ 0 h 65"/>
                                    <a:gd name="T2" fmla="*/ 0 w 85"/>
                                    <a:gd name="T3" fmla="*/ 6 h 65"/>
                                    <a:gd name="T4" fmla="*/ 83 w 85"/>
                                    <a:gd name="T5" fmla="*/ 65 h 65"/>
                                    <a:gd name="T6" fmla="*/ 25 w 85"/>
                                    <a:gd name="T7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5" h="65">
                                      <a:moveTo>
                                        <a:pt x="25" y="0"/>
                                      </a:moveTo>
                                      <a:cubicBezTo>
                                        <a:pt x="16" y="0"/>
                                        <a:pt x="7" y="2"/>
                                        <a:pt x="0" y="6"/>
                                      </a:cubicBezTo>
                                      <a:cubicBezTo>
                                        <a:pt x="28" y="25"/>
                                        <a:pt x="56" y="45"/>
                                        <a:pt x="83" y="65"/>
                                      </a:cubicBezTo>
                                      <a:cubicBezTo>
                                        <a:pt x="85" y="34"/>
                                        <a:pt x="66" y="0"/>
                                        <a:pt x="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5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1" y="5373"/>
                                  <a:ext cx="67" cy="57"/>
                                </a:xfrm>
                                <a:custGeom>
                                  <a:avLst/>
                                  <a:gdLst>
                                    <a:gd name="T0" fmla="*/ 76 w 134"/>
                                    <a:gd name="T1" fmla="*/ 114 h 114"/>
                                    <a:gd name="T2" fmla="*/ 134 w 134"/>
                                    <a:gd name="T3" fmla="*/ 59 h 114"/>
                                    <a:gd name="T4" fmla="*/ 51 w 134"/>
                                    <a:gd name="T5" fmla="*/ 0 h 114"/>
                                    <a:gd name="T6" fmla="*/ 76 w 134"/>
                                    <a:gd name="T7" fmla="*/ 114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4" h="114">
                                      <a:moveTo>
                                        <a:pt x="76" y="114"/>
                                      </a:moveTo>
                                      <a:cubicBezTo>
                                        <a:pt x="113" y="114"/>
                                        <a:pt x="132" y="87"/>
                                        <a:pt x="134" y="59"/>
                                      </a:cubicBezTo>
                                      <a:cubicBezTo>
                                        <a:pt x="107" y="39"/>
                                        <a:pt x="79" y="19"/>
                                        <a:pt x="51" y="0"/>
                                      </a:cubicBezTo>
                                      <a:cubicBezTo>
                                        <a:pt x="0" y="23"/>
                                        <a:pt x="9" y="114"/>
                                        <a:pt x="76" y="1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Freeform 5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1" y="495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Freeform 5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61" y="467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Freeform 5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3" y="4819"/>
                                  <a:ext cx="62" cy="60"/>
                                </a:xfrm>
                                <a:custGeom>
                                  <a:avLst/>
                                  <a:gdLst>
                                    <a:gd name="T0" fmla="*/ 67 w 125"/>
                                    <a:gd name="T1" fmla="*/ 120 h 120"/>
                                    <a:gd name="T2" fmla="*/ 125 w 125"/>
                                    <a:gd name="T3" fmla="*/ 60 h 120"/>
                                    <a:gd name="T4" fmla="*/ 125 w 125"/>
                                    <a:gd name="T5" fmla="*/ 60 h 120"/>
                                    <a:gd name="T6" fmla="*/ 67 w 125"/>
                                    <a:gd name="T7" fmla="*/ 0 h 120"/>
                                    <a:gd name="T8" fmla="*/ 13 w 125"/>
                                    <a:gd name="T9" fmla="*/ 37 h 120"/>
                                    <a:gd name="T10" fmla="*/ 67 w 125"/>
                                    <a:gd name="T11" fmla="*/ 48 h 120"/>
                                    <a:gd name="T12" fmla="*/ 13 w 125"/>
                                    <a:gd name="T13" fmla="*/ 37 h 120"/>
                                    <a:gd name="T14" fmla="*/ 67 w 125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25" h="120">
                                      <a:moveTo>
                                        <a:pt x="67" y="120"/>
                                      </a:moveTo>
                                      <a:cubicBezTo>
                                        <a:pt x="105" y="120"/>
                                        <a:pt x="125" y="90"/>
                                        <a:pt x="125" y="60"/>
                                      </a:cubicBezTo>
                                      <a:cubicBezTo>
                                        <a:pt x="125" y="60"/>
                                        <a:pt x="125" y="60"/>
                                        <a:pt x="125" y="60"/>
                                      </a:cubicBezTo>
                                      <a:cubicBezTo>
                                        <a:pt x="125" y="30"/>
                                        <a:pt x="105" y="0"/>
                                        <a:pt x="67" y="0"/>
                                      </a:cubicBezTo>
                                      <a:cubicBezTo>
                                        <a:pt x="39" y="0"/>
                                        <a:pt x="21" y="16"/>
                                        <a:pt x="13" y="37"/>
                                      </a:cubicBezTo>
                                      <a:cubicBezTo>
                                        <a:pt x="31" y="40"/>
                                        <a:pt x="49" y="44"/>
                                        <a:pt x="67" y="48"/>
                                      </a:cubicBezTo>
                                      <a:cubicBezTo>
                                        <a:pt x="49" y="44"/>
                                        <a:pt x="31" y="40"/>
                                        <a:pt x="13" y="37"/>
                                      </a:cubicBezTo>
                                      <a:cubicBezTo>
                                        <a:pt x="0" y="72"/>
                                        <a:pt x="18" y="120"/>
                                        <a:pt x="6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5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7" y="801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5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7" y="89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Freeform 6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4" y="10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Freeform 6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7" y="133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Freeform 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1" y="116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6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77" y="127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6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31" y="141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Freeform 6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4" y="91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Freeform 6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31" y="106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" name="Group 6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30395" y="555625"/>
                                <a:ext cx="2503805" cy="4989830"/>
                                <a:chOff x="6977" y="875"/>
                                <a:chExt cx="3943" cy="7858"/>
                              </a:xfrm>
                            </wpg:grpSpPr>
                            <wps:wsp>
                              <wps:cNvPr id="401" name="Freeform 6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1" y="11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2" name="Freeform 6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7" y="89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Freeform 6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7" y="93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Freeform 6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1" y="160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6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64" y="108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6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91" y="116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Freeform 6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87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Freeform 6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4" y="11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Freeform 6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57" y="10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6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04" y="102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6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57" y="12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Freeform 6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1" y="102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Freeform 6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4" y="181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6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57" y="1322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6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1" y="164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6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7" y="118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6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7" y="120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64" y="105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6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7" y="158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Freeform 6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1" y="187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" name="Freeform 6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4" y="111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Freeform 6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24" y="12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6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77" y="96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6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01" y="203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Freeform 6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4" y="205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Freeform 6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1" y="139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Freeform 6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67" y="24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6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67" y="277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6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1" y="251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Freeform 6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31" y="314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Freeform 6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1" y="268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Freeform 6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44" y="17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6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77" y="254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6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1" y="245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Freeform 6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91" y="285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Freeform 6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4" y="231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Freeform 6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81" y="214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6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61" y="197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1" y="220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Freeform 6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24" y="195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Freeform 6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37" y="18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Freeform 6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" y="211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6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7" y="216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Freeform 6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71" y="175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Freeform 6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1" y="14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6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7" y="236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Freeform 6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4" y="187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Freeform 6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4" y="205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Freeform 6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1" y="224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Freeform 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7" y="214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Freeform 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7" y="1849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Freeform 6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4" y="20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Freeform 6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1" y="176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Freeform 6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7" y="164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Freeform 6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4" y="28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Freeform 6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61" y="200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Freeform 6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97" y="199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Freeform 6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1" y="3284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Freeform 6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1" y="212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Freeform 6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1" y="184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Freeform 6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7" y="187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Freeform 6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87" y="219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Freeform 6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4" y="189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Freeform 6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21" y="1342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Freeform 6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74" y="204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Freeform 6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7" y="44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Freeform 6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7" y="667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Freeform 6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97" y="7161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Freeform 6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72" y="68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Freeform 6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64" y="749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Freeform 6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14" y="76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Freeform 6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1" y="763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Freeform 6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1" y="584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Freeform 6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64" y="794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Freeform 6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77" y="588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Freeform 6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37" y="731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Freeform 6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24" y="147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Freeform 6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" y="193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Freeform 6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2" y="479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Freeform 6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7" y="529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Freeform 6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4" y="252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Freeform 6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2" y="547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Freeform 6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02" y="469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Freeform 6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72" y="45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Freeform 6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97" y="49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Freeform 6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1" y="690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Freeform 6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67" y="70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7" y="765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7" y="779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1" y="754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53 w 154"/>
                                    <a:gd name="T3" fmla="*/ 5 h 120"/>
                                    <a:gd name="T4" fmla="*/ 53 w 154"/>
                                    <a:gd name="T5" fmla="*/ 5 h 120"/>
                                    <a:gd name="T6" fmla="*/ 77 w 154"/>
                                    <a:gd name="T7" fmla="*/ 120 h 120"/>
                                    <a:gd name="T8" fmla="*/ 81 w 154"/>
                                    <a:gd name="T9" fmla="*/ 120 h 120"/>
                                    <a:gd name="T10" fmla="*/ 81 w 154"/>
                                    <a:gd name="T11" fmla="*/ 120 h 120"/>
                                    <a:gd name="T12" fmla="*/ 77 w 154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68" y="0"/>
                                        <a:pt x="60" y="2"/>
                                        <a:pt x="53" y="5"/>
                                      </a:cubicBezTo>
                                      <a:cubicBezTo>
                                        <a:pt x="53" y="5"/>
                                        <a:pt x="53" y="5"/>
                                        <a:pt x="53" y="5"/>
                                      </a:cubicBezTo>
                                      <a:cubicBezTo>
                                        <a:pt x="0" y="26"/>
                                        <a:pt x="8" y="120"/>
                                        <a:pt x="77" y="120"/>
                                      </a:cubicBezTo>
                                      <a:cubicBezTo>
                                        <a:pt x="78" y="120"/>
                                        <a:pt x="80" y="120"/>
                                        <a:pt x="81" y="120"/>
                                      </a:cubicBezTo>
                                      <a:cubicBezTo>
                                        <a:pt x="81" y="120"/>
                                        <a:pt x="81" y="120"/>
                                        <a:pt x="81" y="120"/>
                                      </a:cubicBezTo>
                                      <a:cubicBezTo>
                                        <a:pt x="154" y="115"/>
                                        <a:pt x="152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Freeform 6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17" y="741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Freeform 6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4" y="787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59 w 154"/>
                                    <a:gd name="T3" fmla="*/ 3 h 120"/>
                                    <a:gd name="T4" fmla="*/ 59 w 154"/>
                                    <a:gd name="T5" fmla="*/ 3 h 120"/>
                                    <a:gd name="T6" fmla="*/ 77 w 154"/>
                                    <a:gd name="T7" fmla="*/ 120 h 120"/>
                                    <a:gd name="T8" fmla="*/ 83 w 154"/>
                                    <a:gd name="T9" fmla="*/ 120 h 120"/>
                                    <a:gd name="T10" fmla="*/ 61 w 154"/>
                                    <a:gd name="T11" fmla="*/ 10 h 120"/>
                                    <a:gd name="T12" fmla="*/ 83 w 154"/>
                                    <a:gd name="T13" fmla="*/ 120 h 120"/>
                                    <a:gd name="T14" fmla="*/ 77 w 154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71" y="0"/>
                                        <a:pt x="65" y="1"/>
                                        <a:pt x="59" y="3"/>
                                      </a:cubicBezTo>
                                      <a:cubicBezTo>
                                        <a:pt x="59" y="3"/>
                                        <a:pt x="59" y="3"/>
                                        <a:pt x="59" y="3"/>
                                      </a:cubicBezTo>
                                      <a:cubicBezTo>
                                        <a:pt x="0" y="19"/>
                                        <a:pt x="6" y="120"/>
                                        <a:pt x="77" y="120"/>
                                      </a:cubicBezTo>
                                      <a:cubicBezTo>
                                        <a:pt x="79" y="120"/>
                                        <a:pt x="81" y="120"/>
                                        <a:pt x="83" y="120"/>
                                      </a:cubicBezTo>
                                      <a:cubicBezTo>
                                        <a:pt x="76" y="84"/>
                                        <a:pt x="69" y="47"/>
                                        <a:pt x="61" y="10"/>
                                      </a:cubicBezTo>
                                      <a:cubicBezTo>
                                        <a:pt x="69" y="47"/>
                                        <a:pt x="76" y="84"/>
                                        <a:pt x="83" y="120"/>
                                      </a:cubicBezTo>
                                      <a:cubicBezTo>
                                        <a:pt x="154" y="113"/>
                                        <a:pt x="152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3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7" y="795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4" y="7936"/>
                                  <a:ext cx="47" cy="60"/>
                                </a:xfrm>
                                <a:custGeom>
                                  <a:avLst/>
                                  <a:gdLst>
                                    <a:gd name="T0" fmla="*/ 77 w 94"/>
                                    <a:gd name="T1" fmla="*/ 120 h 120"/>
                                    <a:gd name="T2" fmla="*/ 94 w 94"/>
                                    <a:gd name="T3" fmla="*/ 118 h 120"/>
                                    <a:gd name="T4" fmla="*/ 83 w 94"/>
                                    <a:gd name="T5" fmla="*/ 0 h 120"/>
                                    <a:gd name="T6" fmla="*/ 77 w 94"/>
                                    <a:gd name="T7" fmla="*/ 0 h 120"/>
                                    <a:gd name="T8" fmla="*/ 77 w 94"/>
                                    <a:gd name="T9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4" h="120">
                                      <a:moveTo>
                                        <a:pt x="77" y="120"/>
                                      </a:moveTo>
                                      <a:cubicBezTo>
                                        <a:pt x="83" y="120"/>
                                        <a:pt x="89" y="119"/>
                                        <a:pt x="94" y="118"/>
                                      </a:cubicBezTo>
                                      <a:cubicBezTo>
                                        <a:pt x="91" y="78"/>
                                        <a:pt x="87" y="39"/>
                                        <a:pt x="83" y="0"/>
                                      </a:cubicBezTo>
                                      <a:cubicBezTo>
                                        <a:pt x="81" y="0"/>
                                        <a:pt x="79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01" y="7603"/>
                                  <a:ext cx="18" cy="43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0 h 86"/>
                                    <a:gd name="T2" fmla="*/ 19 w 35"/>
                                    <a:gd name="T3" fmla="*/ 86 h 86"/>
                                    <a:gd name="T4" fmla="*/ 0 w 35"/>
                                    <a:gd name="T5" fmla="*/ 0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86">
                                      <a:moveTo>
                                        <a:pt x="0" y="0"/>
                                      </a:moveTo>
                                      <a:cubicBezTo>
                                        <a:pt x="7" y="28"/>
                                        <a:pt x="13" y="57"/>
                                        <a:pt x="19" y="86"/>
                                      </a:cubicBezTo>
                                      <a:cubicBezTo>
                                        <a:pt x="35" y="58"/>
                                        <a:pt x="29" y="17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Freeform 7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27" y="734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Freeform 7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77" y="7128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56" y="7936"/>
                                  <a:ext cx="34" cy="59"/>
                                </a:xfrm>
                                <a:custGeom>
                                  <a:avLst/>
                                  <a:gdLst>
                                    <a:gd name="T0" fmla="*/ 0 w 69"/>
                                    <a:gd name="T1" fmla="*/ 0 h 118"/>
                                    <a:gd name="T2" fmla="*/ 11 w 69"/>
                                    <a:gd name="T3" fmla="*/ 118 h 118"/>
                                    <a:gd name="T4" fmla="*/ 0 w 69"/>
                                    <a:gd name="T5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9" h="118">
                                      <a:moveTo>
                                        <a:pt x="0" y="0"/>
                                      </a:moveTo>
                                      <a:cubicBezTo>
                                        <a:pt x="4" y="39"/>
                                        <a:pt x="8" y="78"/>
                                        <a:pt x="11" y="118"/>
                                      </a:cubicBezTo>
                                      <a:cubicBezTo>
                                        <a:pt x="69" y="102"/>
                                        <a:pt x="65" y="6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17" y="719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71" y="817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Freeform 7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7" y="7599"/>
                                  <a:ext cx="64" cy="6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94 h 120"/>
                                    <a:gd name="T2" fmla="*/ 108 w 127"/>
                                    <a:gd name="T3" fmla="*/ 8 h 120"/>
                                    <a:gd name="T4" fmla="*/ 78 w 127"/>
                                    <a:gd name="T5" fmla="*/ 0 h 120"/>
                                    <a:gd name="T6" fmla="*/ 78 w 127"/>
                                    <a:gd name="T7" fmla="*/ 120 h 120"/>
                                    <a:gd name="T8" fmla="*/ 127 w 127"/>
                                    <a:gd name="T9" fmla="*/ 94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7" h="120">
                                      <a:moveTo>
                                        <a:pt x="127" y="94"/>
                                      </a:moveTo>
                                      <a:cubicBezTo>
                                        <a:pt x="121" y="65"/>
                                        <a:pt x="115" y="36"/>
                                        <a:pt x="108" y="8"/>
                                      </a:cubicBezTo>
                                      <a:cubicBezTo>
                                        <a:pt x="100" y="3"/>
                                        <a:pt x="90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01" y="120"/>
                                        <a:pt x="117" y="109"/>
                                        <a:pt x="127" y="9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Freeform 7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7" y="785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1" y="236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24" y="142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64" y="205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Freeform 7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21" y="127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7" name="Freeform 7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11" y="225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67" y="114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4" y="151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61" y="1345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Freeform 7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51" y="119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Freeform 7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54" y="125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07" y="111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84" y="138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67" y="166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6" name="Freeform 7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57" y="161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7" name="Freeform 7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97" y="20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Freeform 7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31" y="2313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Freeform 7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84" y="153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Freeform 7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91" y="171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Freeform 7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87" y="135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2" name="Freeform 7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27" y="1332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3" name="Freeform 7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81" y="194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Freeform 7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4" y="145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Freeform 7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7" y="120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71" y="1819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7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24" y="122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8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31" y="171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Freeform 7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4" y="153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Freeform 7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4" y="161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1" name="Freeform 7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47" y="2323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2" name="Freeform 7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94" y="212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Freeform 7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4" y="152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Freeform 7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81" y="195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Freeform 7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14" y="174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Freeform 7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67" y="162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7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" y="138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7" y="122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7" y="391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Freeform 7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1" y="82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" name="Freeform 7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11" y="854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Freeform 7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91" y="848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" name="Freeform 7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1" y="835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Freeform 7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41" y="798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Freeform 7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61" y="729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Freeform 7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61" y="80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7" name="Freeform 7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97" y="839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8" name="Freeform 7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07" y="82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9" name="Freeform 7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72" y="8276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68 w 145"/>
                                    <a:gd name="T1" fmla="*/ 0 h 120"/>
                                    <a:gd name="T2" fmla="*/ 27 w 145"/>
                                    <a:gd name="T3" fmla="*/ 16 h 120"/>
                                    <a:gd name="T4" fmla="*/ 31 w 145"/>
                                    <a:gd name="T5" fmla="*/ 47 h 120"/>
                                    <a:gd name="T6" fmla="*/ 27 w 145"/>
                                    <a:gd name="T7" fmla="*/ 16 h 120"/>
                                    <a:gd name="T8" fmla="*/ 40 w 145"/>
                                    <a:gd name="T9" fmla="*/ 114 h 120"/>
                                    <a:gd name="T10" fmla="*/ 40 w 145"/>
                                    <a:gd name="T11" fmla="*/ 114 h 120"/>
                                    <a:gd name="T12" fmla="*/ 68 w 145"/>
                                    <a:gd name="T13" fmla="*/ 120 h 120"/>
                                    <a:gd name="T14" fmla="*/ 68 w 145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5" h="120">
                                      <a:moveTo>
                                        <a:pt x="68" y="0"/>
                                      </a:moveTo>
                                      <a:cubicBezTo>
                                        <a:pt x="50" y="0"/>
                                        <a:pt x="37" y="6"/>
                                        <a:pt x="27" y="16"/>
                                      </a:cubicBezTo>
                                      <a:cubicBezTo>
                                        <a:pt x="29" y="26"/>
                                        <a:pt x="30" y="37"/>
                                        <a:pt x="31" y="47"/>
                                      </a:cubicBezTo>
                                      <a:cubicBezTo>
                                        <a:pt x="30" y="37"/>
                                        <a:pt x="29" y="26"/>
                                        <a:pt x="27" y="16"/>
                                      </a:cubicBezTo>
                                      <a:cubicBezTo>
                                        <a:pt x="0" y="43"/>
                                        <a:pt x="5" y="96"/>
                                        <a:pt x="40" y="114"/>
                                      </a:cubicBezTo>
                                      <a:cubicBezTo>
                                        <a:pt x="40" y="114"/>
                                        <a:pt x="40" y="114"/>
                                        <a:pt x="40" y="114"/>
                                      </a:cubicBezTo>
                                      <a:cubicBezTo>
                                        <a:pt x="48" y="118"/>
                                        <a:pt x="57" y="120"/>
                                        <a:pt x="68" y="120"/>
                                      </a:cubicBezTo>
                                      <a:cubicBezTo>
                                        <a:pt x="145" y="120"/>
                                        <a:pt x="145" y="0"/>
                                        <a:pt x="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Freeform 7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8" y="8621"/>
                                  <a:ext cx="23" cy="54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106 h 106"/>
                                    <a:gd name="T2" fmla="*/ 36 w 45"/>
                                    <a:gd name="T3" fmla="*/ 0 h 106"/>
                                    <a:gd name="T4" fmla="*/ 45 w 45"/>
                                    <a:gd name="T5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5" h="106">
                                      <a:moveTo>
                                        <a:pt x="45" y="106"/>
                                      </a:moveTo>
                                      <a:cubicBezTo>
                                        <a:pt x="42" y="70"/>
                                        <a:pt x="39" y="35"/>
                                        <a:pt x="36" y="0"/>
                                      </a:cubicBezTo>
                                      <a:cubicBezTo>
                                        <a:pt x="0" y="24"/>
                                        <a:pt x="3" y="88"/>
                                        <a:pt x="45" y="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Freeform 7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76" y="8616"/>
                                  <a:ext cx="55" cy="61"/>
                                </a:xfrm>
                                <a:custGeom>
                                  <a:avLst/>
                                  <a:gdLst>
                                    <a:gd name="T0" fmla="*/ 33 w 110"/>
                                    <a:gd name="T1" fmla="*/ 0 h 120"/>
                                    <a:gd name="T2" fmla="*/ 0 w 110"/>
                                    <a:gd name="T3" fmla="*/ 10 h 120"/>
                                    <a:gd name="T4" fmla="*/ 9 w 110"/>
                                    <a:gd name="T5" fmla="*/ 116 h 120"/>
                                    <a:gd name="T6" fmla="*/ 33 w 110"/>
                                    <a:gd name="T7" fmla="*/ 120 h 120"/>
                                    <a:gd name="T8" fmla="*/ 33 w 110"/>
                                    <a:gd name="T9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0" h="120">
                                      <a:moveTo>
                                        <a:pt x="33" y="0"/>
                                      </a:moveTo>
                                      <a:cubicBezTo>
                                        <a:pt x="20" y="0"/>
                                        <a:pt x="8" y="4"/>
                                        <a:pt x="0" y="10"/>
                                      </a:cubicBezTo>
                                      <a:cubicBezTo>
                                        <a:pt x="3" y="45"/>
                                        <a:pt x="6" y="80"/>
                                        <a:pt x="9" y="116"/>
                                      </a:cubicBezTo>
                                      <a:cubicBezTo>
                                        <a:pt x="16" y="118"/>
                                        <a:pt x="24" y="120"/>
                                        <a:pt x="33" y="120"/>
                                      </a:cubicBezTo>
                                      <a:cubicBezTo>
                                        <a:pt x="110" y="120"/>
                                        <a:pt x="110" y="0"/>
                                        <a:pt x="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Freeform 7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64" y="8473"/>
                                  <a:ext cx="67" cy="60"/>
                                </a:xfrm>
                                <a:custGeom>
                                  <a:avLst/>
                                  <a:gdLst>
                                    <a:gd name="T0" fmla="*/ 58 w 135"/>
                                    <a:gd name="T1" fmla="*/ 0 h 120"/>
                                    <a:gd name="T2" fmla="*/ 0 w 135"/>
                                    <a:gd name="T3" fmla="*/ 56 h 120"/>
                                    <a:gd name="T4" fmla="*/ 3 w 135"/>
                                    <a:gd name="T5" fmla="*/ 79 h 120"/>
                                    <a:gd name="T6" fmla="*/ 58 w 135"/>
                                    <a:gd name="T7" fmla="*/ 120 h 120"/>
                                    <a:gd name="T8" fmla="*/ 58 w 135"/>
                                    <a:gd name="T9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5" h="120">
                                      <a:moveTo>
                                        <a:pt x="58" y="0"/>
                                      </a:moveTo>
                                      <a:cubicBezTo>
                                        <a:pt x="21" y="0"/>
                                        <a:pt x="2" y="28"/>
                                        <a:pt x="0" y="56"/>
                                      </a:cubicBezTo>
                                      <a:cubicBezTo>
                                        <a:pt x="1" y="64"/>
                                        <a:pt x="2" y="72"/>
                                        <a:pt x="3" y="79"/>
                                      </a:cubicBezTo>
                                      <a:cubicBezTo>
                                        <a:pt x="9" y="102"/>
                                        <a:pt x="28" y="120"/>
                                        <a:pt x="58" y="120"/>
                                      </a:cubicBezTo>
                                      <a:cubicBezTo>
                                        <a:pt x="135" y="120"/>
                                        <a:pt x="135" y="0"/>
                                        <a:pt x="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Freeform 7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7" y="8159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Freeform 7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17" y="8116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59 w 136"/>
                                    <a:gd name="T1" fmla="*/ 0 h 120"/>
                                    <a:gd name="T2" fmla="*/ 1 w 136"/>
                                    <a:gd name="T3" fmla="*/ 54 h 120"/>
                                    <a:gd name="T4" fmla="*/ 1 w 136"/>
                                    <a:gd name="T5" fmla="*/ 54 h 120"/>
                                    <a:gd name="T6" fmla="*/ 6 w 136"/>
                                    <a:gd name="T7" fmla="*/ 87 h 120"/>
                                    <a:gd name="T8" fmla="*/ 4 w 136"/>
                                    <a:gd name="T9" fmla="*/ 73 h 120"/>
                                    <a:gd name="T10" fmla="*/ 6 w 136"/>
                                    <a:gd name="T11" fmla="*/ 87 h 120"/>
                                    <a:gd name="T12" fmla="*/ 59 w 136"/>
                                    <a:gd name="T13" fmla="*/ 120 h 120"/>
                                    <a:gd name="T14" fmla="*/ 59 w 136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59" y="0"/>
                                      </a:moveTo>
                                      <a:cubicBezTo>
                                        <a:pt x="23" y="0"/>
                                        <a:pt x="4" y="26"/>
                                        <a:pt x="1" y="54"/>
                                      </a:cubicBezTo>
                                      <a:cubicBezTo>
                                        <a:pt x="1" y="54"/>
                                        <a:pt x="1" y="54"/>
                                        <a:pt x="1" y="54"/>
                                      </a:cubicBezTo>
                                      <a:cubicBezTo>
                                        <a:pt x="0" y="65"/>
                                        <a:pt x="2" y="76"/>
                                        <a:pt x="6" y="87"/>
                                      </a:cubicBezTo>
                                      <a:cubicBezTo>
                                        <a:pt x="6" y="82"/>
                                        <a:pt x="5" y="78"/>
                                        <a:pt x="4" y="73"/>
                                      </a:cubicBezTo>
                                      <a:cubicBezTo>
                                        <a:pt x="5" y="78"/>
                                        <a:pt x="6" y="82"/>
                                        <a:pt x="6" y="87"/>
                                      </a:cubicBezTo>
                                      <a:cubicBezTo>
                                        <a:pt x="14" y="106"/>
                                        <a:pt x="32" y="120"/>
                                        <a:pt x="59" y="120"/>
                                      </a:cubicBezTo>
                                      <a:cubicBezTo>
                                        <a:pt x="136" y="120"/>
                                        <a:pt x="136" y="0"/>
                                        <a:pt x="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Freeform 7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14" y="84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Freeform 7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21" y="861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Freeform 7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4" y="800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" name="Freeform 7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1" y="773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Freeform 7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4" y="730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Freeform 7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4" y="717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Freeform 7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1" y="701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Freeform 7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1" y="745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7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7" y="762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7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04" y="686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Freeform 7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4" y="624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Freeform 7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7" y="673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Freeform 7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7" y="8159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7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44" y="78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7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41" y="730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Freeform 7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47" y="8162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Freeform 7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4" y="83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Freeform 7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4" y="787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7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61" y="781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7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52" y="6054"/>
                                  <a:ext cx="71" cy="60"/>
                                </a:xfrm>
                                <a:custGeom>
                                  <a:avLst/>
                                  <a:gdLst>
                                    <a:gd name="T0" fmla="*/ 69 w 142"/>
                                    <a:gd name="T1" fmla="*/ 120 h 120"/>
                                    <a:gd name="T2" fmla="*/ 112 w 142"/>
                                    <a:gd name="T3" fmla="*/ 102 h 120"/>
                                    <a:gd name="T4" fmla="*/ 44 w 142"/>
                                    <a:gd name="T5" fmla="*/ 51 h 120"/>
                                    <a:gd name="T6" fmla="*/ 112 w 142"/>
                                    <a:gd name="T7" fmla="*/ 102 h 120"/>
                                    <a:gd name="T8" fmla="*/ 69 w 142"/>
                                    <a:gd name="T9" fmla="*/ 0 h 120"/>
                                    <a:gd name="T10" fmla="*/ 17 w 142"/>
                                    <a:gd name="T11" fmla="*/ 31 h 120"/>
                                    <a:gd name="T12" fmla="*/ 17 w 142"/>
                                    <a:gd name="T13" fmla="*/ 31 h 120"/>
                                    <a:gd name="T14" fmla="*/ 69 w 142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2" h="120">
                                      <a:moveTo>
                                        <a:pt x="69" y="120"/>
                                      </a:moveTo>
                                      <a:cubicBezTo>
                                        <a:pt x="88" y="120"/>
                                        <a:pt x="102" y="113"/>
                                        <a:pt x="112" y="102"/>
                                      </a:cubicBezTo>
                                      <a:cubicBezTo>
                                        <a:pt x="90" y="85"/>
                                        <a:pt x="67" y="68"/>
                                        <a:pt x="44" y="51"/>
                                      </a:cubicBezTo>
                                      <a:cubicBezTo>
                                        <a:pt x="67" y="68"/>
                                        <a:pt x="90" y="85"/>
                                        <a:pt x="112" y="102"/>
                                      </a:cubicBezTo>
                                      <a:cubicBezTo>
                                        <a:pt x="142" y="69"/>
                                        <a:pt x="127" y="0"/>
                                        <a:pt x="69" y="0"/>
                                      </a:cubicBezTo>
                                      <a:cubicBezTo>
                                        <a:pt x="43" y="0"/>
                                        <a:pt x="26" y="13"/>
                                        <a:pt x="17" y="31"/>
                                      </a:cubicBezTo>
                                      <a:cubicBezTo>
                                        <a:pt x="17" y="31"/>
                                        <a:pt x="17" y="31"/>
                                        <a:pt x="17" y="31"/>
                                      </a:cubicBezTo>
                                      <a:cubicBezTo>
                                        <a:pt x="0" y="67"/>
                                        <a:pt x="17" y="120"/>
                                        <a:pt x="69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Freeform 7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1" y="8230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135 w 136"/>
                                    <a:gd name="T1" fmla="*/ 65 h 120"/>
                                    <a:gd name="T2" fmla="*/ 130 w 136"/>
                                    <a:gd name="T3" fmla="*/ 36 h 120"/>
                                    <a:gd name="T4" fmla="*/ 135 w 136"/>
                                    <a:gd name="T5" fmla="*/ 65 h 120"/>
                                    <a:gd name="T6" fmla="*/ 128 w 136"/>
                                    <a:gd name="T7" fmla="*/ 29 h 120"/>
                                    <a:gd name="T8" fmla="*/ 128 w 136"/>
                                    <a:gd name="T9" fmla="*/ 29 h 120"/>
                                    <a:gd name="T10" fmla="*/ 77 w 136"/>
                                    <a:gd name="T11" fmla="*/ 0 h 120"/>
                                    <a:gd name="T12" fmla="*/ 77 w 136"/>
                                    <a:gd name="T13" fmla="*/ 120 h 120"/>
                                    <a:gd name="T14" fmla="*/ 135 w 136"/>
                                    <a:gd name="T15" fmla="*/ 6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135" y="65"/>
                                      </a:moveTo>
                                      <a:cubicBezTo>
                                        <a:pt x="133" y="55"/>
                                        <a:pt x="131" y="45"/>
                                        <a:pt x="130" y="36"/>
                                      </a:cubicBezTo>
                                      <a:cubicBezTo>
                                        <a:pt x="131" y="45"/>
                                        <a:pt x="133" y="55"/>
                                        <a:pt x="135" y="65"/>
                                      </a:cubicBezTo>
                                      <a:cubicBezTo>
                                        <a:pt x="136" y="52"/>
                                        <a:pt x="134" y="40"/>
                                        <a:pt x="128" y="29"/>
                                      </a:cubicBezTo>
                                      <a:cubicBezTo>
                                        <a:pt x="128" y="29"/>
                                        <a:pt x="128" y="29"/>
                                        <a:pt x="128" y="29"/>
                                      </a:cubicBezTo>
                                      <a:cubicBezTo>
                                        <a:pt x="119" y="12"/>
                                        <a:pt x="102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14" y="120"/>
                                        <a:pt x="133" y="93"/>
                                        <a:pt x="135" y="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Freeform 7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34" y="799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Freeform 7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31" y="807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7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61" y="777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7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44" y="84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7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70" y="8333"/>
                                  <a:ext cx="68" cy="60"/>
                                </a:xfrm>
                                <a:custGeom>
                                  <a:avLst/>
                                  <a:gdLst>
                                    <a:gd name="T0" fmla="*/ 59 w 136"/>
                                    <a:gd name="T1" fmla="*/ 0 h 120"/>
                                    <a:gd name="T2" fmla="*/ 3 w 136"/>
                                    <a:gd name="T3" fmla="*/ 41 h 120"/>
                                    <a:gd name="T4" fmla="*/ 3 w 136"/>
                                    <a:gd name="T5" fmla="*/ 41 h 120"/>
                                    <a:gd name="T6" fmla="*/ 3 w 136"/>
                                    <a:gd name="T7" fmla="*/ 78 h 120"/>
                                    <a:gd name="T8" fmla="*/ 3 w 136"/>
                                    <a:gd name="T9" fmla="*/ 78 h 120"/>
                                    <a:gd name="T10" fmla="*/ 59 w 136"/>
                                    <a:gd name="T11" fmla="*/ 120 h 120"/>
                                    <a:gd name="T12" fmla="*/ 59 w 136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6" h="120">
                                      <a:moveTo>
                                        <a:pt x="59" y="0"/>
                                      </a:moveTo>
                                      <a:cubicBezTo>
                                        <a:pt x="28" y="0"/>
                                        <a:pt x="10" y="19"/>
                                        <a:pt x="3" y="41"/>
                                      </a:cubicBezTo>
                                      <a:cubicBezTo>
                                        <a:pt x="3" y="41"/>
                                        <a:pt x="3" y="41"/>
                                        <a:pt x="3" y="41"/>
                                      </a:cubicBezTo>
                                      <a:cubicBezTo>
                                        <a:pt x="0" y="53"/>
                                        <a:pt x="0" y="66"/>
                                        <a:pt x="3" y="78"/>
                                      </a:cubicBezTo>
                                      <a:cubicBezTo>
                                        <a:pt x="3" y="78"/>
                                        <a:pt x="3" y="78"/>
                                        <a:pt x="3" y="78"/>
                                      </a:cubicBezTo>
                                      <a:cubicBezTo>
                                        <a:pt x="9" y="101"/>
                                        <a:pt x="27" y="120"/>
                                        <a:pt x="59" y="120"/>
                                      </a:cubicBezTo>
                                      <a:cubicBezTo>
                                        <a:pt x="136" y="120"/>
                                        <a:pt x="136" y="0"/>
                                        <a:pt x="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Freeform 7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07" y="832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Freeform 7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2" y="8550"/>
                                  <a:ext cx="73" cy="60"/>
                                </a:xfrm>
                                <a:custGeom>
                                  <a:avLst/>
                                  <a:gdLst>
                                    <a:gd name="T0" fmla="*/ 68 w 145"/>
                                    <a:gd name="T1" fmla="*/ 0 h 120"/>
                                    <a:gd name="T2" fmla="*/ 24 w 145"/>
                                    <a:gd name="T3" fmla="*/ 19 h 120"/>
                                    <a:gd name="T4" fmla="*/ 24 w 145"/>
                                    <a:gd name="T5" fmla="*/ 19 h 120"/>
                                    <a:gd name="T6" fmla="*/ 42 w 145"/>
                                    <a:gd name="T7" fmla="*/ 114 h 120"/>
                                    <a:gd name="T8" fmla="*/ 42 w 145"/>
                                    <a:gd name="T9" fmla="*/ 114 h 120"/>
                                    <a:gd name="T10" fmla="*/ 68 w 145"/>
                                    <a:gd name="T11" fmla="*/ 120 h 120"/>
                                    <a:gd name="T12" fmla="*/ 68 w 145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5" h="120">
                                      <a:moveTo>
                                        <a:pt x="68" y="0"/>
                                      </a:moveTo>
                                      <a:cubicBezTo>
                                        <a:pt x="48" y="0"/>
                                        <a:pt x="34" y="7"/>
                                        <a:pt x="24" y="19"/>
                                      </a:cubicBezTo>
                                      <a:cubicBezTo>
                                        <a:pt x="24" y="19"/>
                                        <a:pt x="24" y="19"/>
                                        <a:pt x="24" y="19"/>
                                      </a:cubicBezTo>
                                      <a:cubicBezTo>
                                        <a:pt x="0" y="47"/>
                                        <a:pt x="6" y="97"/>
                                        <a:pt x="42" y="114"/>
                                      </a:cubicBezTo>
                                      <a:cubicBezTo>
                                        <a:pt x="42" y="114"/>
                                        <a:pt x="42" y="114"/>
                                        <a:pt x="42" y="114"/>
                                      </a:cubicBezTo>
                                      <a:cubicBezTo>
                                        <a:pt x="49" y="118"/>
                                        <a:pt x="58" y="120"/>
                                        <a:pt x="68" y="120"/>
                                      </a:cubicBezTo>
                                      <a:cubicBezTo>
                                        <a:pt x="145" y="120"/>
                                        <a:pt x="145" y="0"/>
                                        <a:pt x="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7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84" y="847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7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97" y="8172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Freeform 7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1" y="805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Freeform 7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52" y="774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Freeform 7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02" y="758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7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1" y="842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4 w 154"/>
                                    <a:gd name="T3" fmla="*/ 0 h 120"/>
                                    <a:gd name="T4" fmla="*/ 74 w 154"/>
                                    <a:gd name="T5" fmla="*/ 0 h 120"/>
                                    <a:gd name="T6" fmla="*/ 78 w 154"/>
                                    <a:gd name="T7" fmla="*/ 120 h 120"/>
                                    <a:gd name="T8" fmla="*/ 97 w 154"/>
                                    <a:gd name="T9" fmla="*/ 117 h 120"/>
                                    <a:gd name="T10" fmla="*/ 97 w 154"/>
                                    <a:gd name="T11" fmla="*/ 117 h 120"/>
                                    <a:gd name="T12" fmla="*/ 77 w 154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76" y="0"/>
                                        <a:pt x="75" y="0"/>
                                        <a:pt x="74" y="0"/>
                                      </a:cubicBezTo>
                                      <a:cubicBezTo>
                                        <a:pt x="74" y="0"/>
                                        <a:pt x="74" y="0"/>
                                        <a:pt x="74" y="0"/>
                                      </a:cubicBezTo>
                                      <a:cubicBezTo>
                                        <a:pt x="0" y="3"/>
                                        <a:pt x="1" y="120"/>
                                        <a:pt x="78" y="120"/>
                                      </a:cubicBezTo>
                                      <a:cubicBezTo>
                                        <a:pt x="85" y="120"/>
                                        <a:pt x="91" y="119"/>
                                        <a:pt x="97" y="117"/>
                                      </a:cubicBezTo>
                                      <a:cubicBezTo>
                                        <a:pt x="97" y="117"/>
                                        <a:pt x="97" y="117"/>
                                        <a:pt x="97" y="117"/>
                                      </a:cubicBezTo>
                                      <a:cubicBezTo>
                                        <a:pt x="154" y="99"/>
                                        <a:pt x="148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7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02" y="722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7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1" y="83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Freeform 7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42" y="739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Freeform 7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7" y="745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8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1" y="783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8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77" y="696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Freeform 8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1" y="8273"/>
                                  <a:ext cx="66" cy="60"/>
                                </a:xfrm>
                                <a:custGeom>
                                  <a:avLst/>
                                  <a:gdLst>
                                    <a:gd name="T0" fmla="*/ 120 w 133"/>
                                    <a:gd name="T1" fmla="*/ 18 h 120"/>
                                    <a:gd name="T2" fmla="*/ 78 w 133"/>
                                    <a:gd name="T3" fmla="*/ 0 h 120"/>
                                    <a:gd name="T4" fmla="*/ 78 w 133"/>
                                    <a:gd name="T5" fmla="*/ 120 h 120"/>
                                    <a:gd name="T6" fmla="*/ 133 w 133"/>
                                    <a:gd name="T7" fmla="*/ 80 h 120"/>
                                    <a:gd name="T8" fmla="*/ 120 w 133"/>
                                    <a:gd name="T9" fmla="*/ 18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3" h="120">
                                      <a:moveTo>
                                        <a:pt x="120" y="18"/>
                                      </a:moveTo>
                                      <a:cubicBezTo>
                                        <a:pt x="111" y="8"/>
                                        <a:pt x="96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07" y="120"/>
                                        <a:pt x="126" y="102"/>
                                        <a:pt x="133" y="80"/>
                                      </a:cubicBezTo>
                                      <a:cubicBezTo>
                                        <a:pt x="129" y="60"/>
                                        <a:pt x="124" y="39"/>
                                        <a:pt x="120" y="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Freeform 8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34" y="867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Freeform 8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94" y="854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8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1" y="867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8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41" y="82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Freeform 8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24" y="836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" name="Group 8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06545" y="831215"/>
                                <a:ext cx="2707005" cy="4720590"/>
                                <a:chOff x="6467" y="1309"/>
                                <a:chExt cx="4263" cy="7434"/>
                              </a:xfrm>
                            </wpg:grpSpPr>
                            <wps:wsp>
                              <wps:cNvPr id="201" name="Freeform 8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77" y="844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8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67" y="868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Freeform 8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1" y="856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8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1" y="8443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128 w 139"/>
                                    <a:gd name="T1" fmla="*/ 30 h 120"/>
                                    <a:gd name="T2" fmla="*/ 78 w 139"/>
                                    <a:gd name="T3" fmla="*/ 0 h 120"/>
                                    <a:gd name="T4" fmla="*/ 78 w 139"/>
                                    <a:gd name="T5" fmla="*/ 120 h 120"/>
                                    <a:gd name="T6" fmla="*/ 135 w 139"/>
                                    <a:gd name="T7" fmla="*/ 53 h 120"/>
                                    <a:gd name="T8" fmla="*/ 128 w 139"/>
                                    <a:gd name="T9" fmla="*/ 3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" h="120">
                                      <a:moveTo>
                                        <a:pt x="128" y="30"/>
                                      </a:moveTo>
                                      <a:cubicBezTo>
                                        <a:pt x="120" y="13"/>
                                        <a:pt x="103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19" y="120"/>
                                        <a:pt x="139" y="85"/>
                                        <a:pt x="135" y="53"/>
                                      </a:cubicBezTo>
                                      <a:cubicBezTo>
                                        <a:pt x="133" y="45"/>
                                        <a:pt x="131" y="38"/>
                                        <a:pt x="128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8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1" y="829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86 w 154"/>
                                    <a:gd name="T1" fmla="*/ 119 h 120"/>
                                    <a:gd name="T2" fmla="*/ 86 w 154"/>
                                    <a:gd name="T3" fmla="*/ 120 h 120"/>
                                    <a:gd name="T4" fmla="*/ 77 w 154"/>
                                    <a:gd name="T5" fmla="*/ 0 h 120"/>
                                    <a:gd name="T6" fmla="*/ 51 w 154"/>
                                    <a:gd name="T7" fmla="*/ 5 h 120"/>
                                    <a:gd name="T8" fmla="*/ 51 w 154"/>
                                    <a:gd name="T9" fmla="*/ 5 h 120"/>
                                    <a:gd name="T10" fmla="*/ 77 w 154"/>
                                    <a:gd name="T11" fmla="*/ 120 h 120"/>
                                    <a:gd name="T12" fmla="*/ 86 w 154"/>
                                    <a:gd name="T13" fmla="*/ 119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86" y="119"/>
                                      </a:moveTo>
                                      <a:cubicBezTo>
                                        <a:pt x="86" y="119"/>
                                        <a:pt x="86" y="120"/>
                                        <a:pt x="86" y="120"/>
                                      </a:cubicBezTo>
                                      <a:cubicBezTo>
                                        <a:pt x="154" y="110"/>
                                        <a:pt x="151" y="0"/>
                                        <a:pt x="77" y="0"/>
                                      </a:cubicBezTo>
                                      <a:cubicBezTo>
                                        <a:pt x="67" y="0"/>
                                        <a:pt x="58" y="2"/>
                                        <a:pt x="51" y="5"/>
                                      </a:cubicBezTo>
                                      <a:cubicBezTo>
                                        <a:pt x="51" y="5"/>
                                        <a:pt x="51" y="5"/>
                                        <a:pt x="51" y="5"/>
                                      </a:cubicBezTo>
                                      <a:cubicBezTo>
                                        <a:pt x="0" y="29"/>
                                        <a:pt x="9" y="120"/>
                                        <a:pt x="77" y="120"/>
                                      </a:cubicBezTo>
                                      <a:cubicBezTo>
                                        <a:pt x="80" y="120"/>
                                        <a:pt x="83" y="120"/>
                                        <a:pt x="86" y="1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8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74" y="719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8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34" y="8370"/>
                                  <a:ext cx="63" cy="60"/>
                                </a:xfrm>
                                <a:custGeom>
                                  <a:avLst/>
                                  <a:gdLst>
                                    <a:gd name="T0" fmla="*/ 125 w 125"/>
                                    <a:gd name="T1" fmla="*/ 95 h 120"/>
                                    <a:gd name="T2" fmla="*/ 110 w 125"/>
                                    <a:gd name="T3" fmla="*/ 9 h 120"/>
                                    <a:gd name="T4" fmla="*/ 77 w 125"/>
                                    <a:gd name="T5" fmla="*/ 0 h 120"/>
                                    <a:gd name="T6" fmla="*/ 77 w 125"/>
                                    <a:gd name="T7" fmla="*/ 120 h 120"/>
                                    <a:gd name="T8" fmla="*/ 125 w 125"/>
                                    <a:gd name="T9" fmla="*/ 9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5" h="120">
                                      <a:moveTo>
                                        <a:pt x="125" y="95"/>
                                      </a:moveTo>
                                      <a:cubicBezTo>
                                        <a:pt x="120" y="66"/>
                                        <a:pt x="116" y="38"/>
                                        <a:pt x="110" y="9"/>
                                      </a:cubicBezTo>
                                      <a:cubicBezTo>
                                        <a:pt x="102" y="3"/>
                                        <a:pt x="91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00" y="120"/>
                                        <a:pt x="116" y="109"/>
                                        <a:pt x="125" y="9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8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09" y="8576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5 w 152"/>
                                    <a:gd name="T1" fmla="*/ 0 h 120"/>
                                    <a:gd name="T2" fmla="*/ 43 w 152"/>
                                    <a:gd name="T3" fmla="*/ 9 h 120"/>
                                    <a:gd name="T4" fmla="*/ 60 w 152"/>
                                    <a:gd name="T5" fmla="*/ 70 h 120"/>
                                    <a:gd name="T6" fmla="*/ 43 w 152"/>
                                    <a:gd name="T7" fmla="*/ 9 h 120"/>
                                    <a:gd name="T8" fmla="*/ 73 w 152"/>
                                    <a:gd name="T9" fmla="*/ 120 h 120"/>
                                    <a:gd name="T10" fmla="*/ 73 w 152"/>
                                    <a:gd name="T11" fmla="*/ 120 h 120"/>
                                    <a:gd name="T12" fmla="*/ 75 w 152"/>
                                    <a:gd name="T13" fmla="*/ 120 h 120"/>
                                    <a:gd name="T14" fmla="*/ 75 w 152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2" h="120">
                                      <a:moveTo>
                                        <a:pt x="75" y="0"/>
                                      </a:moveTo>
                                      <a:cubicBezTo>
                                        <a:pt x="62" y="0"/>
                                        <a:pt x="51" y="3"/>
                                        <a:pt x="43" y="9"/>
                                      </a:cubicBezTo>
                                      <a:cubicBezTo>
                                        <a:pt x="49" y="30"/>
                                        <a:pt x="54" y="50"/>
                                        <a:pt x="60" y="70"/>
                                      </a:cubicBezTo>
                                      <a:cubicBezTo>
                                        <a:pt x="54" y="50"/>
                                        <a:pt x="49" y="30"/>
                                        <a:pt x="43" y="9"/>
                                      </a:cubicBezTo>
                                      <a:cubicBezTo>
                                        <a:pt x="0" y="36"/>
                                        <a:pt x="10" y="118"/>
                                        <a:pt x="73" y="120"/>
                                      </a:cubicBezTo>
                                      <a:cubicBezTo>
                                        <a:pt x="73" y="120"/>
                                        <a:pt x="73" y="120"/>
                                        <a:pt x="73" y="120"/>
                                      </a:cubicBezTo>
                                      <a:cubicBezTo>
                                        <a:pt x="73" y="120"/>
                                        <a:pt x="74" y="120"/>
                                        <a:pt x="75" y="120"/>
                                      </a:cubicBezTo>
                                      <a:cubicBezTo>
                                        <a:pt x="152" y="120"/>
                                        <a:pt x="152" y="0"/>
                                        <a:pt x="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8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98" y="762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6 w 153"/>
                                    <a:gd name="T1" fmla="*/ 0 h 120"/>
                                    <a:gd name="T2" fmla="*/ 52 w 153"/>
                                    <a:gd name="T3" fmla="*/ 5 h 120"/>
                                    <a:gd name="T4" fmla="*/ 61 w 153"/>
                                    <a:gd name="T5" fmla="*/ 32 h 120"/>
                                    <a:gd name="T6" fmla="*/ 52 w 153"/>
                                    <a:gd name="T7" fmla="*/ 5 h 120"/>
                                    <a:gd name="T8" fmla="*/ 76 w 153"/>
                                    <a:gd name="T9" fmla="*/ 120 h 120"/>
                                    <a:gd name="T10" fmla="*/ 90 w 153"/>
                                    <a:gd name="T11" fmla="*/ 119 h 120"/>
                                    <a:gd name="T12" fmla="*/ 85 w 153"/>
                                    <a:gd name="T13" fmla="*/ 102 h 120"/>
                                    <a:gd name="T14" fmla="*/ 90 w 153"/>
                                    <a:gd name="T15" fmla="*/ 119 h 120"/>
                                    <a:gd name="T16" fmla="*/ 76 w 153"/>
                                    <a:gd name="T17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3" h="120">
                                      <a:moveTo>
                                        <a:pt x="76" y="0"/>
                                      </a:moveTo>
                                      <a:cubicBezTo>
                                        <a:pt x="67" y="0"/>
                                        <a:pt x="59" y="2"/>
                                        <a:pt x="52" y="5"/>
                                      </a:cubicBezTo>
                                      <a:cubicBezTo>
                                        <a:pt x="55" y="13"/>
                                        <a:pt x="58" y="23"/>
                                        <a:pt x="61" y="32"/>
                                      </a:cubicBezTo>
                                      <a:cubicBezTo>
                                        <a:pt x="58" y="23"/>
                                        <a:pt x="55" y="13"/>
                                        <a:pt x="52" y="5"/>
                                      </a:cubicBezTo>
                                      <a:cubicBezTo>
                                        <a:pt x="0" y="27"/>
                                        <a:pt x="8" y="120"/>
                                        <a:pt x="76" y="120"/>
                                      </a:cubicBezTo>
                                      <a:cubicBezTo>
                                        <a:pt x="81" y="120"/>
                                        <a:pt x="86" y="120"/>
                                        <a:pt x="90" y="119"/>
                                      </a:cubicBezTo>
                                      <a:cubicBezTo>
                                        <a:pt x="88" y="113"/>
                                        <a:pt x="87" y="107"/>
                                        <a:pt x="85" y="102"/>
                                      </a:cubicBezTo>
                                      <a:cubicBezTo>
                                        <a:pt x="87" y="107"/>
                                        <a:pt x="88" y="113"/>
                                        <a:pt x="90" y="119"/>
                                      </a:cubicBezTo>
                                      <a:cubicBezTo>
                                        <a:pt x="153" y="105"/>
                                        <a:pt x="148" y="0"/>
                                        <a:pt x="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8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94" y="855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8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4" y="845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8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71" y="864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5 w 155"/>
                                    <a:gd name="T3" fmla="*/ 0 h 120"/>
                                    <a:gd name="T4" fmla="*/ 75 w 155"/>
                                    <a:gd name="T5" fmla="*/ 0 h 120"/>
                                    <a:gd name="T6" fmla="*/ 78 w 155"/>
                                    <a:gd name="T7" fmla="*/ 120 h 120"/>
                                    <a:gd name="T8" fmla="*/ 79 w 155"/>
                                    <a:gd name="T9" fmla="*/ 120 h 120"/>
                                    <a:gd name="T10" fmla="*/ 79 w 155"/>
                                    <a:gd name="T11" fmla="*/ 120 h 120"/>
                                    <a:gd name="T12" fmla="*/ 77 w 155"/>
                                    <a:gd name="T13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77" y="0"/>
                                        <a:pt x="76" y="0"/>
                                        <a:pt x="75" y="0"/>
                                      </a:cubicBezTo>
                                      <a:cubicBezTo>
                                        <a:pt x="75" y="0"/>
                                        <a:pt x="75" y="0"/>
                                        <a:pt x="75" y="0"/>
                                      </a:cubicBezTo>
                                      <a:cubicBezTo>
                                        <a:pt x="0" y="3"/>
                                        <a:pt x="1" y="120"/>
                                        <a:pt x="78" y="120"/>
                                      </a:cubicBezTo>
                                      <a:cubicBezTo>
                                        <a:pt x="78" y="120"/>
                                        <a:pt x="79" y="120"/>
                                        <a:pt x="79" y="120"/>
                                      </a:cubicBezTo>
                                      <a:cubicBezTo>
                                        <a:pt x="79" y="120"/>
                                        <a:pt x="79" y="120"/>
                                        <a:pt x="79" y="120"/>
                                      </a:cubicBezTo>
                                      <a:cubicBezTo>
                                        <a:pt x="155" y="118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8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47" y="60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8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23" y="4416"/>
                                  <a:ext cx="73" cy="52"/>
                                </a:xfrm>
                                <a:custGeom>
                                  <a:avLst/>
                                  <a:gdLst>
                                    <a:gd name="T0" fmla="*/ 34 w 146"/>
                                    <a:gd name="T1" fmla="*/ 105 h 105"/>
                                    <a:gd name="T2" fmla="*/ 117 w 146"/>
                                    <a:gd name="T3" fmla="*/ 101 h 105"/>
                                    <a:gd name="T4" fmla="*/ 73 w 146"/>
                                    <a:gd name="T5" fmla="*/ 0 h 105"/>
                                    <a:gd name="T6" fmla="*/ 34 w 146"/>
                                    <a:gd name="T7" fmla="*/ 105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6" h="105">
                                      <a:moveTo>
                                        <a:pt x="34" y="105"/>
                                      </a:moveTo>
                                      <a:cubicBezTo>
                                        <a:pt x="62" y="104"/>
                                        <a:pt x="89" y="102"/>
                                        <a:pt x="117" y="101"/>
                                      </a:cubicBezTo>
                                      <a:cubicBezTo>
                                        <a:pt x="146" y="67"/>
                                        <a:pt x="132" y="0"/>
                                        <a:pt x="73" y="0"/>
                                      </a:cubicBezTo>
                                      <a:cubicBezTo>
                                        <a:pt x="13" y="0"/>
                                        <a:pt x="0" y="73"/>
                                        <a:pt x="34" y="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8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4" y="406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8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11" y="394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8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40" y="4466"/>
                                  <a:ext cx="41" cy="10"/>
                                </a:xfrm>
                                <a:custGeom>
                                  <a:avLst/>
                                  <a:gdLst>
                                    <a:gd name="T0" fmla="*/ 83 w 83"/>
                                    <a:gd name="T1" fmla="*/ 0 h 19"/>
                                    <a:gd name="T2" fmla="*/ 0 w 83"/>
                                    <a:gd name="T3" fmla="*/ 4 h 19"/>
                                    <a:gd name="T4" fmla="*/ 39 w 83"/>
                                    <a:gd name="T5" fmla="*/ 19 h 19"/>
                                    <a:gd name="T6" fmla="*/ 83 w 83"/>
                                    <a:gd name="T7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3" h="19">
                                      <a:moveTo>
                                        <a:pt x="83" y="0"/>
                                      </a:moveTo>
                                      <a:cubicBezTo>
                                        <a:pt x="55" y="1"/>
                                        <a:pt x="28" y="3"/>
                                        <a:pt x="0" y="4"/>
                                      </a:cubicBezTo>
                                      <a:cubicBezTo>
                                        <a:pt x="9" y="13"/>
                                        <a:pt x="23" y="19"/>
                                        <a:pt x="39" y="19"/>
                                      </a:cubicBezTo>
                                      <a:cubicBezTo>
                                        <a:pt x="59" y="19"/>
                                        <a:pt x="73" y="11"/>
                                        <a:pt x="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8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7" y="438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8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91" y="498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8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14" y="453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8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07" y="425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8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4" y="468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8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81" y="4596"/>
                                  <a:ext cx="70" cy="48"/>
                                </a:xfrm>
                                <a:custGeom>
                                  <a:avLst/>
                                  <a:gdLst>
                                    <a:gd name="T0" fmla="*/ 71 w 141"/>
                                    <a:gd name="T1" fmla="*/ 0 h 96"/>
                                    <a:gd name="T2" fmla="*/ 23 w 141"/>
                                    <a:gd name="T3" fmla="*/ 96 h 96"/>
                                    <a:gd name="T4" fmla="*/ 119 w 141"/>
                                    <a:gd name="T5" fmla="*/ 94 h 96"/>
                                    <a:gd name="T6" fmla="*/ 71 w 141"/>
                                    <a:gd name="T7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41" h="96">
                                      <a:moveTo>
                                        <a:pt x="71" y="0"/>
                                      </a:moveTo>
                                      <a:cubicBezTo>
                                        <a:pt x="16" y="0"/>
                                        <a:pt x="0" y="61"/>
                                        <a:pt x="23" y="96"/>
                                      </a:cubicBezTo>
                                      <a:cubicBezTo>
                                        <a:pt x="55" y="95"/>
                                        <a:pt x="87" y="95"/>
                                        <a:pt x="119" y="94"/>
                                      </a:cubicBezTo>
                                      <a:cubicBezTo>
                                        <a:pt x="141" y="59"/>
                                        <a:pt x="125" y="0"/>
                                        <a:pt x="7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8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92" y="4643"/>
                                  <a:ext cx="48" cy="13"/>
                                </a:xfrm>
                                <a:custGeom>
                                  <a:avLst/>
                                  <a:gdLst>
                                    <a:gd name="T0" fmla="*/ 96 w 96"/>
                                    <a:gd name="T1" fmla="*/ 0 h 26"/>
                                    <a:gd name="T2" fmla="*/ 0 w 96"/>
                                    <a:gd name="T3" fmla="*/ 2 h 26"/>
                                    <a:gd name="T4" fmla="*/ 48 w 96"/>
                                    <a:gd name="T5" fmla="*/ 26 h 26"/>
                                    <a:gd name="T6" fmla="*/ 96 w 96"/>
                                    <a:gd name="T7" fmla="*/ 0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6" h="26">
                                      <a:moveTo>
                                        <a:pt x="96" y="0"/>
                                      </a:moveTo>
                                      <a:cubicBezTo>
                                        <a:pt x="64" y="1"/>
                                        <a:pt x="32" y="1"/>
                                        <a:pt x="0" y="2"/>
                                      </a:cubicBezTo>
                                      <a:cubicBezTo>
                                        <a:pt x="10" y="16"/>
                                        <a:pt x="26" y="26"/>
                                        <a:pt x="48" y="26"/>
                                      </a:cubicBezTo>
                                      <a:cubicBezTo>
                                        <a:pt x="71" y="26"/>
                                        <a:pt x="87" y="15"/>
                                        <a:pt x="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8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1" y="4886"/>
                                  <a:ext cx="71" cy="60"/>
                                </a:xfrm>
                                <a:custGeom>
                                  <a:avLst/>
                                  <a:gdLst>
                                    <a:gd name="T0" fmla="*/ 118 w 142"/>
                                    <a:gd name="T1" fmla="*/ 23 h 120"/>
                                    <a:gd name="T2" fmla="*/ 71 w 142"/>
                                    <a:gd name="T3" fmla="*/ 0 h 120"/>
                                    <a:gd name="T4" fmla="*/ 24 w 142"/>
                                    <a:gd name="T5" fmla="*/ 23 h 120"/>
                                    <a:gd name="T6" fmla="*/ 24 w 142"/>
                                    <a:gd name="T7" fmla="*/ 23 h 120"/>
                                    <a:gd name="T8" fmla="*/ 71 w 142"/>
                                    <a:gd name="T9" fmla="*/ 120 h 120"/>
                                    <a:gd name="T10" fmla="*/ 118 w 142"/>
                                    <a:gd name="T11" fmla="*/ 23 h 120"/>
                                    <a:gd name="T12" fmla="*/ 118 w 142"/>
                                    <a:gd name="T13" fmla="*/ 23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2" h="120">
                                      <a:moveTo>
                                        <a:pt x="118" y="23"/>
                                      </a:moveTo>
                                      <a:cubicBezTo>
                                        <a:pt x="109" y="9"/>
                                        <a:pt x="93" y="0"/>
                                        <a:pt x="71" y="0"/>
                                      </a:cubicBezTo>
                                      <a:cubicBezTo>
                                        <a:pt x="49" y="0"/>
                                        <a:pt x="33" y="9"/>
                                        <a:pt x="24" y="23"/>
                                      </a:cubicBezTo>
                                      <a:cubicBezTo>
                                        <a:pt x="24" y="23"/>
                                        <a:pt x="24" y="23"/>
                                        <a:pt x="24" y="23"/>
                                      </a:cubicBezTo>
                                      <a:cubicBezTo>
                                        <a:pt x="0" y="58"/>
                                        <a:pt x="15" y="120"/>
                                        <a:pt x="71" y="120"/>
                                      </a:cubicBezTo>
                                      <a:cubicBezTo>
                                        <a:pt x="126" y="120"/>
                                        <a:pt x="142" y="58"/>
                                        <a:pt x="118" y="23"/>
                                      </a:cubicBezTo>
                                      <a:cubicBezTo>
                                        <a:pt x="118" y="23"/>
                                        <a:pt x="118" y="23"/>
                                        <a:pt x="118" y="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8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1" y="413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8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7" y="47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8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34" y="4265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8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7" y="47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Freeform 8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68" y="453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67 w 154"/>
                                    <a:gd name="T5" fmla="*/ 0 h 120"/>
                                    <a:gd name="T6" fmla="*/ 77 w 154"/>
                                    <a:gd name="T7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74" y="0"/>
                                        <a:pt x="71" y="0"/>
                                        <a:pt x="67" y="0"/>
                                      </a:cubicBezTo>
                                      <a:cubicBezTo>
                                        <a:pt x="0" y="10"/>
                                        <a:pt x="3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Freeform 8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24" y="498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Freeform 8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1" y="438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Freeform 8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37" y="360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Freeform 8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7" y="371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Freeform 8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7" y="204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Freeform 8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91" y="383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Freeform 8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57" y="221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Freeform 8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1" y="250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Freeform 8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51" y="365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Freeform 8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21" y="389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Freeform 8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81" y="428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Freeform 8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1" y="485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Freeform 8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4" y="6634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Freeform 8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1" y="399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Freeform 8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34" y="383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Freeform 8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75" y="4482"/>
                                  <a:ext cx="62" cy="60"/>
                                </a:xfrm>
                                <a:custGeom>
                                  <a:avLst/>
                                  <a:gdLst>
                                    <a:gd name="T0" fmla="*/ 62 w 123"/>
                                    <a:gd name="T1" fmla="*/ 0 h 120"/>
                                    <a:gd name="T2" fmla="*/ 5 w 123"/>
                                    <a:gd name="T3" fmla="*/ 71 h 120"/>
                                    <a:gd name="T4" fmla="*/ 85 w 123"/>
                                    <a:gd name="T5" fmla="*/ 69 h 120"/>
                                    <a:gd name="T6" fmla="*/ 5 w 123"/>
                                    <a:gd name="T7" fmla="*/ 71 h 120"/>
                                    <a:gd name="T8" fmla="*/ 62 w 123"/>
                                    <a:gd name="T9" fmla="*/ 120 h 120"/>
                                    <a:gd name="T10" fmla="*/ 119 w 123"/>
                                    <a:gd name="T11" fmla="*/ 68 h 120"/>
                                    <a:gd name="T12" fmla="*/ 119 w 123"/>
                                    <a:gd name="T13" fmla="*/ 68 h 120"/>
                                    <a:gd name="T14" fmla="*/ 62 w 123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23" h="120">
                                      <a:moveTo>
                                        <a:pt x="62" y="0"/>
                                      </a:moveTo>
                                      <a:cubicBezTo>
                                        <a:pt x="19" y="0"/>
                                        <a:pt x="0" y="38"/>
                                        <a:pt x="5" y="71"/>
                                      </a:cubicBezTo>
                                      <a:cubicBezTo>
                                        <a:pt x="32" y="70"/>
                                        <a:pt x="58" y="69"/>
                                        <a:pt x="85" y="69"/>
                                      </a:cubicBezTo>
                                      <a:cubicBezTo>
                                        <a:pt x="58" y="69"/>
                                        <a:pt x="32" y="70"/>
                                        <a:pt x="5" y="71"/>
                                      </a:cubicBezTo>
                                      <a:cubicBezTo>
                                        <a:pt x="9" y="97"/>
                                        <a:pt x="28" y="120"/>
                                        <a:pt x="62" y="120"/>
                                      </a:cubicBezTo>
                                      <a:cubicBezTo>
                                        <a:pt x="97" y="120"/>
                                        <a:pt x="116" y="95"/>
                                        <a:pt x="119" y="68"/>
                                      </a:cubicBezTo>
                                      <a:cubicBezTo>
                                        <a:pt x="119" y="68"/>
                                        <a:pt x="119" y="68"/>
                                        <a:pt x="119" y="68"/>
                                      </a:cubicBezTo>
                                      <a:cubicBezTo>
                                        <a:pt x="123" y="35"/>
                                        <a:pt x="104" y="0"/>
                                        <a:pt x="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Freeform 8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1" y="373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Freeform 8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1" y="8152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Freeform 8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4" y="415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Freeform 8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1" y="466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Freeform 8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74" y="633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Freeform 8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97" y="6190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Freeform 8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24" y="592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Freeform 8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4" y="608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Freeform 8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61" y="627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Freeform 8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7" y="578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8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94" y="593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8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1" y="561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Freeform 8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4" y="608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8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14" y="65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Freeform 8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" y="339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8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31" y="62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8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1" y="634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Freeform 8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1" y="63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8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1" y="6190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Freeform 8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07" y="645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8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75" y="5877"/>
                                  <a:ext cx="69" cy="60"/>
                                </a:xfrm>
                                <a:custGeom>
                                  <a:avLst/>
                                  <a:gdLst>
                                    <a:gd name="T0" fmla="*/ 120 w 137"/>
                                    <a:gd name="T1" fmla="*/ 89 h 120"/>
                                    <a:gd name="T2" fmla="*/ 120 w 137"/>
                                    <a:gd name="T3" fmla="*/ 89 h 120"/>
                                    <a:gd name="T4" fmla="*/ 68 w 137"/>
                                    <a:gd name="T5" fmla="*/ 0 h 120"/>
                                    <a:gd name="T6" fmla="*/ 17 w 137"/>
                                    <a:gd name="T7" fmla="*/ 31 h 120"/>
                                    <a:gd name="T8" fmla="*/ 17 w 137"/>
                                    <a:gd name="T9" fmla="*/ 31 h 120"/>
                                    <a:gd name="T10" fmla="*/ 68 w 137"/>
                                    <a:gd name="T11" fmla="*/ 120 h 120"/>
                                    <a:gd name="T12" fmla="*/ 120 w 137"/>
                                    <a:gd name="T13" fmla="*/ 89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7" h="120">
                                      <a:moveTo>
                                        <a:pt x="120" y="89"/>
                                      </a:moveTo>
                                      <a:cubicBezTo>
                                        <a:pt x="120" y="89"/>
                                        <a:pt x="120" y="89"/>
                                        <a:pt x="120" y="89"/>
                                      </a:cubicBezTo>
                                      <a:cubicBezTo>
                                        <a:pt x="137" y="53"/>
                                        <a:pt x="120" y="0"/>
                                        <a:pt x="68" y="0"/>
                                      </a:cubicBezTo>
                                      <a:cubicBezTo>
                                        <a:pt x="43" y="0"/>
                                        <a:pt x="26" y="13"/>
                                        <a:pt x="17" y="31"/>
                                      </a:cubicBezTo>
                                      <a:cubicBezTo>
                                        <a:pt x="17" y="31"/>
                                        <a:pt x="17" y="31"/>
                                        <a:pt x="17" y="31"/>
                                      </a:cubicBezTo>
                                      <a:cubicBezTo>
                                        <a:pt x="0" y="66"/>
                                        <a:pt x="17" y="120"/>
                                        <a:pt x="68" y="120"/>
                                      </a:cubicBezTo>
                                      <a:cubicBezTo>
                                        <a:pt x="94" y="120"/>
                                        <a:pt x="111" y="107"/>
                                        <a:pt x="120" y="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8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37" y="623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8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" y="560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8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27" y="576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Freeform 8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4" y="54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Freeform 8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4" y="512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8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1" y="527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8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6" y="4849"/>
                                  <a:ext cx="74" cy="60"/>
                                </a:xfrm>
                                <a:custGeom>
                                  <a:avLst/>
                                  <a:gdLst>
                                    <a:gd name="T0" fmla="*/ 112 w 147"/>
                                    <a:gd name="T1" fmla="*/ 106 h 120"/>
                                    <a:gd name="T2" fmla="*/ 73 w 147"/>
                                    <a:gd name="T3" fmla="*/ 0 h 120"/>
                                    <a:gd name="T4" fmla="*/ 31 w 147"/>
                                    <a:gd name="T5" fmla="*/ 103 h 120"/>
                                    <a:gd name="T6" fmla="*/ 70 w 147"/>
                                    <a:gd name="T7" fmla="*/ 105 h 120"/>
                                    <a:gd name="T8" fmla="*/ 31 w 147"/>
                                    <a:gd name="T9" fmla="*/ 103 h 120"/>
                                    <a:gd name="T10" fmla="*/ 73 w 147"/>
                                    <a:gd name="T11" fmla="*/ 120 h 120"/>
                                    <a:gd name="T12" fmla="*/ 112 w 147"/>
                                    <a:gd name="T13" fmla="*/ 106 h 120"/>
                                    <a:gd name="T14" fmla="*/ 112 w 147"/>
                                    <a:gd name="T15" fmla="*/ 106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7" h="120">
                                      <a:moveTo>
                                        <a:pt x="112" y="106"/>
                                      </a:moveTo>
                                      <a:cubicBezTo>
                                        <a:pt x="147" y="75"/>
                                        <a:pt x="134" y="0"/>
                                        <a:pt x="73" y="0"/>
                                      </a:cubicBezTo>
                                      <a:cubicBezTo>
                                        <a:pt x="14" y="0"/>
                                        <a:pt x="0" y="70"/>
                                        <a:pt x="31" y="103"/>
                                      </a:cubicBezTo>
                                      <a:cubicBezTo>
                                        <a:pt x="44" y="104"/>
                                        <a:pt x="57" y="104"/>
                                        <a:pt x="70" y="105"/>
                                      </a:cubicBezTo>
                                      <a:cubicBezTo>
                                        <a:pt x="57" y="104"/>
                                        <a:pt x="44" y="104"/>
                                        <a:pt x="31" y="103"/>
                                      </a:cubicBezTo>
                                      <a:cubicBezTo>
                                        <a:pt x="41" y="114"/>
                                        <a:pt x="55" y="120"/>
                                        <a:pt x="73" y="120"/>
                                      </a:cubicBezTo>
                                      <a:cubicBezTo>
                                        <a:pt x="90" y="120"/>
                                        <a:pt x="103" y="115"/>
                                        <a:pt x="112" y="106"/>
                                      </a:cubicBezTo>
                                      <a:cubicBezTo>
                                        <a:pt x="112" y="106"/>
                                        <a:pt x="112" y="106"/>
                                        <a:pt x="112" y="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8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71" y="528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8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11" y="513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Freeform 8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4" y="544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8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4" y="6180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8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1" y="590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Freeform 8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7" y="544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Freeform 8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51" y="547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Freeform 8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51" y="604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8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7" y="59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8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4" y="542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Freeform 8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1" y="608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Freeform 8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57" y="434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Freeform 8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11" y="142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8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44" y="202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8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7" y="1799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8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51" y="168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29" y="8002"/>
                                  <a:ext cx="71" cy="61"/>
                                </a:xfrm>
                                <a:custGeom>
                                  <a:avLst/>
                                  <a:gdLst>
                                    <a:gd name="T0" fmla="*/ 101 w 141"/>
                                    <a:gd name="T1" fmla="*/ 6 h 121"/>
                                    <a:gd name="T2" fmla="*/ 101 w 141"/>
                                    <a:gd name="T3" fmla="*/ 7 h 121"/>
                                    <a:gd name="T4" fmla="*/ 111 w 141"/>
                                    <a:gd name="T5" fmla="*/ 58 h 121"/>
                                    <a:gd name="T6" fmla="*/ 101 w 141"/>
                                    <a:gd name="T7" fmla="*/ 6 h 121"/>
                                    <a:gd name="T8" fmla="*/ 74 w 141"/>
                                    <a:gd name="T9" fmla="*/ 0 h 121"/>
                                    <a:gd name="T10" fmla="*/ 39 w 141"/>
                                    <a:gd name="T11" fmla="*/ 11 h 121"/>
                                    <a:gd name="T12" fmla="*/ 39 w 141"/>
                                    <a:gd name="T13" fmla="*/ 11 h 121"/>
                                    <a:gd name="T14" fmla="*/ 72 w 141"/>
                                    <a:gd name="T15" fmla="*/ 121 h 121"/>
                                    <a:gd name="T16" fmla="*/ 65 w 141"/>
                                    <a:gd name="T17" fmla="*/ 97 h 121"/>
                                    <a:gd name="T18" fmla="*/ 72 w 141"/>
                                    <a:gd name="T19" fmla="*/ 120 h 121"/>
                                    <a:gd name="T20" fmla="*/ 74 w 141"/>
                                    <a:gd name="T21" fmla="*/ 120 h 121"/>
                                    <a:gd name="T22" fmla="*/ 118 w 141"/>
                                    <a:gd name="T23" fmla="*/ 100 h 121"/>
                                    <a:gd name="T24" fmla="*/ 115 w 141"/>
                                    <a:gd name="T25" fmla="*/ 83 h 121"/>
                                    <a:gd name="T26" fmla="*/ 119 w 141"/>
                                    <a:gd name="T27" fmla="*/ 100 h 121"/>
                                    <a:gd name="T28" fmla="*/ 101 w 141"/>
                                    <a:gd name="T29" fmla="*/ 6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41" h="121">
                                      <a:moveTo>
                                        <a:pt x="101" y="6"/>
                                      </a:moveTo>
                                      <a:cubicBezTo>
                                        <a:pt x="101" y="7"/>
                                        <a:pt x="101" y="7"/>
                                        <a:pt x="101" y="7"/>
                                      </a:cubicBezTo>
                                      <a:cubicBezTo>
                                        <a:pt x="104" y="24"/>
                                        <a:pt x="107" y="41"/>
                                        <a:pt x="111" y="58"/>
                                      </a:cubicBezTo>
                                      <a:cubicBezTo>
                                        <a:pt x="107" y="41"/>
                                        <a:pt x="104" y="24"/>
                                        <a:pt x="101" y="6"/>
                                      </a:cubicBezTo>
                                      <a:cubicBezTo>
                                        <a:pt x="93" y="3"/>
                                        <a:pt x="84" y="0"/>
                                        <a:pt x="74" y="0"/>
                                      </a:cubicBezTo>
                                      <a:cubicBezTo>
                                        <a:pt x="59" y="0"/>
                                        <a:pt x="48" y="5"/>
                                        <a:pt x="39" y="11"/>
                                      </a:cubicBezTo>
                                      <a:cubicBezTo>
                                        <a:pt x="39" y="11"/>
                                        <a:pt x="39" y="11"/>
                                        <a:pt x="39" y="11"/>
                                      </a:cubicBezTo>
                                      <a:cubicBezTo>
                                        <a:pt x="0" y="41"/>
                                        <a:pt x="11" y="119"/>
                                        <a:pt x="72" y="121"/>
                                      </a:cubicBezTo>
                                      <a:cubicBezTo>
                                        <a:pt x="70" y="113"/>
                                        <a:pt x="67" y="105"/>
                                        <a:pt x="65" y="97"/>
                                      </a:cubicBezTo>
                                      <a:cubicBezTo>
                                        <a:pt x="67" y="105"/>
                                        <a:pt x="70" y="113"/>
                                        <a:pt x="72" y="120"/>
                                      </a:cubicBezTo>
                                      <a:cubicBezTo>
                                        <a:pt x="73" y="120"/>
                                        <a:pt x="73" y="120"/>
                                        <a:pt x="74" y="120"/>
                                      </a:cubicBezTo>
                                      <a:cubicBezTo>
                                        <a:pt x="94" y="120"/>
                                        <a:pt x="109" y="112"/>
                                        <a:pt x="118" y="100"/>
                                      </a:cubicBezTo>
                                      <a:cubicBezTo>
                                        <a:pt x="117" y="95"/>
                                        <a:pt x="116" y="88"/>
                                        <a:pt x="115" y="83"/>
                                      </a:cubicBezTo>
                                      <a:cubicBezTo>
                                        <a:pt x="116" y="88"/>
                                        <a:pt x="118" y="94"/>
                                        <a:pt x="119" y="100"/>
                                      </a:cubicBezTo>
                                      <a:cubicBezTo>
                                        <a:pt x="141" y="72"/>
                                        <a:pt x="135" y="23"/>
                                        <a:pt x="101" y="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11" y="166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57" y="136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9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84" y="154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9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1" y="207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27" y="15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54" y="191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04" y="209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9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4" y="190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9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17" y="1589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1" y="221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97" y="2003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1" y="130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9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51" y="146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9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51" y="323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4" y="268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7" y="17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61" y="252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9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1" y="193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Freeform 9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81" y="154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81" y="262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1" y="210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04" y="294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9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7" y="297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9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54" y="161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61" y="196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27" y="316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07" y="1809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9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94" y="2286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9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74" y="298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44" y="216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1" y="241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87" y="251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Freeform 9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47" y="5176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9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5" y="4402"/>
                                  <a:ext cx="76" cy="60"/>
                                </a:xfrm>
                                <a:custGeom>
                                  <a:avLst/>
                                  <a:gdLst>
                                    <a:gd name="T0" fmla="*/ 75 w 151"/>
                                    <a:gd name="T1" fmla="*/ 120 h 120"/>
                                    <a:gd name="T2" fmla="*/ 105 w 151"/>
                                    <a:gd name="T3" fmla="*/ 112 h 120"/>
                                    <a:gd name="T4" fmla="*/ 105 w 151"/>
                                    <a:gd name="T5" fmla="*/ 112 h 120"/>
                                    <a:gd name="T6" fmla="*/ 75 w 151"/>
                                    <a:gd name="T7" fmla="*/ 0 h 120"/>
                                    <a:gd name="T8" fmla="*/ 41 w 151"/>
                                    <a:gd name="T9" fmla="*/ 110 h 120"/>
                                    <a:gd name="T10" fmla="*/ 41 w 151"/>
                                    <a:gd name="T11" fmla="*/ 110 h 120"/>
                                    <a:gd name="T12" fmla="*/ 75 w 151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1" h="120">
                                      <a:moveTo>
                                        <a:pt x="75" y="120"/>
                                      </a:moveTo>
                                      <a:cubicBezTo>
                                        <a:pt x="87" y="120"/>
                                        <a:pt x="97" y="117"/>
                                        <a:pt x="105" y="112"/>
                                      </a:cubicBezTo>
                                      <a:cubicBezTo>
                                        <a:pt x="105" y="112"/>
                                        <a:pt x="105" y="112"/>
                                        <a:pt x="105" y="112"/>
                                      </a:cubicBezTo>
                                      <a:cubicBezTo>
                                        <a:pt x="151" y="86"/>
                                        <a:pt x="141" y="0"/>
                                        <a:pt x="75" y="0"/>
                                      </a:cubicBezTo>
                                      <a:cubicBezTo>
                                        <a:pt x="12" y="0"/>
                                        <a:pt x="0" y="81"/>
                                        <a:pt x="41" y="110"/>
                                      </a:cubicBezTo>
                                      <a:cubicBezTo>
                                        <a:pt x="41" y="110"/>
                                        <a:pt x="41" y="110"/>
                                        <a:pt x="41" y="110"/>
                                      </a:cubicBezTo>
                                      <a:cubicBezTo>
                                        <a:pt x="50" y="116"/>
                                        <a:pt x="61" y="120"/>
                                        <a:pt x="75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54" y="370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6" y="4919"/>
                                  <a:ext cx="75" cy="60"/>
                                </a:xfrm>
                                <a:custGeom>
                                  <a:avLst/>
                                  <a:gdLst>
                                    <a:gd name="T0" fmla="*/ 74 w 150"/>
                                    <a:gd name="T1" fmla="*/ 120 h 120"/>
                                    <a:gd name="T2" fmla="*/ 96 w 150"/>
                                    <a:gd name="T3" fmla="*/ 117 h 120"/>
                                    <a:gd name="T4" fmla="*/ 96 w 150"/>
                                    <a:gd name="T5" fmla="*/ 117 h 120"/>
                                    <a:gd name="T6" fmla="*/ 74 w 150"/>
                                    <a:gd name="T7" fmla="*/ 0 h 120"/>
                                    <a:gd name="T8" fmla="*/ 35 w 150"/>
                                    <a:gd name="T9" fmla="*/ 106 h 120"/>
                                    <a:gd name="T10" fmla="*/ 55 w 150"/>
                                    <a:gd name="T11" fmla="*/ 110 h 120"/>
                                    <a:gd name="T12" fmla="*/ 35 w 150"/>
                                    <a:gd name="T13" fmla="*/ 106 h 120"/>
                                    <a:gd name="T14" fmla="*/ 74 w 150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0" h="120">
                                      <a:moveTo>
                                        <a:pt x="74" y="120"/>
                                      </a:moveTo>
                                      <a:cubicBezTo>
                                        <a:pt x="82" y="120"/>
                                        <a:pt x="90" y="119"/>
                                        <a:pt x="96" y="117"/>
                                      </a:cubicBezTo>
                                      <a:cubicBezTo>
                                        <a:pt x="96" y="117"/>
                                        <a:pt x="96" y="117"/>
                                        <a:pt x="96" y="117"/>
                                      </a:cubicBezTo>
                                      <a:cubicBezTo>
                                        <a:pt x="150" y="96"/>
                                        <a:pt x="143" y="0"/>
                                        <a:pt x="74" y="0"/>
                                      </a:cubicBezTo>
                                      <a:cubicBezTo>
                                        <a:pt x="13" y="0"/>
                                        <a:pt x="0" y="74"/>
                                        <a:pt x="35" y="106"/>
                                      </a:cubicBezTo>
                                      <a:cubicBezTo>
                                        <a:pt x="42" y="107"/>
                                        <a:pt x="48" y="108"/>
                                        <a:pt x="55" y="110"/>
                                      </a:cubicBezTo>
                                      <a:cubicBezTo>
                                        <a:pt x="48" y="108"/>
                                        <a:pt x="42" y="107"/>
                                        <a:pt x="35" y="106"/>
                                      </a:cubicBezTo>
                                      <a:cubicBezTo>
                                        <a:pt x="45" y="115"/>
                                        <a:pt x="58" y="120"/>
                                        <a:pt x="74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9" y="5016"/>
                                  <a:ext cx="49" cy="20"/>
                                </a:xfrm>
                                <a:custGeom>
                                  <a:avLst/>
                                  <a:gdLst>
                                    <a:gd name="T0" fmla="*/ 55 w 98"/>
                                    <a:gd name="T1" fmla="*/ 41 h 41"/>
                                    <a:gd name="T2" fmla="*/ 98 w 98"/>
                                    <a:gd name="T3" fmla="*/ 22 h 41"/>
                                    <a:gd name="T4" fmla="*/ 0 w 98"/>
                                    <a:gd name="T5" fmla="*/ 0 h 41"/>
                                    <a:gd name="T6" fmla="*/ 55 w 98"/>
                                    <a:gd name="T7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8" h="41">
                                      <a:moveTo>
                                        <a:pt x="55" y="41"/>
                                      </a:moveTo>
                                      <a:cubicBezTo>
                                        <a:pt x="74" y="41"/>
                                        <a:pt x="88" y="33"/>
                                        <a:pt x="98" y="22"/>
                                      </a:cubicBezTo>
                                      <a:cubicBezTo>
                                        <a:pt x="66" y="15"/>
                                        <a:pt x="33" y="7"/>
                                        <a:pt x="0" y="0"/>
                                      </a:cubicBezTo>
                                      <a:cubicBezTo>
                                        <a:pt x="6" y="22"/>
                                        <a:pt x="24" y="41"/>
                                        <a:pt x="55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9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27" y="226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9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1" y="313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4" y="256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81" y="272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1" y="460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6 w 154"/>
                                    <a:gd name="T1" fmla="*/ 0 h 120"/>
                                    <a:gd name="T2" fmla="*/ 60 w 154"/>
                                    <a:gd name="T3" fmla="*/ 119 h 120"/>
                                    <a:gd name="T4" fmla="*/ 79 w 154"/>
                                    <a:gd name="T5" fmla="*/ 120 h 120"/>
                                    <a:gd name="T6" fmla="*/ 76 w 154"/>
                                    <a:gd name="T7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6" y="0"/>
                                      </a:moveTo>
                                      <a:cubicBezTo>
                                        <a:pt x="5" y="0"/>
                                        <a:pt x="0" y="103"/>
                                        <a:pt x="60" y="119"/>
                                      </a:cubicBezTo>
                                      <a:cubicBezTo>
                                        <a:pt x="67" y="119"/>
                                        <a:pt x="73" y="120"/>
                                        <a:pt x="79" y="120"/>
                                      </a:cubicBezTo>
                                      <a:cubicBezTo>
                                        <a:pt x="154" y="117"/>
                                        <a:pt x="153" y="0"/>
                                        <a:pt x="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Freeform 9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84" y="391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Freeform 9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4" y="410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04" y="422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31" y="3751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92" y="4472"/>
                                  <a:ext cx="69" cy="45"/>
                                </a:xfrm>
                                <a:custGeom>
                                  <a:avLst/>
                                  <a:gdLst>
                                    <a:gd name="T0" fmla="*/ 119 w 137"/>
                                    <a:gd name="T1" fmla="*/ 89 h 89"/>
                                    <a:gd name="T2" fmla="*/ 68 w 137"/>
                                    <a:gd name="T3" fmla="*/ 0 h 89"/>
                                    <a:gd name="T4" fmla="*/ 15 w 137"/>
                                    <a:gd name="T5" fmla="*/ 87 h 89"/>
                                    <a:gd name="T6" fmla="*/ 119 w 137"/>
                                    <a:gd name="T7" fmla="*/ 89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37" h="89">
                                      <a:moveTo>
                                        <a:pt x="119" y="89"/>
                                      </a:moveTo>
                                      <a:cubicBezTo>
                                        <a:pt x="137" y="54"/>
                                        <a:pt x="120" y="0"/>
                                        <a:pt x="68" y="0"/>
                                      </a:cubicBezTo>
                                      <a:cubicBezTo>
                                        <a:pt x="18" y="0"/>
                                        <a:pt x="0" y="51"/>
                                        <a:pt x="15" y="87"/>
                                      </a:cubicBezTo>
                                      <a:cubicBezTo>
                                        <a:pt x="50" y="87"/>
                                        <a:pt x="85" y="88"/>
                                        <a:pt x="119" y="8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Freeform 9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477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Freeform 9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7" y="358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3" y="4909"/>
                                  <a:ext cx="61" cy="60"/>
                                </a:xfrm>
                                <a:custGeom>
                                  <a:avLst/>
                                  <a:gdLst>
                                    <a:gd name="T0" fmla="*/ 60 w 123"/>
                                    <a:gd name="T1" fmla="*/ 0 h 120"/>
                                    <a:gd name="T2" fmla="*/ 2 w 123"/>
                                    <a:gd name="T3" fmla="*/ 66 h 120"/>
                                    <a:gd name="T4" fmla="*/ 2 w 123"/>
                                    <a:gd name="T5" fmla="*/ 66 h 120"/>
                                    <a:gd name="T6" fmla="*/ 60 w 123"/>
                                    <a:gd name="T7" fmla="*/ 120 h 120"/>
                                    <a:gd name="T8" fmla="*/ 117 w 123"/>
                                    <a:gd name="T9" fmla="*/ 47 h 120"/>
                                    <a:gd name="T10" fmla="*/ 109 w 123"/>
                                    <a:gd name="T11" fmla="*/ 47 h 120"/>
                                    <a:gd name="T12" fmla="*/ 117 w 123"/>
                                    <a:gd name="T13" fmla="*/ 47 h 120"/>
                                    <a:gd name="T14" fmla="*/ 60 w 123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23" h="120">
                                      <a:moveTo>
                                        <a:pt x="60" y="0"/>
                                      </a:moveTo>
                                      <a:cubicBezTo>
                                        <a:pt x="19" y="0"/>
                                        <a:pt x="0" y="34"/>
                                        <a:pt x="2" y="66"/>
                                      </a:cubicBezTo>
                                      <a:cubicBezTo>
                                        <a:pt x="2" y="66"/>
                                        <a:pt x="2" y="66"/>
                                        <a:pt x="2" y="66"/>
                                      </a:cubicBezTo>
                                      <a:cubicBezTo>
                                        <a:pt x="5" y="94"/>
                                        <a:pt x="24" y="120"/>
                                        <a:pt x="60" y="120"/>
                                      </a:cubicBezTo>
                                      <a:cubicBezTo>
                                        <a:pt x="104" y="120"/>
                                        <a:pt x="123" y="81"/>
                                        <a:pt x="117" y="47"/>
                                      </a:cubicBezTo>
                                      <a:cubicBezTo>
                                        <a:pt x="114" y="47"/>
                                        <a:pt x="112" y="47"/>
                                        <a:pt x="109" y="47"/>
                                      </a:cubicBezTo>
                                      <a:cubicBezTo>
                                        <a:pt x="112" y="47"/>
                                        <a:pt x="114" y="47"/>
                                        <a:pt x="117" y="47"/>
                                      </a:cubicBezTo>
                                      <a:cubicBezTo>
                                        <a:pt x="112" y="22"/>
                                        <a:pt x="93" y="0"/>
                                        <a:pt x="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7" y="240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4" y="366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Freeform 9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74" y="278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9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4" y="441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4" y="247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84" y="392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1" y="2316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Freeform 9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94" y="3741"/>
                                  <a:ext cx="78" cy="61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9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4" y="321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14" y="265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67" y="314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1" y="281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Freeform 9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84" y="2357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Freeform 9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01" y="24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4" y="301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7" y="2590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1" y="290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9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54" y="273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9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1" y="2073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Freeform 9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92" y="752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Freeform 9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87" y="718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9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2" y="7276"/>
                                  <a:ext cx="40" cy="56"/>
                                </a:xfrm>
                                <a:custGeom>
                                  <a:avLst/>
                                  <a:gdLst>
                                    <a:gd name="T0" fmla="*/ 75 w 80"/>
                                    <a:gd name="T1" fmla="*/ 111 h 111"/>
                                    <a:gd name="T2" fmla="*/ 80 w 80"/>
                                    <a:gd name="T3" fmla="*/ 111 h 111"/>
                                    <a:gd name="T4" fmla="*/ 45 w 80"/>
                                    <a:gd name="T5" fmla="*/ 0 h 111"/>
                                    <a:gd name="T6" fmla="*/ 75 w 80"/>
                                    <a:gd name="T7" fmla="*/ 111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0" h="111">
                                      <a:moveTo>
                                        <a:pt x="75" y="111"/>
                                      </a:moveTo>
                                      <a:cubicBezTo>
                                        <a:pt x="77" y="111"/>
                                        <a:pt x="78" y="111"/>
                                        <a:pt x="80" y="111"/>
                                      </a:cubicBezTo>
                                      <a:cubicBezTo>
                                        <a:pt x="68" y="74"/>
                                        <a:pt x="56" y="37"/>
                                        <a:pt x="45" y="0"/>
                                      </a:cubicBezTo>
                                      <a:cubicBezTo>
                                        <a:pt x="0" y="27"/>
                                        <a:pt x="10" y="111"/>
                                        <a:pt x="75" y="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9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91" y="7399"/>
                                  <a:ext cx="75" cy="60"/>
                                </a:xfrm>
                                <a:custGeom>
                                  <a:avLst/>
                                  <a:gdLst>
                                    <a:gd name="T0" fmla="*/ 77 w 151"/>
                                    <a:gd name="T1" fmla="*/ 120 h 120"/>
                                    <a:gd name="T2" fmla="*/ 115 w 151"/>
                                    <a:gd name="T3" fmla="*/ 107 h 120"/>
                                    <a:gd name="T4" fmla="*/ 115 w 151"/>
                                    <a:gd name="T5" fmla="*/ 107 h 120"/>
                                    <a:gd name="T6" fmla="*/ 83 w 151"/>
                                    <a:gd name="T7" fmla="*/ 0 h 120"/>
                                    <a:gd name="T8" fmla="*/ 103 w 151"/>
                                    <a:gd name="T9" fmla="*/ 66 h 120"/>
                                    <a:gd name="T10" fmla="*/ 83 w 151"/>
                                    <a:gd name="T11" fmla="*/ 0 h 120"/>
                                    <a:gd name="T12" fmla="*/ 77 w 151"/>
                                    <a:gd name="T13" fmla="*/ 0 h 120"/>
                                    <a:gd name="T14" fmla="*/ 77 w 151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1" h="120">
                                      <a:moveTo>
                                        <a:pt x="77" y="120"/>
                                      </a:moveTo>
                                      <a:cubicBezTo>
                                        <a:pt x="93" y="120"/>
                                        <a:pt x="106" y="115"/>
                                        <a:pt x="115" y="107"/>
                                      </a:cubicBezTo>
                                      <a:cubicBezTo>
                                        <a:pt x="115" y="107"/>
                                        <a:pt x="115" y="107"/>
                                        <a:pt x="115" y="107"/>
                                      </a:cubicBezTo>
                                      <a:cubicBezTo>
                                        <a:pt x="151" y="77"/>
                                        <a:pt x="140" y="4"/>
                                        <a:pt x="83" y="0"/>
                                      </a:cubicBezTo>
                                      <a:cubicBezTo>
                                        <a:pt x="89" y="22"/>
                                        <a:pt x="96" y="44"/>
                                        <a:pt x="103" y="66"/>
                                      </a:cubicBezTo>
                                      <a:cubicBezTo>
                                        <a:pt x="96" y="44"/>
                                        <a:pt x="89" y="22"/>
                                        <a:pt x="83" y="0"/>
                                      </a:cubicBezTo>
                                      <a:cubicBezTo>
                                        <a:pt x="81" y="0"/>
                                        <a:pt x="79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Freeform 9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7" y="697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Freeform 9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4" y="6830"/>
                                  <a:ext cx="22" cy="42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0 h 83"/>
                                    <a:gd name="T2" fmla="*/ 29 w 43"/>
                                    <a:gd name="T3" fmla="*/ 83 h 83"/>
                                    <a:gd name="T4" fmla="*/ 0 w 43"/>
                                    <a:gd name="T5" fmla="*/ 0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83">
                                      <a:moveTo>
                                        <a:pt x="0" y="0"/>
                                      </a:moveTo>
                                      <a:cubicBezTo>
                                        <a:pt x="10" y="28"/>
                                        <a:pt x="20" y="55"/>
                                        <a:pt x="29" y="83"/>
                                      </a:cubicBezTo>
                                      <a:cubicBezTo>
                                        <a:pt x="43" y="53"/>
                                        <a:pt x="33" y="1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Freeform 9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7" y="667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Freeform 9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84" y="637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1" y="621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9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11" y="543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52" y="462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1" y="2810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81" y="267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9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34" y="361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9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91" y="6985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94" y="6294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07" y="7085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84" y="6150"/>
                                  <a:ext cx="77" cy="61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Freeform 9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51" y="6201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Freeform 9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31" y="6758"/>
                                  <a:ext cx="75" cy="60"/>
                                </a:xfrm>
                                <a:custGeom>
                                  <a:avLst/>
                                  <a:gdLst>
                                    <a:gd name="T0" fmla="*/ 77 w 150"/>
                                    <a:gd name="T1" fmla="*/ 120 h 120"/>
                                    <a:gd name="T2" fmla="*/ 115 w 150"/>
                                    <a:gd name="T3" fmla="*/ 107 h 120"/>
                                    <a:gd name="T4" fmla="*/ 115 w 150"/>
                                    <a:gd name="T5" fmla="*/ 107 h 120"/>
                                    <a:gd name="T6" fmla="*/ 85 w 150"/>
                                    <a:gd name="T7" fmla="*/ 0 h 120"/>
                                    <a:gd name="T8" fmla="*/ 99 w 150"/>
                                    <a:gd name="T9" fmla="*/ 52 h 120"/>
                                    <a:gd name="T10" fmla="*/ 85 w 150"/>
                                    <a:gd name="T11" fmla="*/ 0 h 120"/>
                                    <a:gd name="T12" fmla="*/ 77 w 150"/>
                                    <a:gd name="T13" fmla="*/ 0 h 120"/>
                                    <a:gd name="T14" fmla="*/ 77 w 150"/>
                                    <a:gd name="T1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0" h="120">
                                      <a:moveTo>
                                        <a:pt x="77" y="120"/>
                                      </a:moveTo>
                                      <a:cubicBezTo>
                                        <a:pt x="93" y="120"/>
                                        <a:pt x="105" y="115"/>
                                        <a:pt x="115" y="107"/>
                                      </a:cubicBezTo>
                                      <a:cubicBezTo>
                                        <a:pt x="115" y="107"/>
                                        <a:pt x="115" y="107"/>
                                        <a:pt x="115" y="107"/>
                                      </a:cubicBezTo>
                                      <a:cubicBezTo>
                                        <a:pt x="150" y="78"/>
                                        <a:pt x="140" y="6"/>
                                        <a:pt x="85" y="0"/>
                                      </a:cubicBezTo>
                                      <a:cubicBezTo>
                                        <a:pt x="90" y="18"/>
                                        <a:pt x="95" y="35"/>
                                        <a:pt x="99" y="52"/>
                                      </a:cubicBezTo>
                                      <a:cubicBezTo>
                                        <a:pt x="95" y="35"/>
                                        <a:pt x="90" y="18"/>
                                        <a:pt x="85" y="0"/>
                                      </a:cubicBezTo>
                                      <a:cubicBezTo>
                                        <a:pt x="83" y="0"/>
                                        <a:pt x="80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69" y="6414"/>
                                  <a:ext cx="72" cy="60"/>
                                </a:xfrm>
                                <a:custGeom>
                                  <a:avLst/>
                                  <a:gdLst>
                                    <a:gd name="T0" fmla="*/ 67 w 144"/>
                                    <a:gd name="T1" fmla="*/ 0 h 120"/>
                                    <a:gd name="T2" fmla="*/ 16 w 144"/>
                                    <a:gd name="T3" fmla="*/ 30 h 120"/>
                                    <a:gd name="T4" fmla="*/ 16 w 144"/>
                                    <a:gd name="T5" fmla="*/ 30 h 120"/>
                                    <a:gd name="T6" fmla="*/ 51 w 144"/>
                                    <a:gd name="T7" fmla="*/ 118 h 120"/>
                                    <a:gd name="T8" fmla="*/ 42 w 144"/>
                                    <a:gd name="T9" fmla="*/ 94 h 120"/>
                                    <a:gd name="T10" fmla="*/ 51 w 144"/>
                                    <a:gd name="T11" fmla="*/ 118 h 120"/>
                                    <a:gd name="T12" fmla="*/ 67 w 144"/>
                                    <a:gd name="T13" fmla="*/ 120 h 120"/>
                                    <a:gd name="T14" fmla="*/ 67 w 144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4" h="120">
                                      <a:moveTo>
                                        <a:pt x="67" y="0"/>
                                      </a:moveTo>
                                      <a:cubicBezTo>
                                        <a:pt x="42" y="0"/>
                                        <a:pt x="25" y="13"/>
                                        <a:pt x="16" y="30"/>
                                      </a:cubicBezTo>
                                      <a:cubicBezTo>
                                        <a:pt x="16" y="30"/>
                                        <a:pt x="16" y="30"/>
                                        <a:pt x="16" y="30"/>
                                      </a:cubicBezTo>
                                      <a:cubicBezTo>
                                        <a:pt x="0" y="62"/>
                                        <a:pt x="12" y="108"/>
                                        <a:pt x="51" y="118"/>
                                      </a:cubicBezTo>
                                      <a:cubicBezTo>
                                        <a:pt x="48" y="111"/>
                                        <a:pt x="45" y="102"/>
                                        <a:pt x="42" y="94"/>
                                      </a:cubicBezTo>
                                      <a:cubicBezTo>
                                        <a:pt x="45" y="102"/>
                                        <a:pt x="48" y="111"/>
                                        <a:pt x="51" y="118"/>
                                      </a:cubicBezTo>
                                      <a:cubicBezTo>
                                        <a:pt x="56" y="119"/>
                                        <a:pt x="61" y="120"/>
                                        <a:pt x="67" y="120"/>
                                      </a:cubicBezTo>
                                      <a:cubicBezTo>
                                        <a:pt x="144" y="120"/>
                                        <a:pt x="144" y="0"/>
                                        <a:pt x="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57" y="659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21" y="5560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120 h 120"/>
                                    <a:gd name="T2" fmla="*/ 77 w 155"/>
                                    <a:gd name="T3" fmla="*/ 0 h 120"/>
                                    <a:gd name="T4" fmla="*/ 77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Freeform 9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1" y="1746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Freeform 9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77" y="183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41" y="685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94" y="6828"/>
                                  <a:ext cx="65" cy="60"/>
                                </a:xfrm>
                                <a:custGeom>
                                  <a:avLst/>
                                  <a:gdLst>
                                    <a:gd name="T0" fmla="*/ 100 w 129"/>
                                    <a:gd name="T1" fmla="*/ 4 h 120"/>
                                    <a:gd name="T2" fmla="*/ 77 w 129"/>
                                    <a:gd name="T3" fmla="*/ 0 h 120"/>
                                    <a:gd name="T4" fmla="*/ 77 w 129"/>
                                    <a:gd name="T5" fmla="*/ 120 h 120"/>
                                    <a:gd name="T6" fmla="*/ 129 w 129"/>
                                    <a:gd name="T7" fmla="*/ 87 h 120"/>
                                    <a:gd name="T8" fmla="*/ 100 w 129"/>
                                    <a:gd name="T9" fmla="*/ 4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9" h="120">
                                      <a:moveTo>
                                        <a:pt x="100" y="4"/>
                                      </a:moveTo>
                                      <a:cubicBezTo>
                                        <a:pt x="93" y="1"/>
                                        <a:pt x="86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04" y="120"/>
                                        <a:pt x="121" y="106"/>
                                        <a:pt x="129" y="87"/>
                                      </a:cubicBezTo>
                                      <a:cubicBezTo>
                                        <a:pt x="120" y="59"/>
                                        <a:pt x="110" y="32"/>
                                        <a:pt x="100" y="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7" y="6614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Freeform 9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3" y="7041"/>
                                  <a:ext cx="45" cy="59"/>
                                </a:xfrm>
                                <a:custGeom>
                                  <a:avLst/>
                                  <a:gdLst>
                                    <a:gd name="T0" fmla="*/ 13 w 89"/>
                                    <a:gd name="T1" fmla="*/ 0 h 117"/>
                                    <a:gd name="T2" fmla="*/ 0 w 89"/>
                                    <a:gd name="T3" fmla="*/ 2 h 117"/>
                                    <a:gd name="T4" fmla="*/ 33 w 89"/>
                                    <a:gd name="T5" fmla="*/ 117 h 117"/>
                                    <a:gd name="T6" fmla="*/ 13 w 89"/>
                                    <a:gd name="T7" fmla="*/ 0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9" h="117">
                                      <a:moveTo>
                                        <a:pt x="13" y="0"/>
                                      </a:moveTo>
                                      <a:cubicBezTo>
                                        <a:pt x="8" y="0"/>
                                        <a:pt x="4" y="1"/>
                                        <a:pt x="0" y="2"/>
                                      </a:cubicBezTo>
                                      <a:cubicBezTo>
                                        <a:pt x="11" y="41"/>
                                        <a:pt x="22" y="79"/>
                                        <a:pt x="33" y="117"/>
                                      </a:cubicBezTo>
                                      <a:cubicBezTo>
                                        <a:pt x="89" y="99"/>
                                        <a:pt x="83" y="0"/>
                                        <a:pt x="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Freeform 9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54" y="6908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8" y="729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6 w 153"/>
                                    <a:gd name="T1" fmla="*/ 0 h 120"/>
                                    <a:gd name="T2" fmla="*/ 51 w 153"/>
                                    <a:gd name="T3" fmla="*/ 5 h 120"/>
                                    <a:gd name="T4" fmla="*/ 62 w 153"/>
                                    <a:gd name="T5" fmla="*/ 44 h 120"/>
                                    <a:gd name="T6" fmla="*/ 51 w 153"/>
                                    <a:gd name="T7" fmla="*/ 5 h 120"/>
                                    <a:gd name="T8" fmla="*/ 76 w 153"/>
                                    <a:gd name="T9" fmla="*/ 120 h 120"/>
                                    <a:gd name="T10" fmla="*/ 82 w 153"/>
                                    <a:gd name="T11" fmla="*/ 120 h 120"/>
                                    <a:gd name="T12" fmla="*/ 82 w 153"/>
                                    <a:gd name="T13" fmla="*/ 120 h 120"/>
                                    <a:gd name="T14" fmla="*/ 76 w 153"/>
                                    <a:gd name="T1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53" h="120">
                                      <a:moveTo>
                                        <a:pt x="76" y="0"/>
                                      </a:moveTo>
                                      <a:cubicBezTo>
                                        <a:pt x="67" y="0"/>
                                        <a:pt x="58" y="2"/>
                                        <a:pt x="51" y="5"/>
                                      </a:cubicBezTo>
                                      <a:cubicBezTo>
                                        <a:pt x="55" y="18"/>
                                        <a:pt x="58" y="31"/>
                                        <a:pt x="62" y="44"/>
                                      </a:cubicBezTo>
                                      <a:cubicBezTo>
                                        <a:pt x="58" y="31"/>
                                        <a:pt x="55" y="18"/>
                                        <a:pt x="51" y="5"/>
                                      </a:cubicBezTo>
                                      <a:cubicBezTo>
                                        <a:pt x="0" y="28"/>
                                        <a:pt x="8" y="120"/>
                                        <a:pt x="76" y="120"/>
                                      </a:cubicBezTo>
                                      <a:cubicBezTo>
                                        <a:pt x="78" y="120"/>
                                        <a:pt x="80" y="120"/>
                                        <a:pt x="82" y="120"/>
                                      </a:cubicBezTo>
                                      <a:cubicBezTo>
                                        <a:pt x="82" y="120"/>
                                        <a:pt x="82" y="120"/>
                                        <a:pt x="82" y="120"/>
                                      </a:cubicBezTo>
                                      <a:cubicBezTo>
                                        <a:pt x="153" y="113"/>
                                        <a:pt x="151" y="0"/>
                                        <a:pt x="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1" y="634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51" y="7352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Freeform 10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7" y="7522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5" name="Freeform 10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71" y="6548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5"/>
                                    <a:gd name="T1" fmla="*/ 0 h 120"/>
                                    <a:gd name="T2" fmla="*/ 77 w 155"/>
                                    <a:gd name="T3" fmla="*/ 120 h 120"/>
                                    <a:gd name="T4" fmla="*/ 77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6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1" y="7042"/>
                                  <a:ext cx="48" cy="59"/>
                                </a:xfrm>
                                <a:custGeom>
                                  <a:avLst/>
                                  <a:gdLst>
                                    <a:gd name="T0" fmla="*/ 77 w 97"/>
                                    <a:gd name="T1" fmla="*/ 118 h 118"/>
                                    <a:gd name="T2" fmla="*/ 97 w 97"/>
                                    <a:gd name="T3" fmla="*/ 115 h 118"/>
                                    <a:gd name="T4" fmla="*/ 65 w 97"/>
                                    <a:gd name="T5" fmla="*/ 0 h 118"/>
                                    <a:gd name="T6" fmla="*/ 77 w 97"/>
                                    <a:gd name="T7" fmla="*/ 118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97" h="118">
                                      <a:moveTo>
                                        <a:pt x="77" y="118"/>
                                      </a:moveTo>
                                      <a:cubicBezTo>
                                        <a:pt x="85" y="118"/>
                                        <a:pt x="92" y="117"/>
                                        <a:pt x="97" y="115"/>
                                      </a:cubicBezTo>
                                      <a:cubicBezTo>
                                        <a:pt x="87" y="77"/>
                                        <a:pt x="76" y="39"/>
                                        <a:pt x="65" y="0"/>
                                      </a:cubicBezTo>
                                      <a:cubicBezTo>
                                        <a:pt x="0" y="12"/>
                                        <a:pt x="5" y="118"/>
                                        <a:pt x="77" y="1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7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37" y="6211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120 h 120"/>
                                    <a:gd name="T2" fmla="*/ 78 w 155"/>
                                    <a:gd name="T3" fmla="*/ 0 h 120"/>
                                    <a:gd name="T4" fmla="*/ 78 w 155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120"/>
                                      </a:move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8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64" y="2997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120 h 120"/>
                                    <a:gd name="T2" fmla="*/ 77 w 154"/>
                                    <a:gd name="T3" fmla="*/ 0 h 120"/>
                                    <a:gd name="T4" fmla="*/ 77 w 154"/>
                                    <a:gd name="T5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120"/>
                                      </a:move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9" name="Freeform 10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7" y="1906"/>
                                  <a:ext cx="78" cy="60"/>
                                </a:xfrm>
                                <a:custGeom>
                                  <a:avLst/>
                                  <a:gdLst>
                                    <a:gd name="T0" fmla="*/ 78 w 155"/>
                                    <a:gd name="T1" fmla="*/ 0 h 120"/>
                                    <a:gd name="T2" fmla="*/ 78 w 155"/>
                                    <a:gd name="T3" fmla="*/ 120 h 120"/>
                                    <a:gd name="T4" fmla="*/ 78 w 155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5" h="120">
                                      <a:moveTo>
                                        <a:pt x="78" y="0"/>
                                      </a:moveTo>
                                      <a:cubicBezTo>
                                        <a:pt x="1" y="0"/>
                                        <a:pt x="0" y="120"/>
                                        <a:pt x="78" y="120"/>
                                      </a:cubicBezTo>
                                      <a:cubicBezTo>
                                        <a:pt x="155" y="120"/>
                                        <a:pt x="155" y="0"/>
                                        <a:pt x="7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" name="Freeform 10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4" y="1599"/>
                                  <a:ext cx="77" cy="60"/>
                                </a:xfrm>
                                <a:custGeom>
                                  <a:avLst/>
                                  <a:gdLst>
                                    <a:gd name="T0" fmla="*/ 77 w 154"/>
                                    <a:gd name="T1" fmla="*/ 0 h 120"/>
                                    <a:gd name="T2" fmla="*/ 77 w 154"/>
                                    <a:gd name="T3" fmla="*/ 120 h 120"/>
                                    <a:gd name="T4" fmla="*/ 77 w 154"/>
                                    <a:gd name="T5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54" h="120">
                                      <a:moveTo>
                                        <a:pt x="77" y="0"/>
                                      </a:moveTo>
                                      <a:cubicBezTo>
                                        <a:pt x="0" y="0"/>
                                        <a:pt x="0" y="120"/>
                                        <a:pt x="77" y="120"/>
                                      </a:cubicBezTo>
                                      <a:cubicBezTo>
                                        <a:pt x="154" y="120"/>
                                        <a:pt x="154" y="0"/>
                                        <a:pt x="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D8B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" name="Freeform 1009"/>
                            <wps:cNvSpPr>
                              <a:spLocks/>
                            </wps:cNvSpPr>
                            <wps:spPr bwMode="auto">
                              <a:xfrm>
                                <a:off x="6271895" y="137985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10"/>
                            <wps:cNvSpPr>
                              <a:spLocks/>
                            </wps:cNvSpPr>
                            <wps:spPr bwMode="auto">
                              <a:xfrm>
                                <a:off x="6396990" y="155384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11"/>
                            <wps:cNvSpPr>
                              <a:spLocks/>
                            </wps:cNvSpPr>
                            <wps:spPr bwMode="auto">
                              <a:xfrm>
                                <a:off x="6363335" y="186118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12"/>
                            <wps:cNvSpPr>
                              <a:spLocks/>
                            </wps:cNvSpPr>
                            <wps:spPr bwMode="auto">
                              <a:xfrm>
                                <a:off x="6312535" y="151765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013"/>
                            <wps:cNvSpPr>
                              <a:spLocks/>
                            </wps:cNvSpPr>
                            <wps:spPr bwMode="auto">
                              <a:xfrm>
                                <a:off x="6327140" y="179133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014"/>
                            <wps:cNvSpPr>
                              <a:spLocks/>
                            </wps:cNvSpPr>
                            <wps:spPr bwMode="auto">
                              <a:xfrm>
                                <a:off x="6301740" y="111506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015"/>
                            <wps:cNvSpPr>
                              <a:spLocks/>
                            </wps:cNvSpPr>
                            <wps:spPr bwMode="auto">
                              <a:xfrm>
                                <a:off x="6083935" y="141160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016"/>
                            <wps:cNvSpPr>
                              <a:spLocks/>
                            </wps:cNvSpPr>
                            <wps:spPr bwMode="auto">
                              <a:xfrm>
                                <a:off x="6115685" y="121920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017"/>
                            <wps:cNvSpPr>
                              <a:spLocks/>
                            </wps:cNvSpPr>
                            <wps:spPr bwMode="auto">
                              <a:xfrm>
                                <a:off x="6138545" y="112331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018"/>
                            <wps:cNvSpPr>
                              <a:spLocks/>
                            </wps:cNvSpPr>
                            <wps:spPr bwMode="auto">
                              <a:xfrm>
                                <a:off x="6047740" y="183578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019"/>
                            <wps:cNvSpPr>
                              <a:spLocks/>
                            </wps:cNvSpPr>
                            <wps:spPr bwMode="auto">
                              <a:xfrm>
                                <a:off x="6210935" y="157289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020"/>
                            <wps:cNvSpPr>
                              <a:spLocks/>
                            </wps:cNvSpPr>
                            <wps:spPr bwMode="auto">
                              <a:xfrm>
                                <a:off x="6206490" y="120396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021"/>
                            <wps:cNvSpPr>
                              <a:spLocks/>
                            </wps:cNvSpPr>
                            <wps:spPr bwMode="auto">
                              <a:xfrm>
                                <a:off x="6231890" y="181864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022"/>
                            <wps:cNvSpPr>
                              <a:spLocks/>
                            </wps:cNvSpPr>
                            <wps:spPr bwMode="auto">
                              <a:xfrm>
                                <a:off x="6174740" y="139065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023"/>
                            <wps:cNvSpPr>
                              <a:spLocks/>
                            </wps:cNvSpPr>
                            <wps:spPr bwMode="auto">
                              <a:xfrm>
                                <a:off x="6593840" y="112966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024"/>
                            <wps:cNvSpPr>
                              <a:spLocks/>
                            </wps:cNvSpPr>
                            <wps:spPr bwMode="auto">
                              <a:xfrm>
                                <a:off x="6420485" y="164084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025"/>
                            <wps:cNvSpPr>
                              <a:spLocks/>
                            </wps:cNvSpPr>
                            <wps:spPr bwMode="auto">
                              <a:xfrm>
                                <a:off x="6566535" y="136906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1026"/>
                            <wps:cNvSpPr>
                              <a:spLocks/>
                            </wps:cNvSpPr>
                            <wps:spPr bwMode="auto">
                              <a:xfrm>
                                <a:off x="6621145" y="168275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027"/>
                            <wps:cNvSpPr>
                              <a:spLocks/>
                            </wps:cNvSpPr>
                            <wps:spPr bwMode="auto">
                              <a:xfrm>
                                <a:off x="6574790" y="125095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120 h 120"/>
                                  <a:gd name="T2" fmla="*/ 77 w 154"/>
                                  <a:gd name="T3" fmla="*/ 0 h 120"/>
                                  <a:gd name="T4" fmla="*/ 77 w 154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028"/>
                            <wps:cNvSpPr>
                              <a:spLocks/>
                            </wps:cNvSpPr>
                            <wps:spPr bwMode="auto">
                              <a:xfrm>
                                <a:off x="6574790" y="93535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029"/>
                            <wps:cNvSpPr>
                              <a:spLocks/>
                            </wps:cNvSpPr>
                            <wps:spPr bwMode="auto">
                              <a:xfrm>
                                <a:off x="6674485" y="141986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1030"/>
                            <wps:cNvSpPr>
                              <a:spLocks/>
                            </wps:cNvSpPr>
                            <wps:spPr bwMode="auto">
                              <a:xfrm>
                                <a:off x="6642735" y="133540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1031"/>
                            <wps:cNvSpPr>
                              <a:spLocks/>
                            </wps:cNvSpPr>
                            <wps:spPr bwMode="auto">
                              <a:xfrm>
                                <a:off x="6640195" y="150304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1032"/>
                            <wps:cNvSpPr>
                              <a:spLocks/>
                            </wps:cNvSpPr>
                            <wps:spPr bwMode="auto">
                              <a:xfrm>
                                <a:off x="6684645" y="185483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033"/>
                            <wps:cNvSpPr>
                              <a:spLocks/>
                            </wps:cNvSpPr>
                            <wps:spPr bwMode="auto">
                              <a:xfrm>
                                <a:off x="6460490" y="179514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1034"/>
                            <wps:cNvSpPr>
                              <a:spLocks/>
                            </wps:cNvSpPr>
                            <wps:spPr bwMode="auto">
                              <a:xfrm>
                                <a:off x="6485890" y="139890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1035"/>
                            <wps:cNvSpPr>
                              <a:spLocks/>
                            </wps:cNvSpPr>
                            <wps:spPr bwMode="auto">
                              <a:xfrm>
                                <a:off x="6428740" y="203454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120 h 120"/>
                                  <a:gd name="T2" fmla="*/ 77 w 154"/>
                                  <a:gd name="T3" fmla="*/ 0 h 120"/>
                                  <a:gd name="T4" fmla="*/ 77 w 154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1036"/>
                            <wps:cNvSpPr>
                              <a:spLocks/>
                            </wps:cNvSpPr>
                            <wps:spPr bwMode="auto">
                              <a:xfrm>
                                <a:off x="6490335" y="128905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037"/>
                            <wps:cNvSpPr>
                              <a:spLocks/>
                            </wps:cNvSpPr>
                            <wps:spPr bwMode="auto">
                              <a:xfrm>
                                <a:off x="6509385" y="167640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1038"/>
                            <wps:cNvSpPr>
                              <a:spLocks/>
                            </wps:cNvSpPr>
                            <wps:spPr bwMode="auto">
                              <a:xfrm>
                                <a:off x="6544945" y="176784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1039"/>
                            <wps:cNvSpPr>
                              <a:spLocks/>
                            </wps:cNvSpPr>
                            <wps:spPr bwMode="auto">
                              <a:xfrm>
                                <a:off x="6551295" y="1470660"/>
                                <a:ext cx="49530" cy="38735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1040"/>
                            <wps:cNvSpPr>
                              <a:spLocks/>
                            </wps:cNvSpPr>
                            <wps:spPr bwMode="auto">
                              <a:xfrm>
                                <a:off x="6506845" y="119126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1041"/>
                            <wps:cNvSpPr>
                              <a:spLocks/>
                            </wps:cNvSpPr>
                            <wps:spPr bwMode="auto">
                              <a:xfrm>
                                <a:off x="5539740" y="82232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1042"/>
                            <wps:cNvSpPr>
                              <a:spLocks/>
                            </wps:cNvSpPr>
                            <wps:spPr bwMode="auto">
                              <a:xfrm>
                                <a:off x="5273040" y="403098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1043"/>
                            <wps:cNvSpPr>
                              <a:spLocks/>
                            </wps:cNvSpPr>
                            <wps:spPr bwMode="auto">
                              <a:xfrm>
                                <a:off x="5293995" y="443738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1044"/>
                            <wps:cNvSpPr>
                              <a:spLocks/>
                            </wps:cNvSpPr>
                            <wps:spPr bwMode="auto">
                              <a:xfrm>
                                <a:off x="5290185" y="424243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1045"/>
                            <wps:cNvSpPr>
                              <a:spLocks/>
                            </wps:cNvSpPr>
                            <wps:spPr bwMode="auto">
                              <a:xfrm>
                                <a:off x="5177790" y="306006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1046"/>
                            <wps:cNvSpPr>
                              <a:spLocks/>
                            </wps:cNvSpPr>
                            <wps:spPr bwMode="auto">
                              <a:xfrm>
                                <a:off x="5351145" y="408813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1047"/>
                            <wps:cNvSpPr>
                              <a:spLocks/>
                            </wps:cNvSpPr>
                            <wps:spPr bwMode="auto">
                              <a:xfrm>
                                <a:off x="5196840" y="408178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1048"/>
                            <wps:cNvSpPr>
                              <a:spLocks/>
                            </wps:cNvSpPr>
                            <wps:spPr bwMode="auto">
                              <a:xfrm>
                                <a:off x="5192395" y="373189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1049"/>
                            <wps:cNvSpPr>
                              <a:spLocks/>
                            </wps:cNvSpPr>
                            <wps:spPr bwMode="auto">
                              <a:xfrm>
                                <a:off x="5213985" y="416179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1050"/>
                            <wps:cNvSpPr>
                              <a:spLocks/>
                            </wps:cNvSpPr>
                            <wps:spPr bwMode="auto">
                              <a:xfrm>
                                <a:off x="5247005" y="3912870"/>
                                <a:ext cx="38735" cy="33020"/>
                              </a:xfrm>
                              <a:custGeom>
                                <a:avLst/>
                                <a:gdLst>
                                  <a:gd name="T0" fmla="*/ 73 w 123"/>
                                  <a:gd name="T1" fmla="*/ 104 h 104"/>
                                  <a:gd name="T2" fmla="*/ 123 w 123"/>
                                  <a:gd name="T3" fmla="*/ 76 h 104"/>
                                  <a:gd name="T4" fmla="*/ 33 w 123"/>
                                  <a:gd name="T5" fmla="*/ 0 h 104"/>
                                  <a:gd name="T6" fmla="*/ 73 w 123"/>
                                  <a:gd name="T7" fmla="*/ 104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3" h="104">
                                    <a:moveTo>
                                      <a:pt x="73" y="104"/>
                                    </a:moveTo>
                                    <a:cubicBezTo>
                                      <a:pt x="98" y="104"/>
                                      <a:pt x="114" y="92"/>
                                      <a:pt x="123" y="76"/>
                                    </a:cubicBezTo>
                                    <a:cubicBezTo>
                                      <a:pt x="94" y="51"/>
                                      <a:pt x="64" y="26"/>
                                      <a:pt x="33" y="0"/>
                                    </a:cubicBezTo>
                                    <a:cubicBezTo>
                                      <a:pt x="0" y="33"/>
                                      <a:pt x="14" y="104"/>
                                      <a:pt x="73" y="10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1051"/>
                            <wps:cNvSpPr>
                              <a:spLocks/>
                            </wps:cNvSpPr>
                            <wps:spPr bwMode="auto">
                              <a:xfrm>
                                <a:off x="5328285" y="4538980"/>
                                <a:ext cx="48895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1052"/>
                            <wps:cNvSpPr>
                              <a:spLocks/>
                            </wps:cNvSpPr>
                            <wps:spPr bwMode="auto">
                              <a:xfrm>
                                <a:off x="5446395" y="466661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1053"/>
                            <wps:cNvSpPr>
                              <a:spLocks/>
                            </wps:cNvSpPr>
                            <wps:spPr bwMode="auto">
                              <a:xfrm>
                                <a:off x="5471795" y="442023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1054"/>
                            <wps:cNvSpPr>
                              <a:spLocks/>
                            </wps:cNvSpPr>
                            <wps:spPr bwMode="auto">
                              <a:xfrm>
                                <a:off x="5484495" y="477012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1055"/>
                            <wps:cNvSpPr>
                              <a:spLocks/>
                            </wps:cNvSpPr>
                            <wps:spPr bwMode="auto">
                              <a:xfrm>
                                <a:off x="5433695" y="456882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1056"/>
                            <wps:cNvSpPr>
                              <a:spLocks/>
                            </wps:cNvSpPr>
                            <wps:spPr bwMode="auto">
                              <a:xfrm>
                                <a:off x="5382895" y="438213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1057"/>
                            <wps:cNvSpPr>
                              <a:spLocks/>
                            </wps:cNvSpPr>
                            <wps:spPr bwMode="auto">
                              <a:xfrm>
                                <a:off x="5400040" y="447738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1058"/>
                            <wps:cNvSpPr>
                              <a:spLocks/>
                            </wps:cNvSpPr>
                            <wps:spPr bwMode="auto">
                              <a:xfrm>
                                <a:off x="5401945" y="482917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1059"/>
                            <wps:cNvSpPr>
                              <a:spLocks/>
                            </wps:cNvSpPr>
                            <wps:spPr bwMode="auto">
                              <a:xfrm>
                                <a:off x="5382895" y="474027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1060"/>
                            <wps:cNvSpPr>
                              <a:spLocks/>
                            </wps:cNvSpPr>
                            <wps:spPr bwMode="auto">
                              <a:xfrm>
                                <a:off x="4890135" y="349250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1061"/>
                            <wps:cNvSpPr>
                              <a:spLocks/>
                            </wps:cNvSpPr>
                            <wps:spPr bwMode="auto">
                              <a:xfrm>
                                <a:off x="4942205" y="2985770"/>
                                <a:ext cx="43815" cy="38735"/>
                              </a:xfrm>
                              <a:custGeom>
                                <a:avLst/>
                                <a:gdLst>
                                  <a:gd name="T0" fmla="*/ 112 w 139"/>
                                  <a:gd name="T1" fmla="*/ 99 h 120"/>
                                  <a:gd name="T2" fmla="*/ 112 w 139"/>
                                  <a:gd name="T3" fmla="*/ 99 h 120"/>
                                  <a:gd name="T4" fmla="*/ 112 w 139"/>
                                  <a:gd name="T5" fmla="*/ 99 h 120"/>
                                  <a:gd name="T6" fmla="*/ 112 w 139"/>
                                  <a:gd name="T7" fmla="*/ 99 h 120"/>
                                  <a:gd name="T8" fmla="*/ 67 w 139"/>
                                  <a:gd name="T9" fmla="*/ 0 h 120"/>
                                  <a:gd name="T10" fmla="*/ 13 w 139"/>
                                  <a:gd name="T11" fmla="*/ 82 h 120"/>
                                  <a:gd name="T12" fmla="*/ 42 w 139"/>
                                  <a:gd name="T13" fmla="*/ 87 h 120"/>
                                  <a:gd name="T14" fmla="*/ 13 w 139"/>
                                  <a:gd name="T15" fmla="*/ 82 h 120"/>
                                  <a:gd name="T16" fmla="*/ 67 w 139"/>
                                  <a:gd name="T17" fmla="*/ 120 h 120"/>
                                  <a:gd name="T18" fmla="*/ 112 w 139"/>
                                  <a:gd name="T19" fmla="*/ 99 h 120"/>
                                  <a:gd name="T20" fmla="*/ 112 w 139"/>
                                  <a:gd name="T21" fmla="*/ 99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9" h="120">
                                    <a:moveTo>
                                      <a:pt x="112" y="99"/>
                                    </a:moveTo>
                                    <a:cubicBezTo>
                                      <a:pt x="112" y="99"/>
                                      <a:pt x="112" y="99"/>
                                      <a:pt x="112" y="99"/>
                                    </a:cubicBezTo>
                                    <a:cubicBezTo>
                                      <a:pt x="112" y="99"/>
                                      <a:pt x="112" y="99"/>
                                      <a:pt x="112" y="99"/>
                                    </a:cubicBezTo>
                                    <a:cubicBezTo>
                                      <a:pt x="112" y="99"/>
                                      <a:pt x="112" y="99"/>
                                      <a:pt x="112" y="99"/>
                                    </a:cubicBezTo>
                                    <a:cubicBezTo>
                                      <a:pt x="139" y="65"/>
                                      <a:pt x="124" y="0"/>
                                      <a:pt x="67" y="0"/>
                                    </a:cubicBezTo>
                                    <a:cubicBezTo>
                                      <a:pt x="18" y="0"/>
                                      <a:pt x="0" y="47"/>
                                      <a:pt x="13" y="82"/>
                                    </a:cubicBezTo>
                                    <a:cubicBezTo>
                                      <a:pt x="23" y="84"/>
                                      <a:pt x="32" y="86"/>
                                      <a:pt x="42" y="87"/>
                                    </a:cubicBezTo>
                                    <a:cubicBezTo>
                                      <a:pt x="32" y="86"/>
                                      <a:pt x="23" y="84"/>
                                      <a:pt x="13" y="82"/>
                                    </a:cubicBezTo>
                                    <a:cubicBezTo>
                                      <a:pt x="20" y="103"/>
                                      <a:pt x="38" y="120"/>
                                      <a:pt x="67" y="120"/>
                                    </a:cubicBezTo>
                                    <a:cubicBezTo>
                                      <a:pt x="87" y="120"/>
                                      <a:pt x="102" y="112"/>
                                      <a:pt x="112" y="99"/>
                                    </a:cubicBezTo>
                                    <a:cubicBezTo>
                                      <a:pt x="112" y="99"/>
                                      <a:pt x="112" y="99"/>
                                      <a:pt x="112" y="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1062"/>
                            <wps:cNvSpPr>
                              <a:spLocks/>
                            </wps:cNvSpPr>
                            <wps:spPr bwMode="auto">
                              <a:xfrm>
                                <a:off x="5014595" y="350710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063"/>
                            <wps:cNvSpPr>
                              <a:spLocks/>
                            </wps:cNvSpPr>
                            <wps:spPr bwMode="auto">
                              <a:xfrm>
                                <a:off x="4991735" y="363474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064"/>
                            <wps:cNvSpPr>
                              <a:spLocks/>
                            </wps:cNvSpPr>
                            <wps:spPr bwMode="auto">
                              <a:xfrm>
                                <a:off x="4935855" y="3159760"/>
                                <a:ext cx="43815" cy="32385"/>
                              </a:xfrm>
                              <a:custGeom>
                                <a:avLst/>
                                <a:gdLst>
                                  <a:gd name="T0" fmla="*/ 66 w 138"/>
                                  <a:gd name="T1" fmla="*/ 0 h 101"/>
                                  <a:gd name="T2" fmla="*/ 11 w 138"/>
                                  <a:gd name="T3" fmla="*/ 79 h 101"/>
                                  <a:gd name="T4" fmla="*/ 109 w 138"/>
                                  <a:gd name="T5" fmla="*/ 101 h 101"/>
                                  <a:gd name="T6" fmla="*/ 66 w 138"/>
                                  <a:gd name="T7" fmla="*/ 0 h 1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8" h="101">
                                    <a:moveTo>
                                      <a:pt x="66" y="0"/>
                                    </a:moveTo>
                                    <a:cubicBezTo>
                                      <a:pt x="19" y="0"/>
                                      <a:pt x="0" y="44"/>
                                      <a:pt x="11" y="79"/>
                                    </a:cubicBezTo>
                                    <a:cubicBezTo>
                                      <a:pt x="44" y="86"/>
                                      <a:pt x="77" y="94"/>
                                      <a:pt x="109" y="101"/>
                                    </a:cubicBezTo>
                                    <a:cubicBezTo>
                                      <a:pt x="138" y="68"/>
                                      <a:pt x="124" y="0"/>
                                      <a:pt x="66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1065"/>
                            <wps:cNvSpPr>
                              <a:spLocks/>
                            </wps:cNvSpPr>
                            <wps:spPr bwMode="auto">
                              <a:xfrm>
                                <a:off x="4955540" y="383794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1066"/>
                            <wps:cNvSpPr>
                              <a:spLocks/>
                            </wps:cNvSpPr>
                            <wps:spPr bwMode="auto">
                              <a:xfrm>
                                <a:off x="4930140" y="341439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1067"/>
                            <wps:cNvSpPr>
                              <a:spLocks/>
                            </wps:cNvSpPr>
                            <wps:spPr bwMode="auto">
                              <a:xfrm>
                                <a:off x="4867910" y="3206115"/>
                                <a:ext cx="40640" cy="38100"/>
                              </a:xfrm>
                              <a:custGeom>
                                <a:avLst/>
                                <a:gdLst>
                                  <a:gd name="T0" fmla="*/ 124 w 127"/>
                                  <a:gd name="T1" fmla="*/ 66 h 120"/>
                                  <a:gd name="T2" fmla="*/ 124 w 127"/>
                                  <a:gd name="T3" fmla="*/ 66 h 120"/>
                                  <a:gd name="T4" fmla="*/ 66 w 127"/>
                                  <a:gd name="T5" fmla="*/ 0 h 120"/>
                                  <a:gd name="T6" fmla="*/ 12 w 127"/>
                                  <a:gd name="T7" fmla="*/ 38 h 120"/>
                                  <a:gd name="T8" fmla="*/ 12 w 127"/>
                                  <a:gd name="T9" fmla="*/ 38 h 120"/>
                                  <a:gd name="T10" fmla="*/ 66 w 127"/>
                                  <a:gd name="T11" fmla="*/ 120 h 120"/>
                                  <a:gd name="T12" fmla="*/ 124 w 127"/>
                                  <a:gd name="T13" fmla="*/ 66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7" h="120">
                                    <a:moveTo>
                                      <a:pt x="124" y="66"/>
                                    </a:moveTo>
                                    <a:cubicBezTo>
                                      <a:pt x="124" y="66"/>
                                      <a:pt x="124" y="66"/>
                                      <a:pt x="124" y="66"/>
                                    </a:cubicBezTo>
                                    <a:cubicBezTo>
                                      <a:pt x="127" y="34"/>
                                      <a:pt x="107" y="0"/>
                                      <a:pt x="66" y="0"/>
                                    </a:cubicBezTo>
                                    <a:cubicBezTo>
                                      <a:pt x="38" y="0"/>
                                      <a:pt x="20" y="17"/>
                                      <a:pt x="12" y="38"/>
                                    </a:cubicBezTo>
                                    <a:cubicBezTo>
                                      <a:pt x="12" y="38"/>
                                      <a:pt x="12" y="38"/>
                                      <a:pt x="12" y="38"/>
                                    </a:cubicBezTo>
                                    <a:cubicBezTo>
                                      <a:pt x="0" y="73"/>
                                      <a:pt x="18" y="120"/>
                                      <a:pt x="66" y="120"/>
                                    </a:cubicBezTo>
                                    <a:cubicBezTo>
                                      <a:pt x="103" y="120"/>
                                      <a:pt x="122" y="94"/>
                                      <a:pt x="124" y="6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1068"/>
                            <wps:cNvSpPr>
                              <a:spLocks/>
                            </wps:cNvSpPr>
                            <wps:spPr bwMode="auto">
                              <a:xfrm>
                                <a:off x="5516245" y="486981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1069"/>
                            <wps:cNvSpPr>
                              <a:spLocks/>
                            </wps:cNvSpPr>
                            <wps:spPr bwMode="auto">
                              <a:xfrm>
                                <a:off x="5023485" y="342265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1070"/>
                            <wps:cNvSpPr>
                              <a:spLocks/>
                            </wps:cNvSpPr>
                            <wps:spPr bwMode="auto">
                              <a:xfrm>
                                <a:off x="4849495" y="334010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1071"/>
                            <wps:cNvSpPr>
                              <a:spLocks/>
                            </wps:cNvSpPr>
                            <wps:spPr bwMode="auto">
                              <a:xfrm>
                                <a:off x="5101590" y="377190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1072"/>
                            <wps:cNvSpPr>
                              <a:spLocks/>
                            </wps:cNvSpPr>
                            <wps:spPr bwMode="auto">
                              <a:xfrm>
                                <a:off x="5099685" y="390779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1073"/>
                            <wps:cNvSpPr>
                              <a:spLocks/>
                            </wps:cNvSpPr>
                            <wps:spPr bwMode="auto">
                              <a:xfrm>
                                <a:off x="5144135" y="363029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1074"/>
                            <wps:cNvSpPr>
                              <a:spLocks/>
                            </wps:cNvSpPr>
                            <wps:spPr bwMode="auto">
                              <a:xfrm>
                                <a:off x="5126990" y="347980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1075"/>
                            <wps:cNvSpPr>
                              <a:spLocks/>
                            </wps:cNvSpPr>
                            <wps:spPr bwMode="auto">
                              <a:xfrm>
                                <a:off x="5074920" y="3281680"/>
                                <a:ext cx="34925" cy="22225"/>
                              </a:xfrm>
                              <a:custGeom>
                                <a:avLst/>
                                <a:gdLst>
                                  <a:gd name="T0" fmla="*/ 61 w 109"/>
                                  <a:gd name="T1" fmla="*/ 69 h 69"/>
                                  <a:gd name="T2" fmla="*/ 109 w 109"/>
                                  <a:gd name="T3" fmla="*/ 44 h 69"/>
                                  <a:gd name="T4" fmla="*/ 4 w 109"/>
                                  <a:gd name="T5" fmla="*/ 0 h 69"/>
                                  <a:gd name="T6" fmla="*/ 61 w 109"/>
                                  <a:gd name="T7" fmla="*/ 69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9" h="69">
                                    <a:moveTo>
                                      <a:pt x="61" y="69"/>
                                    </a:moveTo>
                                    <a:cubicBezTo>
                                      <a:pt x="84" y="69"/>
                                      <a:pt x="100" y="59"/>
                                      <a:pt x="109" y="44"/>
                                    </a:cubicBezTo>
                                    <a:cubicBezTo>
                                      <a:pt x="75" y="29"/>
                                      <a:pt x="40" y="14"/>
                                      <a:pt x="4" y="0"/>
                                    </a:cubicBezTo>
                                    <a:cubicBezTo>
                                      <a:pt x="0" y="33"/>
                                      <a:pt x="19" y="69"/>
                                      <a:pt x="61" y="6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1076"/>
                            <wps:cNvSpPr>
                              <a:spLocks/>
                            </wps:cNvSpPr>
                            <wps:spPr bwMode="auto">
                              <a:xfrm>
                                <a:off x="5031740" y="297307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1077"/>
                            <wps:cNvSpPr>
                              <a:spLocks/>
                            </wps:cNvSpPr>
                            <wps:spPr bwMode="auto">
                              <a:xfrm>
                                <a:off x="5050790" y="265747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1078"/>
                            <wps:cNvSpPr>
                              <a:spLocks/>
                            </wps:cNvSpPr>
                            <wps:spPr bwMode="auto">
                              <a:xfrm>
                                <a:off x="5076190" y="368300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1079"/>
                            <wps:cNvSpPr>
                              <a:spLocks/>
                            </wps:cNvSpPr>
                            <wps:spPr bwMode="auto">
                              <a:xfrm>
                                <a:off x="6153785" y="512381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1080"/>
                            <wps:cNvSpPr>
                              <a:spLocks/>
                            </wps:cNvSpPr>
                            <wps:spPr bwMode="auto">
                              <a:xfrm>
                                <a:off x="6102985" y="505587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1081"/>
                            <wps:cNvSpPr>
                              <a:spLocks/>
                            </wps:cNvSpPr>
                            <wps:spPr bwMode="auto">
                              <a:xfrm>
                                <a:off x="6064885" y="5187315"/>
                                <a:ext cx="48895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1082"/>
                            <wps:cNvSpPr>
                              <a:spLocks/>
                            </wps:cNvSpPr>
                            <wps:spPr bwMode="auto">
                              <a:xfrm>
                                <a:off x="6122035" y="495427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83"/>
                            <wps:cNvSpPr>
                              <a:spLocks/>
                            </wps:cNvSpPr>
                            <wps:spPr bwMode="auto">
                              <a:xfrm>
                                <a:off x="6092190" y="527050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120 h 120"/>
                                  <a:gd name="T2" fmla="*/ 77 w 154"/>
                                  <a:gd name="T3" fmla="*/ 0 h 120"/>
                                  <a:gd name="T4" fmla="*/ 77 w 154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84"/>
                            <wps:cNvSpPr>
                              <a:spLocks/>
                            </wps:cNvSpPr>
                            <wps:spPr bwMode="auto">
                              <a:xfrm>
                                <a:off x="6039485" y="4990465"/>
                                <a:ext cx="43180" cy="38100"/>
                              </a:xfrm>
                              <a:custGeom>
                                <a:avLst/>
                                <a:gdLst>
                                  <a:gd name="T0" fmla="*/ 135 w 137"/>
                                  <a:gd name="T1" fmla="*/ 67 h 120"/>
                                  <a:gd name="T2" fmla="*/ 135 w 137"/>
                                  <a:gd name="T3" fmla="*/ 67 h 120"/>
                                  <a:gd name="T4" fmla="*/ 123 w 137"/>
                                  <a:gd name="T5" fmla="*/ 21 h 120"/>
                                  <a:gd name="T6" fmla="*/ 128 w 137"/>
                                  <a:gd name="T7" fmla="*/ 41 h 120"/>
                                  <a:gd name="T8" fmla="*/ 123 w 137"/>
                                  <a:gd name="T9" fmla="*/ 21 h 120"/>
                                  <a:gd name="T10" fmla="*/ 77 w 137"/>
                                  <a:gd name="T11" fmla="*/ 0 h 120"/>
                                  <a:gd name="T12" fmla="*/ 77 w 137"/>
                                  <a:gd name="T13" fmla="*/ 120 h 120"/>
                                  <a:gd name="T14" fmla="*/ 135 w 137"/>
                                  <a:gd name="T15" fmla="*/ 67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7" h="120">
                                    <a:moveTo>
                                      <a:pt x="135" y="67"/>
                                    </a:moveTo>
                                    <a:cubicBezTo>
                                      <a:pt x="135" y="67"/>
                                      <a:pt x="135" y="67"/>
                                      <a:pt x="135" y="67"/>
                                    </a:cubicBezTo>
                                    <a:cubicBezTo>
                                      <a:pt x="137" y="51"/>
                                      <a:pt x="133" y="34"/>
                                      <a:pt x="123" y="21"/>
                                    </a:cubicBezTo>
                                    <a:cubicBezTo>
                                      <a:pt x="125" y="28"/>
                                      <a:pt x="127" y="34"/>
                                      <a:pt x="128" y="41"/>
                                    </a:cubicBezTo>
                                    <a:cubicBezTo>
                                      <a:pt x="127" y="34"/>
                                      <a:pt x="125" y="28"/>
                                      <a:pt x="123" y="21"/>
                                    </a:cubicBezTo>
                                    <a:cubicBezTo>
                                      <a:pt x="114" y="9"/>
                                      <a:pt x="99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13" y="120"/>
                                      <a:pt x="132" y="94"/>
                                      <a:pt x="135" y="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85"/>
                            <wps:cNvSpPr>
                              <a:spLocks/>
                            </wps:cNvSpPr>
                            <wps:spPr bwMode="auto">
                              <a:xfrm>
                                <a:off x="6020435" y="512191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86"/>
                            <wps:cNvSpPr>
                              <a:spLocks/>
                            </wps:cNvSpPr>
                            <wps:spPr bwMode="auto">
                              <a:xfrm>
                                <a:off x="6017895" y="4890770"/>
                                <a:ext cx="46355" cy="38100"/>
                              </a:xfrm>
                              <a:custGeom>
                                <a:avLst/>
                                <a:gdLst>
                                  <a:gd name="T0" fmla="*/ 78 w 146"/>
                                  <a:gd name="T1" fmla="*/ 120 h 120"/>
                                  <a:gd name="T2" fmla="*/ 125 w 146"/>
                                  <a:gd name="T3" fmla="*/ 97 h 120"/>
                                  <a:gd name="T4" fmla="*/ 125 w 146"/>
                                  <a:gd name="T5" fmla="*/ 97 h 120"/>
                                  <a:gd name="T6" fmla="*/ 97 w 146"/>
                                  <a:gd name="T7" fmla="*/ 3 h 120"/>
                                  <a:gd name="T8" fmla="*/ 97 w 146"/>
                                  <a:gd name="T9" fmla="*/ 3 h 120"/>
                                  <a:gd name="T10" fmla="*/ 78 w 146"/>
                                  <a:gd name="T11" fmla="*/ 0 h 120"/>
                                  <a:gd name="T12" fmla="*/ 78 w 146"/>
                                  <a:gd name="T13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20">
                                    <a:moveTo>
                                      <a:pt x="78" y="120"/>
                                    </a:moveTo>
                                    <a:cubicBezTo>
                                      <a:pt x="99" y="120"/>
                                      <a:pt x="115" y="111"/>
                                      <a:pt x="125" y="97"/>
                                    </a:cubicBezTo>
                                    <a:cubicBezTo>
                                      <a:pt x="125" y="97"/>
                                      <a:pt x="125" y="97"/>
                                      <a:pt x="125" y="97"/>
                                    </a:cubicBezTo>
                                    <a:cubicBezTo>
                                      <a:pt x="146" y="67"/>
                                      <a:pt x="137" y="15"/>
                                      <a:pt x="97" y="3"/>
                                    </a:cubicBezTo>
                                    <a:cubicBezTo>
                                      <a:pt x="97" y="3"/>
                                      <a:pt x="97" y="3"/>
                                      <a:pt x="97" y="3"/>
                                    </a:cubicBezTo>
                                    <a:cubicBezTo>
                                      <a:pt x="91" y="1"/>
                                      <a:pt x="8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87"/>
                            <wps:cNvSpPr>
                              <a:spLocks/>
                            </wps:cNvSpPr>
                            <wps:spPr bwMode="auto">
                              <a:xfrm>
                                <a:off x="6025515" y="5317490"/>
                                <a:ext cx="10160" cy="27305"/>
                              </a:xfrm>
                              <a:custGeom>
                                <a:avLst/>
                                <a:gdLst>
                                  <a:gd name="T0" fmla="*/ 15 w 32"/>
                                  <a:gd name="T1" fmla="*/ 86 h 86"/>
                                  <a:gd name="T2" fmla="*/ 0 w 32"/>
                                  <a:gd name="T3" fmla="*/ 0 h 86"/>
                                  <a:gd name="T4" fmla="*/ 15 w 32"/>
                                  <a:gd name="T5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2" h="86">
                                    <a:moveTo>
                                      <a:pt x="15" y="86"/>
                                    </a:moveTo>
                                    <a:cubicBezTo>
                                      <a:pt x="32" y="59"/>
                                      <a:pt x="27" y="19"/>
                                      <a:pt x="0" y="0"/>
                                    </a:cubicBezTo>
                                    <a:cubicBezTo>
                                      <a:pt x="6" y="29"/>
                                      <a:pt x="10" y="57"/>
                                      <a:pt x="15" y="8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88"/>
                            <wps:cNvSpPr>
                              <a:spLocks/>
                            </wps:cNvSpPr>
                            <wps:spPr bwMode="auto">
                              <a:xfrm>
                                <a:off x="5971540" y="505841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120 h 120"/>
                                  <a:gd name="T2" fmla="*/ 77 w 154"/>
                                  <a:gd name="T3" fmla="*/ 0 h 120"/>
                                  <a:gd name="T4" fmla="*/ 77 w 154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89"/>
                            <wps:cNvSpPr>
                              <a:spLocks/>
                            </wps:cNvSpPr>
                            <wps:spPr bwMode="auto">
                              <a:xfrm>
                                <a:off x="6249035" y="4573270"/>
                                <a:ext cx="34290" cy="38100"/>
                              </a:xfrm>
                              <a:custGeom>
                                <a:avLst/>
                                <a:gdLst>
                                  <a:gd name="T0" fmla="*/ 31 w 108"/>
                                  <a:gd name="T1" fmla="*/ 0 h 120"/>
                                  <a:gd name="T2" fmla="*/ 0 w 108"/>
                                  <a:gd name="T3" fmla="*/ 9 h 120"/>
                                  <a:gd name="T4" fmla="*/ 20 w 108"/>
                                  <a:gd name="T5" fmla="*/ 120 h 120"/>
                                  <a:gd name="T6" fmla="*/ 31 w 108"/>
                                  <a:gd name="T7" fmla="*/ 120 h 120"/>
                                  <a:gd name="T8" fmla="*/ 31 w 108"/>
                                  <a:gd name="T9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20">
                                    <a:moveTo>
                                      <a:pt x="31" y="0"/>
                                    </a:moveTo>
                                    <a:cubicBezTo>
                                      <a:pt x="18" y="0"/>
                                      <a:pt x="8" y="4"/>
                                      <a:pt x="0" y="9"/>
                                    </a:cubicBezTo>
                                    <a:cubicBezTo>
                                      <a:pt x="7" y="46"/>
                                      <a:pt x="13" y="83"/>
                                      <a:pt x="20" y="120"/>
                                    </a:cubicBezTo>
                                    <a:cubicBezTo>
                                      <a:pt x="24" y="120"/>
                                      <a:pt x="27" y="120"/>
                                      <a:pt x="31" y="120"/>
                                    </a:cubicBezTo>
                                    <a:cubicBezTo>
                                      <a:pt x="108" y="120"/>
                                      <a:pt x="108" y="0"/>
                                      <a:pt x="3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1090"/>
                            <wps:cNvSpPr>
                              <a:spLocks/>
                            </wps:cNvSpPr>
                            <wps:spPr bwMode="auto">
                              <a:xfrm>
                                <a:off x="6293485" y="443293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1091"/>
                            <wps:cNvSpPr>
                              <a:spLocks/>
                            </wps:cNvSpPr>
                            <wps:spPr bwMode="auto">
                              <a:xfrm>
                                <a:off x="6314440" y="4532630"/>
                                <a:ext cx="48895" cy="38735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120 h 120"/>
                                  <a:gd name="T2" fmla="*/ 77 w 154"/>
                                  <a:gd name="T3" fmla="*/ 0 h 120"/>
                                  <a:gd name="T4" fmla="*/ 77 w 154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2"/>
                            <wps:cNvSpPr>
                              <a:spLocks/>
                            </wps:cNvSpPr>
                            <wps:spPr bwMode="auto">
                              <a:xfrm>
                                <a:off x="6349365" y="4909820"/>
                                <a:ext cx="22860" cy="36195"/>
                              </a:xfrm>
                              <a:custGeom>
                                <a:avLst/>
                                <a:gdLst>
                                  <a:gd name="T0" fmla="*/ 72 w 72"/>
                                  <a:gd name="T1" fmla="*/ 114 h 114"/>
                                  <a:gd name="T2" fmla="*/ 47 w 72"/>
                                  <a:gd name="T3" fmla="*/ 0 h 114"/>
                                  <a:gd name="T4" fmla="*/ 72 w 72"/>
                                  <a:gd name="T5" fmla="*/ 114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2" h="114">
                                    <a:moveTo>
                                      <a:pt x="72" y="114"/>
                                    </a:moveTo>
                                    <a:cubicBezTo>
                                      <a:pt x="64" y="76"/>
                                      <a:pt x="56" y="38"/>
                                      <a:pt x="47" y="0"/>
                                    </a:cubicBezTo>
                                    <a:cubicBezTo>
                                      <a:pt x="0" y="25"/>
                                      <a:pt x="8" y="112"/>
                                      <a:pt x="72" y="1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093"/>
                            <wps:cNvSpPr>
                              <a:spLocks/>
                            </wps:cNvSpPr>
                            <wps:spPr bwMode="auto">
                              <a:xfrm>
                                <a:off x="6187440" y="482092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094"/>
                            <wps:cNvSpPr>
                              <a:spLocks/>
                            </wps:cNvSpPr>
                            <wps:spPr bwMode="auto">
                              <a:xfrm>
                                <a:off x="6221095" y="465391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095"/>
                            <wps:cNvSpPr>
                              <a:spLocks/>
                            </wps:cNvSpPr>
                            <wps:spPr bwMode="auto">
                              <a:xfrm>
                                <a:off x="6198235" y="490982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096"/>
                            <wps:cNvSpPr>
                              <a:spLocks/>
                            </wps:cNvSpPr>
                            <wps:spPr bwMode="auto">
                              <a:xfrm>
                                <a:off x="6195695" y="503301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097"/>
                            <wps:cNvSpPr>
                              <a:spLocks/>
                            </wps:cNvSpPr>
                            <wps:spPr bwMode="auto">
                              <a:xfrm>
                                <a:off x="5584190" y="477202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098"/>
                            <wps:cNvSpPr>
                              <a:spLocks/>
                            </wps:cNvSpPr>
                            <wps:spPr bwMode="auto">
                              <a:xfrm>
                                <a:off x="5633085" y="4359275"/>
                                <a:ext cx="46990" cy="38100"/>
                              </a:xfrm>
                              <a:custGeom>
                                <a:avLst/>
                                <a:gdLst>
                                  <a:gd name="T0" fmla="*/ 70 w 147"/>
                                  <a:gd name="T1" fmla="*/ 0 h 120"/>
                                  <a:gd name="T2" fmla="*/ 21 w 147"/>
                                  <a:gd name="T3" fmla="*/ 26 h 120"/>
                                  <a:gd name="T4" fmla="*/ 37 w 147"/>
                                  <a:gd name="T5" fmla="*/ 59 h 120"/>
                                  <a:gd name="T6" fmla="*/ 21 w 147"/>
                                  <a:gd name="T7" fmla="*/ 26 h 120"/>
                                  <a:gd name="T8" fmla="*/ 69 w 147"/>
                                  <a:gd name="T9" fmla="*/ 120 h 120"/>
                                  <a:gd name="T10" fmla="*/ 69 w 147"/>
                                  <a:gd name="T11" fmla="*/ 120 h 120"/>
                                  <a:gd name="T12" fmla="*/ 70 w 147"/>
                                  <a:gd name="T13" fmla="*/ 120 h 120"/>
                                  <a:gd name="T14" fmla="*/ 70 w 147"/>
                                  <a:gd name="T1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47" h="120">
                                    <a:moveTo>
                                      <a:pt x="70" y="0"/>
                                    </a:moveTo>
                                    <a:cubicBezTo>
                                      <a:pt x="46" y="0"/>
                                      <a:pt x="30" y="11"/>
                                      <a:pt x="21" y="26"/>
                                    </a:cubicBezTo>
                                    <a:cubicBezTo>
                                      <a:pt x="27" y="37"/>
                                      <a:pt x="32" y="48"/>
                                      <a:pt x="37" y="59"/>
                                    </a:cubicBezTo>
                                    <a:cubicBezTo>
                                      <a:pt x="32" y="48"/>
                                      <a:pt x="27" y="37"/>
                                      <a:pt x="21" y="26"/>
                                    </a:cubicBezTo>
                                    <a:cubicBezTo>
                                      <a:pt x="0" y="61"/>
                                      <a:pt x="16" y="119"/>
                                      <a:pt x="69" y="120"/>
                                    </a:cubicBezTo>
                                    <a:cubicBezTo>
                                      <a:pt x="69" y="120"/>
                                      <a:pt x="69" y="120"/>
                                      <a:pt x="69" y="120"/>
                                    </a:cubicBezTo>
                                    <a:cubicBezTo>
                                      <a:pt x="69" y="120"/>
                                      <a:pt x="69" y="120"/>
                                      <a:pt x="70" y="120"/>
                                    </a:cubicBezTo>
                                    <a:cubicBezTo>
                                      <a:pt x="147" y="120"/>
                                      <a:pt x="147" y="0"/>
                                      <a:pt x="7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099"/>
                            <wps:cNvSpPr>
                              <a:spLocks/>
                            </wps:cNvSpPr>
                            <wps:spPr bwMode="auto">
                              <a:xfrm>
                                <a:off x="5683885" y="481901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00"/>
                            <wps:cNvSpPr>
                              <a:spLocks/>
                            </wps:cNvSpPr>
                            <wps:spPr bwMode="auto">
                              <a:xfrm>
                                <a:off x="5713095" y="4622165"/>
                                <a:ext cx="43180" cy="38100"/>
                              </a:xfrm>
                              <a:custGeom>
                                <a:avLst/>
                                <a:gdLst>
                                  <a:gd name="T0" fmla="*/ 135 w 135"/>
                                  <a:gd name="T1" fmla="*/ 68 h 120"/>
                                  <a:gd name="T2" fmla="*/ 117 w 135"/>
                                  <a:gd name="T3" fmla="*/ 14 h 120"/>
                                  <a:gd name="T4" fmla="*/ 78 w 135"/>
                                  <a:gd name="T5" fmla="*/ 0 h 120"/>
                                  <a:gd name="T6" fmla="*/ 78 w 135"/>
                                  <a:gd name="T7" fmla="*/ 120 h 120"/>
                                  <a:gd name="T8" fmla="*/ 135 w 135"/>
                                  <a:gd name="T9" fmla="*/ 68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120">
                                    <a:moveTo>
                                      <a:pt x="135" y="68"/>
                                    </a:moveTo>
                                    <a:cubicBezTo>
                                      <a:pt x="129" y="50"/>
                                      <a:pt x="123" y="32"/>
                                      <a:pt x="117" y="14"/>
                                    </a:cubicBezTo>
                                    <a:cubicBezTo>
                                      <a:pt x="107" y="5"/>
                                      <a:pt x="94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13" y="120"/>
                                      <a:pt x="132" y="95"/>
                                      <a:pt x="135" y="6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01"/>
                            <wps:cNvSpPr>
                              <a:spLocks/>
                            </wps:cNvSpPr>
                            <wps:spPr bwMode="auto">
                              <a:xfrm>
                                <a:off x="5624195" y="453072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02"/>
                            <wps:cNvSpPr>
                              <a:spLocks/>
                            </wps:cNvSpPr>
                            <wps:spPr bwMode="auto">
                              <a:xfrm>
                                <a:off x="5601335" y="487172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103"/>
                            <wps:cNvSpPr>
                              <a:spLocks/>
                            </wps:cNvSpPr>
                            <wps:spPr bwMode="auto">
                              <a:xfrm>
                                <a:off x="5744845" y="490347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104"/>
                            <wps:cNvSpPr>
                              <a:spLocks/>
                            </wps:cNvSpPr>
                            <wps:spPr bwMode="auto">
                              <a:xfrm>
                                <a:off x="5571490" y="443103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0 h 120"/>
                                  <a:gd name="T2" fmla="*/ 77 w 154"/>
                                  <a:gd name="T3" fmla="*/ 120 h 120"/>
                                  <a:gd name="T4" fmla="*/ 77 w 154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105"/>
                            <wps:cNvSpPr>
                              <a:spLocks/>
                            </wps:cNvSpPr>
                            <wps:spPr bwMode="auto">
                              <a:xfrm>
                                <a:off x="5541645" y="468566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106"/>
                            <wps:cNvSpPr>
                              <a:spLocks/>
                            </wps:cNvSpPr>
                            <wps:spPr bwMode="auto">
                              <a:xfrm>
                                <a:off x="5941695" y="486981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107"/>
                            <wps:cNvSpPr>
                              <a:spLocks/>
                            </wps:cNvSpPr>
                            <wps:spPr bwMode="auto">
                              <a:xfrm>
                                <a:off x="4720590" y="215773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108"/>
                            <wps:cNvSpPr>
                              <a:spLocks/>
                            </wps:cNvSpPr>
                            <wps:spPr bwMode="auto">
                              <a:xfrm>
                                <a:off x="5939790" y="469201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120 h 120"/>
                                  <a:gd name="T2" fmla="*/ 77 w 154"/>
                                  <a:gd name="T3" fmla="*/ 0 h 120"/>
                                  <a:gd name="T4" fmla="*/ 77 w 154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109"/>
                            <wps:cNvSpPr>
                              <a:spLocks/>
                            </wps:cNvSpPr>
                            <wps:spPr bwMode="auto">
                              <a:xfrm>
                                <a:off x="5776595" y="498221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110"/>
                            <wps:cNvSpPr>
                              <a:spLocks/>
                            </wps:cNvSpPr>
                            <wps:spPr bwMode="auto">
                              <a:xfrm>
                                <a:off x="5888990" y="462597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111"/>
                            <wps:cNvSpPr>
                              <a:spLocks/>
                            </wps:cNvSpPr>
                            <wps:spPr bwMode="auto">
                              <a:xfrm>
                                <a:off x="5946140" y="495871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4"/>
                                  <a:gd name="T1" fmla="*/ 120 h 120"/>
                                  <a:gd name="T2" fmla="*/ 77 w 154"/>
                                  <a:gd name="T3" fmla="*/ 0 h 120"/>
                                  <a:gd name="T4" fmla="*/ 77 w 154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4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112"/>
                            <wps:cNvSpPr>
                              <a:spLocks/>
                            </wps:cNvSpPr>
                            <wps:spPr bwMode="auto">
                              <a:xfrm>
                                <a:off x="5789930" y="4825365"/>
                                <a:ext cx="48260" cy="38100"/>
                              </a:xfrm>
                              <a:custGeom>
                                <a:avLst/>
                                <a:gdLst>
                                  <a:gd name="T0" fmla="*/ 97 w 153"/>
                                  <a:gd name="T1" fmla="*/ 117 h 120"/>
                                  <a:gd name="T2" fmla="*/ 77 w 153"/>
                                  <a:gd name="T3" fmla="*/ 0 h 120"/>
                                  <a:gd name="T4" fmla="*/ 67 w 153"/>
                                  <a:gd name="T5" fmla="*/ 0 h 120"/>
                                  <a:gd name="T6" fmla="*/ 67 w 153"/>
                                  <a:gd name="T7" fmla="*/ 0 h 120"/>
                                  <a:gd name="T8" fmla="*/ 77 w 153"/>
                                  <a:gd name="T9" fmla="*/ 120 h 120"/>
                                  <a:gd name="T10" fmla="*/ 97 w 153"/>
                                  <a:gd name="T11" fmla="*/ 117 h 120"/>
                                  <a:gd name="T12" fmla="*/ 97 w 153"/>
                                  <a:gd name="T13" fmla="*/ 117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3" h="120">
                                    <a:moveTo>
                                      <a:pt x="97" y="117"/>
                                    </a:moveTo>
                                    <a:cubicBezTo>
                                      <a:pt x="153" y="98"/>
                                      <a:pt x="147" y="0"/>
                                      <a:pt x="77" y="0"/>
                                    </a:cubicBezTo>
                                    <a:cubicBezTo>
                                      <a:pt x="73" y="0"/>
                                      <a:pt x="70" y="0"/>
                                      <a:pt x="67" y="0"/>
                                    </a:cubicBezTo>
                                    <a:cubicBezTo>
                                      <a:pt x="67" y="0"/>
                                      <a:pt x="67" y="0"/>
                                      <a:pt x="67" y="0"/>
                                    </a:cubicBezTo>
                                    <a:cubicBezTo>
                                      <a:pt x="0" y="10"/>
                                      <a:pt x="3" y="120"/>
                                      <a:pt x="77" y="120"/>
                                    </a:cubicBezTo>
                                    <a:cubicBezTo>
                                      <a:pt x="84" y="120"/>
                                      <a:pt x="91" y="119"/>
                                      <a:pt x="97" y="117"/>
                                    </a:cubicBezTo>
                                    <a:cubicBezTo>
                                      <a:pt x="97" y="117"/>
                                      <a:pt x="97" y="117"/>
                                      <a:pt x="97" y="1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113"/>
                            <wps:cNvSpPr>
                              <a:spLocks/>
                            </wps:cNvSpPr>
                            <wps:spPr bwMode="auto">
                              <a:xfrm>
                                <a:off x="5823585" y="509016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0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114"/>
                            <wps:cNvSpPr>
                              <a:spLocks/>
                            </wps:cNvSpPr>
                            <wps:spPr bwMode="auto">
                              <a:xfrm>
                                <a:off x="5889625" y="4795520"/>
                                <a:ext cx="46355" cy="38100"/>
                              </a:xfrm>
                              <a:custGeom>
                                <a:avLst/>
                                <a:gdLst>
                                  <a:gd name="T0" fmla="*/ 68 w 146"/>
                                  <a:gd name="T1" fmla="*/ 0 h 120"/>
                                  <a:gd name="T2" fmla="*/ 21 w 146"/>
                                  <a:gd name="T3" fmla="*/ 24 h 120"/>
                                  <a:gd name="T4" fmla="*/ 21 w 146"/>
                                  <a:gd name="T5" fmla="*/ 24 h 120"/>
                                  <a:gd name="T6" fmla="*/ 52 w 146"/>
                                  <a:gd name="T7" fmla="*/ 118 h 120"/>
                                  <a:gd name="T8" fmla="*/ 52 w 146"/>
                                  <a:gd name="T9" fmla="*/ 118 h 120"/>
                                  <a:gd name="T10" fmla="*/ 68 w 146"/>
                                  <a:gd name="T11" fmla="*/ 120 h 120"/>
                                  <a:gd name="T12" fmla="*/ 68 w 146"/>
                                  <a:gd name="T13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20">
                                    <a:moveTo>
                                      <a:pt x="68" y="0"/>
                                    </a:moveTo>
                                    <a:cubicBezTo>
                                      <a:pt x="47" y="0"/>
                                      <a:pt x="31" y="10"/>
                                      <a:pt x="21" y="24"/>
                                    </a:cubicBezTo>
                                    <a:cubicBezTo>
                                      <a:pt x="21" y="24"/>
                                      <a:pt x="21" y="24"/>
                                      <a:pt x="21" y="24"/>
                                    </a:cubicBezTo>
                                    <a:cubicBezTo>
                                      <a:pt x="0" y="55"/>
                                      <a:pt x="10" y="108"/>
                                      <a:pt x="52" y="118"/>
                                    </a:cubicBezTo>
                                    <a:cubicBezTo>
                                      <a:pt x="52" y="118"/>
                                      <a:pt x="52" y="118"/>
                                      <a:pt x="52" y="118"/>
                                    </a:cubicBezTo>
                                    <a:cubicBezTo>
                                      <a:pt x="57" y="120"/>
                                      <a:pt x="63" y="120"/>
                                      <a:pt x="68" y="120"/>
                                    </a:cubicBezTo>
                                    <a:cubicBezTo>
                                      <a:pt x="146" y="120"/>
                                      <a:pt x="146" y="0"/>
                                      <a:pt x="6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115"/>
                            <wps:cNvSpPr>
                              <a:spLocks/>
                            </wps:cNvSpPr>
                            <wps:spPr bwMode="auto">
                              <a:xfrm>
                                <a:off x="5903595" y="442912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116"/>
                            <wps:cNvSpPr>
                              <a:spLocks/>
                            </wps:cNvSpPr>
                            <wps:spPr bwMode="auto">
                              <a:xfrm>
                                <a:off x="4935220" y="2837815"/>
                                <a:ext cx="20320" cy="3810"/>
                              </a:xfrm>
                              <a:custGeom>
                                <a:avLst/>
                                <a:gdLst>
                                  <a:gd name="T0" fmla="*/ 0 w 64"/>
                                  <a:gd name="T1" fmla="*/ 7 h 12"/>
                                  <a:gd name="T2" fmla="*/ 64 w 64"/>
                                  <a:gd name="T3" fmla="*/ 12 h 12"/>
                                  <a:gd name="T4" fmla="*/ 28 w 64"/>
                                  <a:gd name="T5" fmla="*/ 0 h 12"/>
                                  <a:gd name="T6" fmla="*/ 0 w 64"/>
                                  <a:gd name="T7" fmla="*/ 7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4" h="12">
                                    <a:moveTo>
                                      <a:pt x="0" y="7"/>
                                    </a:moveTo>
                                    <a:cubicBezTo>
                                      <a:pt x="21" y="9"/>
                                      <a:pt x="43" y="10"/>
                                      <a:pt x="64" y="12"/>
                                    </a:cubicBezTo>
                                    <a:cubicBezTo>
                                      <a:pt x="55" y="5"/>
                                      <a:pt x="43" y="0"/>
                                      <a:pt x="28" y="0"/>
                                    </a:cubicBezTo>
                                    <a:cubicBezTo>
                                      <a:pt x="17" y="0"/>
                                      <a:pt x="8" y="3"/>
                                      <a:pt x="0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117"/>
                            <wps:cNvSpPr>
                              <a:spLocks/>
                            </wps:cNvSpPr>
                            <wps:spPr bwMode="auto">
                              <a:xfrm>
                                <a:off x="4906645" y="274447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118"/>
                            <wps:cNvSpPr>
                              <a:spLocks/>
                            </wps:cNvSpPr>
                            <wps:spPr bwMode="auto">
                              <a:xfrm>
                                <a:off x="4883785" y="292481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119"/>
                            <wps:cNvSpPr>
                              <a:spLocks/>
                            </wps:cNvSpPr>
                            <wps:spPr bwMode="auto">
                              <a:xfrm>
                                <a:off x="4885690" y="308546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120"/>
                            <wps:cNvSpPr>
                              <a:spLocks/>
                            </wps:cNvSpPr>
                            <wps:spPr bwMode="auto">
                              <a:xfrm>
                                <a:off x="4877435" y="264033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121"/>
                            <wps:cNvSpPr>
                              <a:spLocks/>
                            </wps:cNvSpPr>
                            <wps:spPr bwMode="auto">
                              <a:xfrm>
                                <a:off x="4809490" y="288226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122"/>
                            <wps:cNvSpPr>
                              <a:spLocks/>
                            </wps:cNvSpPr>
                            <wps:spPr bwMode="auto">
                              <a:xfrm>
                                <a:off x="4864735" y="243332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123"/>
                            <wps:cNvSpPr>
                              <a:spLocks/>
                            </wps:cNvSpPr>
                            <wps:spPr bwMode="auto">
                              <a:xfrm>
                                <a:off x="4792345" y="323151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124"/>
                            <wps:cNvSpPr>
                              <a:spLocks/>
                            </wps:cNvSpPr>
                            <wps:spPr bwMode="auto">
                              <a:xfrm>
                                <a:off x="4839335" y="277622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Freeform 1125"/>
                            <wps:cNvSpPr>
                              <a:spLocks/>
                            </wps:cNvSpPr>
                            <wps:spPr bwMode="auto">
                              <a:xfrm>
                                <a:off x="4834890" y="302641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1126"/>
                            <wps:cNvSpPr>
                              <a:spLocks/>
                            </wps:cNvSpPr>
                            <wps:spPr bwMode="auto">
                              <a:xfrm>
                                <a:off x="4919980" y="2839720"/>
                                <a:ext cx="47625" cy="36195"/>
                              </a:xfrm>
                              <a:custGeom>
                                <a:avLst/>
                                <a:gdLst>
                                  <a:gd name="T0" fmla="*/ 112 w 150"/>
                                  <a:gd name="T1" fmla="*/ 5 h 113"/>
                                  <a:gd name="T2" fmla="*/ 48 w 150"/>
                                  <a:gd name="T3" fmla="*/ 0 h 113"/>
                                  <a:gd name="T4" fmla="*/ 76 w 150"/>
                                  <a:gd name="T5" fmla="*/ 113 h 113"/>
                                  <a:gd name="T6" fmla="*/ 112 w 150"/>
                                  <a:gd name="T7" fmla="*/ 5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50" h="113">
                                    <a:moveTo>
                                      <a:pt x="112" y="5"/>
                                    </a:moveTo>
                                    <a:cubicBezTo>
                                      <a:pt x="91" y="3"/>
                                      <a:pt x="69" y="2"/>
                                      <a:pt x="48" y="0"/>
                                    </a:cubicBezTo>
                                    <a:cubicBezTo>
                                      <a:pt x="0" y="25"/>
                                      <a:pt x="9" y="113"/>
                                      <a:pt x="76" y="113"/>
                                    </a:cubicBezTo>
                                    <a:cubicBezTo>
                                      <a:pt x="138" y="113"/>
                                      <a:pt x="150" y="35"/>
                                      <a:pt x="112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127"/>
                            <wps:cNvSpPr>
                              <a:spLocks/>
                            </wps:cNvSpPr>
                            <wps:spPr bwMode="auto">
                              <a:xfrm>
                                <a:off x="4782185" y="189484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1128"/>
                            <wps:cNvSpPr>
                              <a:spLocks/>
                            </wps:cNvSpPr>
                            <wps:spPr bwMode="auto">
                              <a:xfrm>
                                <a:off x="4756785" y="172974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1129"/>
                            <wps:cNvSpPr>
                              <a:spLocks/>
                            </wps:cNvSpPr>
                            <wps:spPr bwMode="auto">
                              <a:xfrm>
                                <a:off x="4728845" y="165100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130"/>
                            <wps:cNvSpPr>
                              <a:spLocks/>
                            </wps:cNvSpPr>
                            <wps:spPr bwMode="auto">
                              <a:xfrm>
                                <a:off x="4801235" y="180594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131"/>
                            <wps:cNvSpPr>
                              <a:spLocks/>
                            </wps:cNvSpPr>
                            <wps:spPr bwMode="auto">
                              <a:xfrm>
                                <a:off x="4890135" y="253492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132"/>
                            <wps:cNvSpPr>
                              <a:spLocks/>
                            </wps:cNvSpPr>
                            <wps:spPr bwMode="auto">
                              <a:xfrm>
                                <a:off x="4807585" y="210248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133"/>
                            <wps:cNvSpPr>
                              <a:spLocks/>
                            </wps:cNvSpPr>
                            <wps:spPr bwMode="auto">
                              <a:xfrm>
                                <a:off x="4836795" y="228663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134"/>
                            <wps:cNvSpPr>
                              <a:spLocks/>
                            </wps:cNvSpPr>
                            <wps:spPr bwMode="auto">
                              <a:xfrm>
                                <a:off x="6206490" y="4471670"/>
                                <a:ext cx="29210" cy="38100"/>
                              </a:xfrm>
                              <a:custGeom>
                                <a:avLst/>
                                <a:gdLst>
                                  <a:gd name="T0" fmla="*/ 77 w 91"/>
                                  <a:gd name="T1" fmla="*/ 120 h 120"/>
                                  <a:gd name="T2" fmla="*/ 91 w 91"/>
                                  <a:gd name="T3" fmla="*/ 118 h 120"/>
                                  <a:gd name="T4" fmla="*/ 91 w 91"/>
                                  <a:gd name="T5" fmla="*/ 118 h 120"/>
                                  <a:gd name="T6" fmla="*/ 85 w 91"/>
                                  <a:gd name="T7" fmla="*/ 90 h 120"/>
                                  <a:gd name="T8" fmla="*/ 66 w 91"/>
                                  <a:gd name="T9" fmla="*/ 0 h 120"/>
                                  <a:gd name="T10" fmla="*/ 66 w 91"/>
                                  <a:gd name="T11" fmla="*/ 0 h 120"/>
                                  <a:gd name="T12" fmla="*/ 77 w 91"/>
                                  <a:gd name="T13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1" h="120">
                                    <a:moveTo>
                                      <a:pt x="77" y="120"/>
                                    </a:moveTo>
                                    <a:cubicBezTo>
                                      <a:pt x="82" y="120"/>
                                      <a:pt x="86" y="119"/>
                                      <a:pt x="91" y="118"/>
                                    </a:cubicBezTo>
                                    <a:cubicBezTo>
                                      <a:pt x="91" y="118"/>
                                      <a:pt x="91" y="118"/>
                                      <a:pt x="91" y="118"/>
                                    </a:cubicBezTo>
                                    <a:cubicBezTo>
                                      <a:pt x="89" y="109"/>
                                      <a:pt x="87" y="100"/>
                                      <a:pt x="85" y="90"/>
                                    </a:cubicBezTo>
                                    <a:cubicBezTo>
                                      <a:pt x="79" y="60"/>
                                      <a:pt x="73" y="30"/>
                                      <a:pt x="66" y="0"/>
                                    </a:cubicBezTo>
                                    <a:cubicBezTo>
                                      <a:pt x="66" y="0"/>
                                      <a:pt x="66" y="0"/>
                                      <a:pt x="66" y="0"/>
                                    </a:cubicBezTo>
                                    <a:cubicBezTo>
                                      <a:pt x="0" y="11"/>
                                      <a:pt x="4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135"/>
                            <wps:cNvSpPr>
                              <a:spLocks/>
                            </wps:cNvSpPr>
                            <wps:spPr bwMode="auto">
                              <a:xfrm>
                                <a:off x="4705985" y="321056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136"/>
                            <wps:cNvSpPr>
                              <a:spLocks/>
                            </wps:cNvSpPr>
                            <wps:spPr bwMode="auto">
                              <a:xfrm>
                                <a:off x="4772025" y="2984500"/>
                                <a:ext cx="42545" cy="29210"/>
                              </a:xfrm>
                              <a:custGeom>
                                <a:avLst/>
                                <a:gdLst>
                                  <a:gd name="T0" fmla="*/ 69 w 134"/>
                                  <a:gd name="T1" fmla="*/ 92 h 92"/>
                                  <a:gd name="T2" fmla="*/ 126 w 134"/>
                                  <a:gd name="T3" fmla="*/ 16 h 92"/>
                                  <a:gd name="T4" fmla="*/ 19 w 134"/>
                                  <a:gd name="T5" fmla="*/ 0 h 92"/>
                                  <a:gd name="T6" fmla="*/ 69 w 134"/>
                                  <a:gd name="T7" fmla="*/ 92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34" h="92">
                                    <a:moveTo>
                                      <a:pt x="69" y="92"/>
                                    </a:moveTo>
                                    <a:cubicBezTo>
                                      <a:pt x="115" y="92"/>
                                      <a:pt x="134" y="50"/>
                                      <a:pt x="126" y="16"/>
                                    </a:cubicBezTo>
                                    <a:cubicBezTo>
                                      <a:pt x="90" y="10"/>
                                      <a:pt x="55" y="5"/>
                                      <a:pt x="19" y="0"/>
                                    </a:cubicBezTo>
                                    <a:cubicBezTo>
                                      <a:pt x="0" y="35"/>
                                      <a:pt x="16" y="92"/>
                                      <a:pt x="69" y="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137"/>
                            <wps:cNvSpPr>
                              <a:spLocks/>
                            </wps:cNvSpPr>
                            <wps:spPr bwMode="auto">
                              <a:xfrm>
                                <a:off x="4667885" y="297751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138"/>
                            <wps:cNvSpPr>
                              <a:spLocks/>
                            </wps:cNvSpPr>
                            <wps:spPr bwMode="auto">
                              <a:xfrm>
                                <a:off x="4712335" y="306641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139"/>
                            <wps:cNvSpPr>
                              <a:spLocks/>
                            </wps:cNvSpPr>
                            <wps:spPr bwMode="auto">
                              <a:xfrm>
                                <a:off x="4695190" y="197929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40"/>
                            <wps:cNvSpPr>
                              <a:spLocks/>
                            </wps:cNvSpPr>
                            <wps:spPr bwMode="auto">
                              <a:xfrm>
                                <a:off x="4714240" y="289052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141"/>
                            <wps:cNvSpPr>
                              <a:spLocks/>
                            </wps:cNvSpPr>
                            <wps:spPr bwMode="auto">
                              <a:xfrm>
                                <a:off x="4678045" y="2078990"/>
                                <a:ext cx="49530" cy="38735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142"/>
                            <wps:cNvSpPr>
                              <a:spLocks/>
                            </wps:cNvSpPr>
                            <wps:spPr bwMode="auto">
                              <a:xfrm>
                                <a:off x="4690745" y="187134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143"/>
                            <wps:cNvSpPr>
                              <a:spLocks/>
                            </wps:cNvSpPr>
                            <wps:spPr bwMode="auto">
                              <a:xfrm>
                                <a:off x="4720590" y="155575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144"/>
                            <wps:cNvSpPr>
                              <a:spLocks/>
                            </wps:cNvSpPr>
                            <wps:spPr bwMode="auto">
                              <a:xfrm>
                                <a:off x="4809490" y="256857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145"/>
                            <wps:cNvSpPr>
                              <a:spLocks/>
                            </wps:cNvSpPr>
                            <wps:spPr bwMode="auto">
                              <a:xfrm>
                                <a:off x="4782185" y="220662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146"/>
                            <wps:cNvSpPr>
                              <a:spLocks/>
                            </wps:cNvSpPr>
                            <wps:spPr bwMode="auto">
                              <a:xfrm>
                                <a:off x="4805045" y="236728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147"/>
                            <wps:cNvSpPr>
                              <a:spLocks/>
                            </wps:cNvSpPr>
                            <wps:spPr bwMode="auto">
                              <a:xfrm>
                                <a:off x="4763135" y="201549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148"/>
                            <wps:cNvSpPr>
                              <a:spLocks/>
                            </wps:cNvSpPr>
                            <wps:spPr bwMode="auto">
                              <a:xfrm>
                                <a:off x="4782185" y="247142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149"/>
                            <wps:cNvSpPr>
                              <a:spLocks/>
                            </wps:cNvSpPr>
                            <wps:spPr bwMode="auto">
                              <a:xfrm>
                                <a:off x="4796790" y="2682875"/>
                                <a:ext cx="49530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150"/>
                            <wps:cNvSpPr>
                              <a:spLocks/>
                            </wps:cNvSpPr>
                            <wps:spPr bwMode="auto">
                              <a:xfrm>
                                <a:off x="4731385" y="257492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151"/>
                            <wps:cNvSpPr>
                              <a:spLocks/>
                            </wps:cNvSpPr>
                            <wps:spPr bwMode="auto">
                              <a:xfrm>
                                <a:off x="4777740" y="2975610"/>
                                <a:ext cx="34290" cy="13970"/>
                              </a:xfrm>
                              <a:custGeom>
                                <a:avLst/>
                                <a:gdLst>
                                  <a:gd name="T0" fmla="*/ 50 w 107"/>
                                  <a:gd name="T1" fmla="*/ 0 h 44"/>
                                  <a:gd name="T2" fmla="*/ 0 w 107"/>
                                  <a:gd name="T3" fmla="*/ 28 h 44"/>
                                  <a:gd name="T4" fmla="*/ 107 w 107"/>
                                  <a:gd name="T5" fmla="*/ 44 h 44"/>
                                  <a:gd name="T6" fmla="*/ 50 w 107"/>
                                  <a:gd name="T7" fmla="*/ 0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7" h="44">
                                    <a:moveTo>
                                      <a:pt x="50" y="0"/>
                                    </a:moveTo>
                                    <a:cubicBezTo>
                                      <a:pt x="26" y="0"/>
                                      <a:pt x="10" y="12"/>
                                      <a:pt x="0" y="28"/>
                                    </a:cubicBezTo>
                                    <a:cubicBezTo>
                                      <a:pt x="36" y="33"/>
                                      <a:pt x="71" y="38"/>
                                      <a:pt x="107" y="44"/>
                                    </a:cubicBezTo>
                                    <a:cubicBezTo>
                                      <a:pt x="101" y="20"/>
                                      <a:pt x="82" y="0"/>
                                      <a:pt x="5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152"/>
                            <wps:cNvSpPr>
                              <a:spLocks/>
                            </wps:cNvSpPr>
                            <wps:spPr bwMode="auto">
                              <a:xfrm>
                                <a:off x="4705985" y="144145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153"/>
                            <wps:cNvSpPr>
                              <a:spLocks/>
                            </wps:cNvSpPr>
                            <wps:spPr bwMode="auto">
                              <a:xfrm>
                                <a:off x="4663440" y="364934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154"/>
                            <wps:cNvSpPr>
                              <a:spLocks/>
                            </wps:cNvSpPr>
                            <wps:spPr bwMode="auto">
                              <a:xfrm>
                                <a:off x="4563745" y="365760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155"/>
                            <wps:cNvSpPr>
                              <a:spLocks/>
                            </wps:cNvSpPr>
                            <wps:spPr bwMode="auto">
                              <a:xfrm>
                                <a:off x="4655185" y="374269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Freeform 1156"/>
                            <wps:cNvSpPr>
                              <a:spLocks/>
                            </wps:cNvSpPr>
                            <wps:spPr bwMode="auto">
                              <a:xfrm>
                                <a:off x="4601845" y="321246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Freeform 1157"/>
                            <wps:cNvSpPr>
                              <a:spLocks/>
                            </wps:cNvSpPr>
                            <wps:spPr bwMode="auto">
                              <a:xfrm>
                                <a:off x="4652645" y="329120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Freeform 1158"/>
                            <wps:cNvSpPr>
                              <a:spLocks/>
                            </wps:cNvSpPr>
                            <wps:spPr bwMode="auto">
                              <a:xfrm>
                                <a:off x="4593590" y="337820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159"/>
                            <wps:cNvSpPr>
                              <a:spLocks/>
                            </wps:cNvSpPr>
                            <wps:spPr bwMode="auto">
                              <a:xfrm>
                                <a:off x="4570730" y="3574415"/>
                                <a:ext cx="40640" cy="27940"/>
                              </a:xfrm>
                              <a:custGeom>
                                <a:avLst/>
                                <a:gdLst>
                                  <a:gd name="T0" fmla="*/ 18 w 127"/>
                                  <a:gd name="T1" fmla="*/ 0 h 89"/>
                                  <a:gd name="T2" fmla="*/ 69 w 127"/>
                                  <a:gd name="T3" fmla="*/ 89 h 89"/>
                                  <a:gd name="T4" fmla="*/ 127 w 127"/>
                                  <a:gd name="T5" fmla="*/ 29 h 89"/>
                                  <a:gd name="T6" fmla="*/ 18 w 127"/>
                                  <a:gd name="T7" fmla="*/ 0 h 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7" h="89">
                                    <a:moveTo>
                                      <a:pt x="18" y="0"/>
                                    </a:moveTo>
                                    <a:cubicBezTo>
                                      <a:pt x="0" y="35"/>
                                      <a:pt x="17" y="89"/>
                                      <a:pt x="69" y="89"/>
                                    </a:cubicBezTo>
                                    <a:cubicBezTo>
                                      <a:pt x="108" y="89"/>
                                      <a:pt x="127" y="59"/>
                                      <a:pt x="127" y="29"/>
                                    </a:cubicBezTo>
                                    <a:cubicBezTo>
                                      <a:pt x="91" y="19"/>
                                      <a:pt x="55" y="9"/>
                                      <a:pt x="1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160"/>
                            <wps:cNvSpPr>
                              <a:spLocks/>
                            </wps:cNvSpPr>
                            <wps:spPr bwMode="auto">
                              <a:xfrm>
                                <a:off x="4576445" y="3564255"/>
                                <a:ext cx="34925" cy="19050"/>
                              </a:xfrm>
                              <a:custGeom>
                                <a:avLst/>
                                <a:gdLst>
                                  <a:gd name="T0" fmla="*/ 51 w 109"/>
                                  <a:gd name="T1" fmla="*/ 0 h 60"/>
                                  <a:gd name="T2" fmla="*/ 0 w 109"/>
                                  <a:gd name="T3" fmla="*/ 31 h 60"/>
                                  <a:gd name="T4" fmla="*/ 109 w 109"/>
                                  <a:gd name="T5" fmla="*/ 60 h 60"/>
                                  <a:gd name="T6" fmla="*/ 51 w 109"/>
                                  <a:gd name="T7" fmla="*/ 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9" h="60">
                                    <a:moveTo>
                                      <a:pt x="51" y="0"/>
                                    </a:moveTo>
                                    <a:cubicBezTo>
                                      <a:pt x="26" y="0"/>
                                      <a:pt x="9" y="13"/>
                                      <a:pt x="0" y="31"/>
                                    </a:cubicBezTo>
                                    <a:cubicBezTo>
                                      <a:pt x="37" y="40"/>
                                      <a:pt x="73" y="50"/>
                                      <a:pt x="109" y="60"/>
                                    </a:cubicBezTo>
                                    <a:cubicBezTo>
                                      <a:pt x="109" y="30"/>
                                      <a:pt x="90" y="0"/>
                                      <a:pt x="5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1161"/>
                            <wps:cNvSpPr>
                              <a:spLocks/>
                            </wps:cNvSpPr>
                            <wps:spPr bwMode="auto">
                              <a:xfrm>
                                <a:off x="4635500" y="2867660"/>
                                <a:ext cx="33020" cy="10160"/>
                              </a:xfrm>
                              <a:custGeom>
                                <a:avLst/>
                                <a:gdLst>
                                  <a:gd name="T0" fmla="*/ 104 w 104"/>
                                  <a:gd name="T1" fmla="*/ 2 h 33"/>
                                  <a:gd name="T2" fmla="*/ 0 w 104"/>
                                  <a:gd name="T3" fmla="*/ 0 h 33"/>
                                  <a:gd name="T4" fmla="*/ 53 w 104"/>
                                  <a:gd name="T5" fmla="*/ 33 h 33"/>
                                  <a:gd name="T6" fmla="*/ 104 w 104"/>
                                  <a:gd name="T7" fmla="*/ 2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4" h="33">
                                    <a:moveTo>
                                      <a:pt x="104" y="2"/>
                                    </a:moveTo>
                                    <a:cubicBezTo>
                                      <a:pt x="70" y="1"/>
                                      <a:pt x="35" y="0"/>
                                      <a:pt x="0" y="0"/>
                                    </a:cubicBezTo>
                                    <a:cubicBezTo>
                                      <a:pt x="8" y="19"/>
                                      <a:pt x="26" y="33"/>
                                      <a:pt x="53" y="33"/>
                                    </a:cubicBezTo>
                                    <a:cubicBezTo>
                                      <a:pt x="78" y="33"/>
                                      <a:pt x="96" y="20"/>
                                      <a:pt x="104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162"/>
                            <wps:cNvSpPr>
                              <a:spLocks/>
                            </wps:cNvSpPr>
                            <wps:spPr bwMode="auto">
                              <a:xfrm>
                                <a:off x="4756785" y="3314065"/>
                                <a:ext cx="48895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163"/>
                            <wps:cNvSpPr>
                              <a:spLocks/>
                            </wps:cNvSpPr>
                            <wps:spPr bwMode="auto">
                              <a:xfrm>
                                <a:off x="4739640" y="359219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1164"/>
                            <wps:cNvSpPr>
                              <a:spLocks/>
                            </wps:cNvSpPr>
                            <wps:spPr bwMode="auto">
                              <a:xfrm>
                                <a:off x="4782185" y="349250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Freeform 1165"/>
                            <wps:cNvSpPr>
                              <a:spLocks/>
                            </wps:cNvSpPr>
                            <wps:spPr bwMode="auto">
                              <a:xfrm>
                                <a:off x="4813935" y="341630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166"/>
                            <wps:cNvSpPr>
                              <a:spLocks/>
                            </wps:cNvSpPr>
                            <wps:spPr bwMode="auto">
                              <a:xfrm>
                                <a:off x="4665345" y="355155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167"/>
                            <wps:cNvSpPr>
                              <a:spLocks/>
                            </wps:cNvSpPr>
                            <wps:spPr bwMode="auto">
                              <a:xfrm>
                                <a:off x="4666615" y="3128010"/>
                                <a:ext cx="41275" cy="38100"/>
                              </a:xfrm>
                              <a:custGeom>
                                <a:avLst/>
                                <a:gdLst>
                                  <a:gd name="T0" fmla="*/ 124 w 129"/>
                                  <a:gd name="T1" fmla="*/ 50 h 120"/>
                                  <a:gd name="T2" fmla="*/ 124 w 129"/>
                                  <a:gd name="T3" fmla="*/ 50 h 120"/>
                                  <a:gd name="T4" fmla="*/ 67 w 129"/>
                                  <a:gd name="T5" fmla="*/ 0 h 120"/>
                                  <a:gd name="T6" fmla="*/ 14 w 129"/>
                                  <a:gd name="T7" fmla="*/ 35 h 120"/>
                                  <a:gd name="T8" fmla="*/ 14 w 129"/>
                                  <a:gd name="T9" fmla="*/ 35 h 120"/>
                                  <a:gd name="T10" fmla="*/ 67 w 129"/>
                                  <a:gd name="T11" fmla="*/ 120 h 120"/>
                                  <a:gd name="T12" fmla="*/ 124 w 129"/>
                                  <a:gd name="T13" fmla="*/ 5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9" h="120">
                                    <a:moveTo>
                                      <a:pt x="124" y="50"/>
                                    </a:moveTo>
                                    <a:cubicBezTo>
                                      <a:pt x="124" y="50"/>
                                      <a:pt x="124" y="50"/>
                                      <a:pt x="124" y="50"/>
                                    </a:cubicBezTo>
                                    <a:cubicBezTo>
                                      <a:pt x="121" y="23"/>
                                      <a:pt x="102" y="0"/>
                                      <a:pt x="67" y="0"/>
                                    </a:cubicBezTo>
                                    <a:cubicBezTo>
                                      <a:pt x="39" y="0"/>
                                      <a:pt x="21" y="15"/>
                                      <a:pt x="14" y="35"/>
                                    </a:cubicBezTo>
                                    <a:cubicBezTo>
                                      <a:pt x="14" y="35"/>
                                      <a:pt x="14" y="35"/>
                                      <a:pt x="14" y="35"/>
                                    </a:cubicBezTo>
                                    <a:cubicBezTo>
                                      <a:pt x="0" y="71"/>
                                      <a:pt x="18" y="120"/>
                                      <a:pt x="67" y="120"/>
                                    </a:cubicBezTo>
                                    <a:cubicBezTo>
                                      <a:pt x="110" y="120"/>
                                      <a:pt x="129" y="83"/>
                                      <a:pt x="124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1168"/>
                            <wps:cNvSpPr>
                              <a:spLocks/>
                            </wps:cNvSpPr>
                            <wps:spPr bwMode="auto">
                              <a:xfrm>
                                <a:off x="4699635" y="337629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1169"/>
                            <wps:cNvSpPr>
                              <a:spLocks/>
                            </wps:cNvSpPr>
                            <wps:spPr bwMode="auto">
                              <a:xfrm>
                                <a:off x="4733290" y="375094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1170"/>
                            <wps:cNvSpPr>
                              <a:spLocks/>
                            </wps:cNvSpPr>
                            <wps:spPr bwMode="auto">
                              <a:xfrm>
                                <a:off x="4674235" y="1784350"/>
                                <a:ext cx="48895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171"/>
                            <wps:cNvSpPr>
                              <a:spLocks/>
                            </wps:cNvSpPr>
                            <wps:spPr bwMode="auto">
                              <a:xfrm>
                                <a:off x="4578985" y="256222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172"/>
                            <wps:cNvSpPr>
                              <a:spLocks/>
                            </wps:cNvSpPr>
                            <wps:spPr bwMode="auto">
                              <a:xfrm>
                                <a:off x="4648835" y="2235835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173"/>
                            <wps:cNvSpPr>
                              <a:spLocks/>
                            </wps:cNvSpPr>
                            <wps:spPr bwMode="auto">
                              <a:xfrm>
                                <a:off x="4629785" y="2400935"/>
                                <a:ext cx="48895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174"/>
                            <wps:cNvSpPr>
                              <a:spLocks/>
                            </wps:cNvSpPr>
                            <wps:spPr bwMode="auto">
                              <a:xfrm>
                                <a:off x="4601845" y="271081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1175"/>
                            <wps:cNvSpPr>
                              <a:spLocks/>
                            </wps:cNvSpPr>
                            <wps:spPr bwMode="auto">
                              <a:xfrm>
                                <a:off x="4623435" y="171069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Freeform 1176"/>
                            <wps:cNvSpPr>
                              <a:spLocks/>
                            </wps:cNvSpPr>
                            <wps:spPr bwMode="auto">
                              <a:xfrm>
                                <a:off x="4834890" y="357949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177"/>
                            <wps:cNvSpPr>
                              <a:spLocks/>
                            </wps:cNvSpPr>
                            <wps:spPr bwMode="auto">
                              <a:xfrm>
                                <a:off x="4638040" y="149669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178"/>
                            <wps:cNvSpPr>
                              <a:spLocks/>
                            </wps:cNvSpPr>
                            <wps:spPr bwMode="auto">
                              <a:xfrm>
                                <a:off x="4644390" y="161925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1179"/>
                            <wps:cNvSpPr>
                              <a:spLocks/>
                            </wps:cNvSpPr>
                            <wps:spPr bwMode="auto">
                              <a:xfrm>
                                <a:off x="4540885" y="2655570"/>
                                <a:ext cx="48895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1180"/>
                            <wps:cNvSpPr>
                              <a:spLocks/>
                            </wps:cNvSpPr>
                            <wps:spPr bwMode="auto">
                              <a:xfrm>
                                <a:off x="4460240" y="2682875"/>
                                <a:ext cx="49530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1181"/>
                            <wps:cNvSpPr>
                              <a:spLocks/>
                            </wps:cNvSpPr>
                            <wps:spPr bwMode="auto">
                              <a:xfrm>
                                <a:off x="4506595" y="319786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1182"/>
                            <wps:cNvSpPr>
                              <a:spLocks/>
                            </wps:cNvSpPr>
                            <wps:spPr bwMode="auto">
                              <a:xfrm>
                                <a:off x="4479290" y="308356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183"/>
                            <wps:cNvSpPr>
                              <a:spLocks/>
                            </wps:cNvSpPr>
                            <wps:spPr bwMode="auto">
                              <a:xfrm>
                                <a:off x="4511040" y="2971165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0 h 120"/>
                                  <a:gd name="T2" fmla="*/ 77 w 155"/>
                                  <a:gd name="T3" fmla="*/ 120 h 120"/>
                                  <a:gd name="T4" fmla="*/ 77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0"/>
                                    </a:move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ubicBezTo>
                                      <a:pt x="154" y="120"/>
                                      <a:pt x="155" y="0"/>
                                      <a:pt x="7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1184"/>
                            <wps:cNvSpPr>
                              <a:spLocks/>
                            </wps:cNvSpPr>
                            <wps:spPr bwMode="auto">
                              <a:xfrm>
                                <a:off x="4547235" y="3295015"/>
                                <a:ext cx="48895" cy="38735"/>
                              </a:xfrm>
                              <a:custGeom>
                                <a:avLst/>
                                <a:gdLst>
                                  <a:gd name="T0" fmla="*/ 77 w 155"/>
                                  <a:gd name="T1" fmla="*/ 120 h 120"/>
                                  <a:gd name="T2" fmla="*/ 77 w 155"/>
                                  <a:gd name="T3" fmla="*/ 0 h 120"/>
                                  <a:gd name="T4" fmla="*/ 77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7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7" y="0"/>
                                    </a:cubicBezTo>
                                    <a:cubicBezTo>
                                      <a:pt x="0" y="0"/>
                                      <a:pt x="0" y="120"/>
                                      <a:pt x="77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1185"/>
                            <wps:cNvSpPr>
                              <a:spLocks/>
                            </wps:cNvSpPr>
                            <wps:spPr bwMode="auto">
                              <a:xfrm>
                                <a:off x="4538345" y="277876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120 h 120"/>
                                  <a:gd name="T2" fmla="*/ 78 w 155"/>
                                  <a:gd name="T3" fmla="*/ 0 h 120"/>
                                  <a:gd name="T4" fmla="*/ 78 w 155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120"/>
                                    </a:move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1186"/>
                            <wps:cNvSpPr>
                              <a:spLocks/>
                            </wps:cNvSpPr>
                            <wps:spPr bwMode="auto">
                              <a:xfrm>
                                <a:off x="4518025" y="2863215"/>
                                <a:ext cx="47625" cy="38100"/>
                              </a:xfrm>
                              <a:custGeom>
                                <a:avLst/>
                                <a:gdLst>
                                  <a:gd name="T0" fmla="*/ 42 w 150"/>
                                  <a:gd name="T1" fmla="*/ 10 h 120"/>
                                  <a:gd name="T2" fmla="*/ 42 w 150"/>
                                  <a:gd name="T3" fmla="*/ 10 h 120"/>
                                  <a:gd name="T4" fmla="*/ 75 w 150"/>
                                  <a:gd name="T5" fmla="*/ 120 h 120"/>
                                  <a:gd name="T6" fmla="*/ 108 w 150"/>
                                  <a:gd name="T7" fmla="*/ 10 h 120"/>
                                  <a:gd name="T8" fmla="*/ 75 w 150"/>
                                  <a:gd name="T9" fmla="*/ 0 h 120"/>
                                  <a:gd name="T10" fmla="*/ 42 w 150"/>
                                  <a:gd name="T11" fmla="*/ 1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0" h="120">
                                    <a:moveTo>
                                      <a:pt x="42" y="10"/>
                                    </a:moveTo>
                                    <a:cubicBezTo>
                                      <a:pt x="42" y="10"/>
                                      <a:pt x="42" y="10"/>
                                      <a:pt x="42" y="10"/>
                                    </a:cubicBezTo>
                                    <a:cubicBezTo>
                                      <a:pt x="0" y="38"/>
                                      <a:pt x="11" y="120"/>
                                      <a:pt x="75" y="120"/>
                                    </a:cubicBezTo>
                                    <a:cubicBezTo>
                                      <a:pt x="139" y="120"/>
                                      <a:pt x="150" y="38"/>
                                      <a:pt x="108" y="10"/>
                                    </a:cubicBezTo>
                                    <a:cubicBezTo>
                                      <a:pt x="100" y="4"/>
                                      <a:pt x="89" y="0"/>
                                      <a:pt x="75" y="0"/>
                                    </a:cubicBezTo>
                                    <a:cubicBezTo>
                                      <a:pt x="62" y="0"/>
                                      <a:pt x="51" y="4"/>
                                      <a:pt x="42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Freeform 1187"/>
                            <wps:cNvSpPr>
                              <a:spLocks/>
                            </wps:cNvSpPr>
                            <wps:spPr bwMode="auto">
                              <a:xfrm>
                                <a:off x="4487545" y="2560320"/>
                                <a:ext cx="49530" cy="38100"/>
                              </a:xfrm>
                              <a:custGeom>
                                <a:avLst/>
                                <a:gdLst>
                                  <a:gd name="T0" fmla="*/ 78 w 155"/>
                                  <a:gd name="T1" fmla="*/ 0 h 120"/>
                                  <a:gd name="T2" fmla="*/ 78 w 155"/>
                                  <a:gd name="T3" fmla="*/ 120 h 120"/>
                                  <a:gd name="T4" fmla="*/ 78 w 155"/>
                                  <a:gd name="T5" fmla="*/ 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5" h="120">
                                    <a:moveTo>
                                      <a:pt x="78" y="0"/>
                                    </a:moveTo>
                                    <a:cubicBezTo>
                                      <a:pt x="1" y="0"/>
                                      <a:pt x="0" y="120"/>
                                      <a:pt x="78" y="120"/>
                                    </a:cubicBezTo>
                                    <a:cubicBezTo>
                                      <a:pt x="155" y="120"/>
                                      <a:pt x="155" y="0"/>
                                      <a:pt x="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CD8B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18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36645" y="9212580"/>
                                <a:ext cx="2846070" cy="337820"/>
                              </a:xfrm>
                              <a:custGeom>
                                <a:avLst/>
                                <a:gdLst>
                                  <a:gd name="T0" fmla="*/ 7386 w 8965"/>
                                  <a:gd name="T1" fmla="*/ 265 h 1064"/>
                                  <a:gd name="T2" fmla="*/ 5709 w 8965"/>
                                  <a:gd name="T3" fmla="*/ 268 h 1064"/>
                                  <a:gd name="T4" fmla="*/ 4519 w 8965"/>
                                  <a:gd name="T5" fmla="*/ 253 h 1064"/>
                                  <a:gd name="T6" fmla="*/ 3425 w 8965"/>
                                  <a:gd name="T7" fmla="*/ 293 h 1064"/>
                                  <a:gd name="T8" fmla="*/ 2486 w 8965"/>
                                  <a:gd name="T9" fmla="*/ 271 h 1064"/>
                                  <a:gd name="T10" fmla="*/ 1543 w 8965"/>
                                  <a:gd name="T11" fmla="*/ 402 h 1064"/>
                                  <a:gd name="T12" fmla="*/ 76 w 8965"/>
                                  <a:gd name="T13" fmla="*/ 409 h 1064"/>
                                  <a:gd name="T14" fmla="*/ 412 w 8965"/>
                                  <a:gd name="T15" fmla="*/ 830 h 1064"/>
                                  <a:gd name="T16" fmla="*/ 665 w 8965"/>
                                  <a:gd name="T17" fmla="*/ 730 h 1064"/>
                                  <a:gd name="T18" fmla="*/ 895 w 8965"/>
                                  <a:gd name="T19" fmla="*/ 777 h 1064"/>
                                  <a:gd name="T20" fmla="*/ 1482 w 8965"/>
                                  <a:gd name="T21" fmla="*/ 478 h 1064"/>
                                  <a:gd name="T22" fmla="*/ 1559 w 8965"/>
                                  <a:gd name="T23" fmla="*/ 426 h 1064"/>
                                  <a:gd name="T24" fmla="*/ 1860 w 8965"/>
                                  <a:gd name="T25" fmla="*/ 828 h 1064"/>
                                  <a:gd name="T26" fmla="*/ 2027 w 8965"/>
                                  <a:gd name="T27" fmla="*/ 372 h 1064"/>
                                  <a:gd name="T28" fmla="*/ 2271 w 8965"/>
                                  <a:gd name="T29" fmla="*/ 740 h 1064"/>
                                  <a:gd name="T30" fmla="*/ 2884 w 8965"/>
                                  <a:gd name="T31" fmla="*/ 366 h 1064"/>
                                  <a:gd name="T32" fmla="*/ 2984 w 8965"/>
                                  <a:gd name="T33" fmla="*/ 384 h 1064"/>
                                  <a:gd name="T34" fmla="*/ 3216 w 8965"/>
                                  <a:gd name="T35" fmla="*/ 666 h 1064"/>
                                  <a:gd name="T36" fmla="*/ 3484 w 8965"/>
                                  <a:gd name="T37" fmla="*/ 819 h 1064"/>
                                  <a:gd name="T38" fmla="*/ 3806 w 8965"/>
                                  <a:gd name="T39" fmla="*/ 749 h 1064"/>
                                  <a:gd name="T40" fmla="*/ 4481 w 8965"/>
                                  <a:gd name="T41" fmla="*/ 268 h 1064"/>
                                  <a:gd name="T42" fmla="*/ 4468 w 8965"/>
                                  <a:gd name="T43" fmla="*/ 294 h 1064"/>
                                  <a:gd name="T44" fmla="*/ 4597 w 8965"/>
                                  <a:gd name="T45" fmla="*/ 832 h 1064"/>
                                  <a:gd name="T46" fmla="*/ 4817 w 8965"/>
                                  <a:gd name="T47" fmla="*/ 318 h 1064"/>
                                  <a:gd name="T48" fmla="*/ 4996 w 8965"/>
                                  <a:gd name="T49" fmla="*/ 394 h 1064"/>
                                  <a:gd name="T50" fmla="*/ 5150 w 8965"/>
                                  <a:gd name="T51" fmla="*/ 307 h 1064"/>
                                  <a:gd name="T52" fmla="*/ 5837 w 8965"/>
                                  <a:gd name="T53" fmla="*/ 837 h 1064"/>
                                  <a:gd name="T54" fmla="*/ 6093 w 8965"/>
                                  <a:gd name="T55" fmla="*/ 653 h 1064"/>
                                  <a:gd name="T56" fmla="*/ 6341 w 8965"/>
                                  <a:gd name="T57" fmla="*/ 574 h 1064"/>
                                  <a:gd name="T58" fmla="*/ 6571 w 8965"/>
                                  <a:gd name="T59" fmla="*/ 572 h 1064"/>
                                  <a:gd name="T60" fmla="*/ 6932 w 8965"/>
                                  <a:gd name="T61" fmla="*/ 799 h 1064"/>
                                  <a:gd name="T62" fmla="*/ 7170 w 8965"/>
                                  <a:gd name="T63" fmla="*/ 746 h 1064"/>
                                  <a:gd name="T64" fmla="*/ 7915 w 8965"/>
                                  <a:gd name="T65" fmla="*/ 266 h 1064"/>
                                  <a:gd name="T66" fmla="*/ 8021 w 8965"/>
                                  <a:gd name="T67" fmla="*/ 290 h 1064"/>
                                  <a:gd name="T68" fmla="*/ 8539 w 8965"/>
                                  <a:gd name="T69" fmla="*/ 915 h 1064"/>
                                  <a:gd name="T70" fmla="*/ 8858 w 8965"/>
                                  <a:gd name="T71" fmla="*/ 527 h 1064"/>
                                  <a:gd name="T72" fmla="*/ 621 w 8965"/>
                                  <a:gd name="T73" fmla="*/ 736 h 1064"/>
                                  <a:gd name="T74" fmla="*/ 465 w 8965"/>
                                  <a:gd name="T75" fmla="*/ 795 h 1064"/>
                                  <a:gd name="T76" fmla="*/ 1088 w 8965"/>
                                  <a:gd name="T77" fmla="*/ 788 h 1064"/>
                                  <a:gd name="T78" fmla="*/ 1088 w 8965"/>
                                  <a:gd name="T79" fmla="*/ 788 h 1064"/>
                                  <a:gd name="T80" fmla="*/ 1498 w 8965"/>
                                  <a:gd name="T81" fmla="*/ 504 h 1064"/>
                                  <a:gd name="T82" fmla="*/ 1988 w 8965"/>
                                  <a:gd name="T83" fmla="*/ 776 h 1064"/>
                                  <a:gd name="T84" fmla="*/ 2002 w 8965"/>
                                  <a:gd name="T85" fmla="*/ 410 h 1064"/>
                                  <a:gd name="T86" fmla="*/ 2359 w 8965"/>
                                  <a:gd name="T87" fmla="*/ 746 h 1064"/>
                                  <a:gd name="T88" fmla="*/ 2911 w 8965"/>
                                  <a:gd name="T89" fmla="*/ 776 h 1064"/>
                                  <a:gd name="T90" fmla="*/ 2911 w 8965"/>
                                  <a:gd name="T91" fmla="*/ 776 h 1064"/>
                                  <a:gd name="T92" fmla="*/ 3366 w 8965"/>
                                  <a:gd name="T93" fmla="*/ 422 h 1064"/>
                                  <a:gd name="T94" fmla="*/ 3842 w 8965"/>
                                  <a:gd name="T95" fmla="*/ 751 h 1064"/>
                                  <a:gd name="T96" fmla="*/ 4589 w 8965"/>
                                  <a:gd name="T97" fmla="*/ 799 h 1064"/>
                                  <a:gd name="T98" fmla="*/ 4589 w 8965"/>
                                  <a:gd name="T99" fmla="*/ 799 h 1064"/>
                                  <a:gd name="T100" fmla="*/ 5025 w 8965"/>
                                  <a:gd name="T101" fmla="*/ 430 h 1064"/>
                                  <a:gd name="T102" fmla="*/ 5611 w 8965"/>
                                  <a:gd name="T103" fmla="*/ 796 h 1064"/>
                                  <a:gd name="T104" fmla="*/ 6310 w 8965"/>
                                  <a:gd name="T105" fmla="*/ 580 h 1064"/>
                                  <a:gd name="T106" fmla="*/ 6150 w 8965"/>
                                  <a:gd name="T107" fmla="*/ 627 h 1064"/>
                                  <a:gd name="T108" fmla="*/ 6818 w 8965"/>
                                  <a:gd name="T109" fmla="*/ 759 h 1064"/>
                                  <a:gd name="T110" fmla="*/ 6665 w 8965"/>
                                  <a:gd name="T111" fmla="*/ 612 h 1064"/>
                                  <a:gd name="T112" fmla="*/ 6818 w 8965"/>
                                  <a:gd name="T113" fmla="*/ 759 h 1064"/>
                                  <a:gd name="T114" fmla="*/ 7390 w 8965"/>
                                  <a:gd name="T115" fmla="*/ 386 h 1064"/>
                                  <a:gd name="T116" fmla="*/ 7881 w 8965"/>
                                  <a:gd name="T117" fmla="*/ 617 h 1064"/>
                                  <a:gd name="T118" fmla="*/ 8492 w 8965"/>
                                  <a:gd name="T119" fmla="*/ 892 h 1064"/>
                                  <a:gd name="T120" fmla="*/ 8492 w 8965"/>
                                  <a:gd name="T121" fmla="*/ 892 h 10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8965" h="1064">
                                    <a:moveTo>
                                      <a:pt x="8554" y="320"/>
                                    </a:moveTo>
                                    <a:cubicBezTo>
                                      <a:pt x="8418" y="64"/>
                                      <a:pt x="8136" y="82"/>
                                      <a:pt x="7970" y="215"/>
                                    </a:cubicBezTo>
                                    <a:cubicBezTo>
                                      <a:pt x="7841" y="78"/>
                                      <a:pt x="7605" y="71"/>
                                      <a:pt x="7386" y="265"/>
                                    </a:cubicBezTo>
                                    <a:cubicBezTo>
                                      <a:pt x="7228" y="24"/>
                                      <a:pt x="6906" y="0"/>
                                      <a:pt x="6696" y="262"/>
                                    </a:cubicBezTo>
                                    <a:cubicBezTo>
                                      <a:pt x="6543" y="171"/>
                                      <a:pt x="6416" y="217"/>
                                      <a:pt x="6270" y="336"/>
                                    </a:cubicBezTo>
                                    <a:cubicBezTo>
                                      <a:pt x="6171" y="117"/>
                                      <a:pt x="5931" y="36"/>
                                      <a:pt x="5709" y="268"/>
                                    </a:cubicBezTo>
                                    <a:cubicBezTo>
                                      <a:pt x="5575" y="113"/>
                                      <a:pt x="5358" y="58"/>
                                      <a:pt x="5116" y="269"/>
                                    </a:cubicBezTo>
                                    <a:cubicBezTo>
                                      <a:pt x="5035" y="189"/>
                                      <a:pt x="4911" y="150"/>
                                      <a:pt x="4784" y="158"/>
                                    </a:cubicBezTo>
                                    <a:cubicBezTo>
                                      <a:pt x="4692" y="164"/>
                                      <a:pt x="4598" y="195"/>
                                      <a:pt x="4519" y="253"/>
                                    </a:cubicBezTo>
                                    <a:cubicBezTo>
                                      <a:pt x="4515" y="248"/>
                                      <a:pt x="4511" y="244"/>
                                      <a:pt x="4507" y="239"/>
                                    </a:cubicBezTo>
                                    <a:cubicBezTo>
                                      <a:pt x="4376" y="98"/>
                                      <a:pt x="4112" y="65"/>
                                      <a:pt x="3936" y="287"/>
                                    </a:cubicBezTo>
                                    <a:cubicBezTo>
                                      <a:pt x="3855" y="145"/>
                                      <a:pt x="3634" y="100"/>
                                      <a:pt x="3425" y="293"/>
                                    </a:cubicBezTo>
                                    <a:cubicBezTo>
                                      <a:pt x="3364" y="219"/>
                                      <a:pt x="3291" y="186"/>
                                      <a:pt x="3216" y="183"/>
                                    </a:cubicBezTo>
                                    <a:cubicBezTo>
                                      <a:pt x="3120" y="180"/>
                                      <a:pt x="3020" y="228"/>
                                      <a:pt x="2935" y="309"/>
                                    </a:cubicBezTo>
                                    <a:cubicBezTo>
                                      <a:pt x="2848" y="211"/>
                                      <a:pt x="2622" y="164"/>
                                      <a:pt x="2486" y="271"/>
                                    </a:cubicBezTo>
                                    <a:cubicBezTo>
                                      <a:pt x="2449" y="210"/>
                                      <a:pt x="2398" y="167"/>
                                      <a:pt x="2337" y="148"/>
                                    </a:cubicBezTo>
                                    <a:cubicBezTo>
                                      <a:pt x="2231" y="114"/>
                                      <a:pt x="2097" y="154"/>
                                      <a:pt x="1963" y="305"/>
                                    </a:cubicBezTo>
                                    <a:cubicBezTo>
                                      <a:pt x="1830" y="213"/>
                                      <a:pt x="1657" y="284"/>
                                      <a:pt x="1543" y="402"/>
                                    </a:cubicBezTo>
                                    <a:cubicBezTo>
                                      <a:pt x="1485" y="326"/>
                                      <a:pt x="1289" y="198"/>
                                      <a:pt x="1055" y="392"/>
                                    </a:cubicBezTo>
                                    <a:cubicBezTo>
                                      <a:pt x="992" y="323"/>
                                      <a:pt x="761" y="242"/>
                                      <a:pt x="578" y="392"/>
                                    </a:cubicBezTo>
                                    <a:cubicBezTo>
                                      <a:pt x="458" y="195"/>
                                      <a:pt x="200" y="224"/>
                                      <a:pt x="76" y="409"/>
                                    </a:cubicBezTo>
                                    <a:cubicBezTo>
                                      <a:pt x="0" y="521"/>
                                      <a:pt x="117" y="596"/>
                                      <a:pt x="180" y="466"/>
                                    </a:cubicBezTo>
                                    <a:cubicBezTo>
                                      <a:pt x="262" y="294"/>
                                      <a:pt x="449" y="276"/>
                                      <a:pt x="541" y="426"/>
                                    </a:cubicBezTo>
                                    <a:cubicBezTo>
                                      <a:pt x="450" y="519"/>
                                      <a:pt x="370" y="685"/>
                                      <a:pt x="412" y="830"/>
                                    </a:cubicBezTo>
                                    <a:cubicBezTo>
                                      <a:pt x="418" y="852"/>
                                      <a:pt x="428" y="874"/>
                                      <a:pt x="441" y="896"/>
                                    </a:cubicBezTo>
                                    <a:cubicBezTo>
                                      <a:pt x="490" y="975"/>
                                      <a:pt x="579" y="974"/>
                                      <a:pt x="628" y="881"/>
                                    </a:cubicBezTo>
                                    <a:cubicBezTo>
                                      <a:pt x="648" y="843"/>
                                      <a:pt x="663" y="792"/>
                                      <a:pt x="665" y="730"/>
                                    </a:cubicBezTo>
                                    <a:cubicBezTo>
                                      <a:pt x="668" y="653"/>
                                      <a:pt x="654" y="559"/>
                                      <a:pt x="609" y="452"/>
                                    </a:cubicBezTo>
                                    <a:cubicBezTo>
                                      <a:pt x="759" y="312"/>
                                      <a:pt x="961" y="365"/>
                                      <a:pt x="1022" y="422"/>
                                    </a:cubicBezTo>
                                    <a:cubicBezTo>
                                      <a:pt x="928" y="511"/>
                                      <a:pt x="874" y="638"/>
                                      <a:pt x="895" y="777"/>
                                    </a:cubicBezTo>
                                    <a:cubicBezTo>
                                      <a:pt x="910" y="880"/>
                                      <a:pt x="1038" y="996"/>
                                      <a:pt x="1120" y="844"/>
                                    </a:cubicBezTo>
                                    <a:cubicBezTo>
                                      <a:pt x="1168" y="752"/>
                                      <a:pt x="1181" y="623"/>
                                      <a:pt x="1126" y="506"/>
                                    </a:cubicBezTo>
                                    <a:cubicBezTo>
                                      <a:pt x="1295" y="348"/>
                                      <a:pt x="1443" y="422"/>
                                      <a:pt x="1482" y="478"/>
                                    </a:cubicBezTo>
                                    <a:cubicBezTo>
                                      <a:pt x="1432" y="551"/>
                                      <a:pt x="1375" y="658"/>
                                      <a:pt x="1370" y="748"/>
                                    </a:cubicBezTo>
                                    <a:cubicBezTo>
                                      <a:pt x="1362" y="872"/>
                                      <a:pt x="1483" y="956"/>
                                      <a:pt x="1558" y="842"/>
                                    </a:cubicBezTo>
                                    <a:cubicBezTo>
                                      <a:pt x="1641" y="716"/>
                                      <a:pt x="1612" y="520"/>
                                      <a:pt x="1559" y="426"/>
                                    </a:cubicBezTo>
                                    <a:cubicBezTo>
                                      <a:pt x="1660" y="319"/>
                                      <a:pt x="1816" y="244"/>
                                      <a:pt x="1942" y="330"/>
                                    </a:cubicBezTo>
                                    <a:cubicBezTo>
                                      <a:pt x="1836" y="462"/>
                                      <a:pt x="1806" y="655"/>
                                      <a:pt x="1831" y="761"/>
                                    </a:cubicBezTo>
                                    <a:cubicBezTo>
                                      <a:pt x="1837" y="787"/>
                                      <a:pt x="1848" y="810"/>
                                      <a:pt x="1860" y="828"/>
                                    </a:cubicBezTo>
                                    <a:cubicBezTo>
                                      <a:pt x="1916" y="906"/>
                                      <a:pt x="2021" y="898"/>
                                      <a:pt x="2069" y="780"/>
                                    </a:cubicBezTo>
                                    <a:cubicBezTo>
                                      <a:pt x="2101" y="702"/>
                                      <a:pt x="2101" y="612"/>
                                      <a:pt x="2085" y="533"/>
                                    </a:cubicBezTo>
                                    <a:cubicBezTo>
                                      <a:pt x="2073" y="467"/>
                                      <a:pt x="2050" y="410"/>
                                      <a:pt x="2027" y="372"/>
                                    </a:cubicBezTo>
                                    <a:cubicBezTo>
                                      <a:pt x="2121" y="237"/>
                                      <a:pt x="2221" y="189"/>
                                      <a:pt x="2306" y="199"/>
                                    </a:cubicBezTo>
                                    <a:cubicBezTo>
                                      <a:pt x="2365" y="207"/>
                                      <a:pt x="2417" y="243"/>
                                      <a:pt x="2455" y="298"/>
                                    </a:cubicBezTo>
                                    <a:cubicBezTo>
                                      <a:pt x="2369" y="376"/>
                                      <a:pt x="2256" y="573"/>
                                      <a:pt x="2271" y="740"/>
                                    </a:cubicBezTo>
                                    <a:cubicBezTo>
                                      <a:pt x="2292" y="957"/>
                                      <a:pt x="2434" y="896"/>
                                      <a:pt x="2500" y="792"/>
                                    </a:cubicBezTo>
                                    <a:cubicBezTo>
                                      <a:pt x="2543" y="725"/>
                                      <a:pt x="2578" y="555"/>
                                      <a:pt x="2536" y="388"/>
                                    </a:cubicBezTo>
                                    <a:cubicBezTo>
                                      <a:pt x="2652" y="274"/>
                                      <a:pt x="2797" y="284"/>
                                      <a:pt x="2884" y="366"/>
                                    </a:cubicBezTo>
                                    <a:cubicBezTo>
                                      <a:pt x="2813" y="456"/>
                                      <a:pt x="2748" y="568"/>
                                      <a:pt x="2726" y="682"/>
                                    </a:cubicBezTo>
                                    <a:cubicBezTo>
                                      <a:pt x="2696" y="845"/>
                                      <a:pt x="2871" y="943"/>
                                      <a:pt x="2968" y="790"/>
                                    </a:cubicBezTo>
                                    <a:cubicBezTo>
                                      <a:pt x="3028" y="694"/>
                                      <a:pt x="3047" y="515"/>
                                      <a:pt x="2984" y="384"/>
                                    </a:cubicBezTo>
                                    <a:cubicBezTo>
                                      <a:pt x="3058" y="314"/>
                                      <a:pt x="3140" y="275"/>
                                      <a:pt x="3216" y="292"/>
                                    </a:cubicBezTo>
                                    <a:cubicBezTo>
                                      <a:pt x="3260" y="302"/>
                                      <a:pt x="3303" y="332"/>
                                      <a:pt x="3341" y="386"/>
                                    </a:cubicBezTo>
                                    <a:cubicBezTo>
                                      <a:pt x="3302" y="436"/>
                                      <a:pt x="3225" y="564"/>
                                      <a:pt x="3216" y="666"/>
                                    </a:cubicBezTo>
                                    <a:cubicBezTo>
                                      <a:pt x="3216" y="696"/>
                                      <a:pt x="3216" y="696"/>
                                      <a:pt x="3216" y="696"/>
                                    </a:cubicBezTo>
                                    <a:cubicBezTo>
                                      <a:pt x="3216" y="707"/>
                                      <a:pt x="3218" y="717"/>
                                      <a:pt x="3220" y="727"/>
                                    </a:cubicBezTo>
                                    <a:cubicBezTo>
                                      <a:pt x="3238" y="785"/>
                                      <a:pt x="3383" y="946"/>
                                      <a:pt x="3484" y="819"/>
                                    </a:cubicBezTo>
                                    <a:cubicBezTo>
                                      <a:pt x="3540" y="748"/>
                                      <a:pt x="3593" y="520"/>
                                      <a:pt x="3450" y="325"/>
                                    </a:cubicBezTo>
                                    <a:cubicBezTo>
                                      <a:pt x="3629" y="156"/>
                                      <a:pt x="3836" y="166"/>
                                      <a:pt x="3916" y="313"/>
                                    </a:cubicBezTo>
                                    <a:cubicBezTo>
                                      <a:pt x="3830" y="433"/>
                                      <a:pt x="3747" y="612"/>
                                      <a:pt x="3806" y="749"/>
                                    </a:cubicBezTo>
                                    <a:cubicBezTo>
                                      <a:pt x="3846" y="842"/>
                                      <a:pt x="3935" y="869"/>
                                      <a:pt x="3978" y="805"/>
                                    </a:cubicBezTo>
                                    <a:cubicBezTo>
                                      <a:pt x="4053" y="694"/>
                                      <a:pt x="4010" y="474"/>
                                      <a:pt x="3958" y="337"/>
                                    </a:cubicBezTo>
                                    <a:cubicBezTo>
                                      <a:pt x="4111" y="125"/>
                                      <a:pt x="4353" y="137"/>
                                      <a:pt x="4481" y="268"/>
                                    </a:cubicBezTo>
                                    <a:cubicBezTo>
                                      <a:pt x="4481" y="268"/>
                                      <a:pt x="4481" y="268"/>
                                      <a:pt x="4481" y="268"/>
                                    </a:cubicBezTo>
                                    <a:cubicBezTo>
                                      <a:pt x="4484" y="270"/>
                                      <a:pt x="4486" y="274"/>
                                      <a:pt x="4489" y="276"/>
                                    </a:cubicBezTo>
                                    <a:cubicBezTo>
                                      <a:pt x="4482" y="282"/>
                                      <a:pt x="4475" y="288"/>
                                      <a:pt x="4468" y="294"/>
                                    </a:cubicBezTo>
                                    <a:cubicBezTo>
                                      <a:pt x="4468" y="294"/>
                                      <a:pt x="4468" y="295"/>
                                      <a:pt x="4468" y="295"/>
                                    </a:cubicBezTo>
                                    <a:cubicBezTo>
                                      <a:pt x="4340" y="411"/>
                                      <a:pt x="4286" y="594"/>
                                      <a:pt x="4308" y="736"/>
                                    </a:cubicBezTo>
                                    <a:cubicBezTo>
                                      <a:pt x="4330" y="878"/>
                                      <a:pt x="4506" y="981"/>
                                      <a:pt x="4597" y="832"/>
                                    </a:cubicBezTo>
                                    <a:cubicBezTo>
                                      <a:pt x="4630" y="778"/>
                                      <a:pt x="4680" y="562"/>
                                      <a:pt x="4598" y="385"/>
                                    </a:cubicBezTo>
                                    <a:cubicBezTo>
                                      <a:pt x="4597" y="380"/>
                                      <a:pt x="4595" y="376"/>
                                      <a:pt x="4592" y="371"/>
                                    </a:cubicBezTo>
                                    <a:cubicBezTo>
                                      <a:pt x="4668" y="327"/>
                                      <a:pt x="4747" y="312"/>
                                      <a:pt x="4817" y="318"/>
                                    </a:cubicBezTo>
                                    <a:cubicBezTo>
                                      <a:pt x="4817" y="318"/>
                                      <a:pt x="4817" y="318"/>
                                      <a:pt x="4817" y="318"/>
                                    </a:cubicBezTo>
                                    <a:cubicBezTo>
                                      <a:pt x="4818" y="318"/>
                                      <a:pt x="4818" y="318"/>
                                      <a:pt x="4818" y="318"/>
                                    </a:cubicBezTo>
                                    <a:cubicBezTo>
                                      <a:pt x="4892" y="324"/>
                                      <a:pt x="4956" y="353"/>
                                      <a:pt x="4996" y="394"/>
                                    </a:cubicBezTo>
                                    <a:cubicBezTo>
                                      <a:pt x="4913" y="504"/>
                                      <a:pt x="4878" y="648"/>
                                      <a:pt x="4883" y="732"/>
                                    </a:cubicBezTo>
                                    <a:cubicBezTo>
                                      <a:pt x="4892" y="882"/>
                                      <a:pt x="5130" y="1012"/>
                                      <a:pt x="5227" y="820"/>
                                    </a:cubicBezTo>
                                    <a:cubicBezTo>
                                      <a:pt x="5285" y="706"/>
                                      <a:pt x="5275" y="466"/>
                                      <a:pt x="5150" y="307"/>
                                    </a:cubicBezTo>
                                    <a:cubicBezTo>
                                      <a:pt x="5349" y="144"/>
                                      <a:pt x="5530" y="166"/>
                                      <a:pt x="5669" y="312"/>
                                    </a:cubicBezTo>
                                    <a:cubicBezTo>
                                      <a:pt x="5551" y="452"/>
                                      <a:pt x="5482" y="669"/>
                                      <a:pt x="5559" y="832"/>
                                    </a:cubicBezTo>
                                    <a:cubicBezTo>
                                      <a:pt x="5607" y="933"/>
                                      <a:pt x="5776" y="1028"/>
                                      <a:pt x="5837" y="837"/>
                                    </a:cubicBezTo>
                                    <a:cubicBezTo>
                                      <a:pt x="5870" y="732"/>
                                      <a:pt x="5847" y="474"/>
                                      <a:pt x="5744" y="315"/>
                                    </a:cubicBezTo>
                                    <a:cubicBezTo>
                                      <a:pt x="5943" y="91"/>
                                      <a:pt x="6144" y="154"/>
                                      <a:pt x="6244" y="358"/>
                                    </a:cubicBezTo>
                                    <a:cubicBezTo>
                                      <a:pt x="6152" y="442"/>
                                      <a:pt x="6103" y="550"/>
                                      <a:pt x="6093" y="653"/>
                                    </a:cubicBezTo>
                                    <a:cubicBezTo>
                                      <a:pt x="6086" y="716"/>
                                      <a:pt x="6095" y="778"/>
                                      <a:pt x="6117" y="829"/>
                                    </a:cubicBezTo>
                                    <a:cubicBezTo>
                                      <a:pt x="6178" y="966"/>
                                      <a:pt x="6283" y="952"/>
                                      <a:pt x="6324" y="844"/>
                                    </a:cubicBezTo>
                                    <a:cubicBezTo>
                                      <a:pt x="6341" y="801"/>
                                      <a:pt x="6358" y="699"/>
                                      <a:pt x="6341" y="574"/>
                                    </a:cubicBezTo>
                                    <a:cubicBezTo>
                                      <a:pt x="6334" y="521"/>
                                      <a:pt x="6320" y="464"/>
                                      <a:pt x="6298" y="405"/>
                                    </a:cubicBezTo>
                                    <a:cubicBezTo>
                                      <a:pt x="6489" y="264"/>
                                      <a:pt x="6572" y="313"/>
                                      <a:pt x="6634" y="358"/>
                                    </a:cubicBezTo>
                                    <a:cubicBezTo>
                                      <a:pt x="6594" y="432"/>
                                      <a:pt x="6574" y="502"/>
                                      <a:pt x="6571" y="572"/>
                                    </a:cubicBezTo>
                                    <a:cubicBezTo>
                                      <a:pt x="6566" y="659"/>
                                      <a:pt x="6589" y="744"/>
                                      <a:pt x="6634" y="826"/>
                                    </a:cubicBezTo>
                                    <a:cubicBezTo>
                                      <a:pt x="6640" y="836"/>
                                      <a:pt x="6646" y="846"/>
                                      <a:pt x="6652" y="855"/>
                                    </a:cubicBezTo>
                                    <a:cubicBezTo>
                                      <a:pt x="6762" y="1016"/>
                                      <a:pt x="6898" y="931"/>
                                      <a:pt x="6932" y="799"/>
                                    </a:cubicBezTo>
                                    <a:cubicBezTo>
                                      <a:pt x="6955" y="706"/>
                                      <a:pt x="6953" y="480"/>
                                      <a:pt x="6762" y="310"/>
                                    </a:cubicBezTo>
                                    <a:cubicBezTo>
                                      <a:pt x="6926" y="85"/>
                                      <a:pt x="7201" y="89"/>
                                      <a:pt x="7344" y="305"/>
                                    </a:cubicBezTo>
                                    <a:cubicBezTo>
                                      <a:pt x="7216" y="442"/>
                                      <a:pt x="7161" y="604"/>
                                      <a:pt x="7170" y="746"/>
                                    </a:cubicBezTo>
                                    <a:cubicBezTo>
                                      <a:pt x="7182" y="941"/>
                                      <a:pt x="7382" y="1064"/>
                                      <a:pt x="7477" y="854"/>
                                    </a:cubicBezTo>
                                    <a:cubicBezTo>
                                      <a:pt x="7542" y="708"/>
                                      <a:pt x="7503" y="490"/>
                                      <a:pt x="7430" y="343"/>
                                    </a:cubicBezTo>
                                    <a:cubicBezTo>
                                      <a:pt x="7616" y="161"/>
                                      <a:pt x="7817" y="166"/>
                                      <a:pt x="7915" y="266"/>
                                    </a:cubicBezTo>
                                    <a:cubicBezTo>
                                      <a:pt x="7849" y="340"/>
                                      <a:pt x="7798" y="461"/>
                                      <a:pt x="7797" y="578"/>
                                    </a:cubicBezTo>
                                    <a:cubicBezTo>
                                      <a:pt x="7797" y="757"/>
                                      <a:pt x="7963" y="832"/>
                                      <a:pt x="8035" y="683"/>
                                    </a:cubicBezTo>
                                    <a:cubicBezTo>
                                      <a:pt x="8097" y="559"/>
                                      <a:pt x="8078" y="418"/>
                                      <a:pt x="8021" y="290"/>
                                    </a:cubicBezTo>
                                    <a:cubicBezTo>
                                      <a:pt x="8167" y="160"/>
                                      <a:pt x="8395" y="167"/>
                                      <a:pt x="8503" y="361"/>
                                    </a:cubicBezTo>
                                    <a:cubicBezTo>
                                      <a:pt x="8327" y="515"/>
                                      <a:pt x="8266" y="740"/>
                                      <a:pt x="8295" y="864"/>
                                    </a:cubicBezTo>
                                    <a:cubicBezTo>
                                      <a:pt x="8338" y="1042"/>
                                      <a:pt x="8445" y="1042"/>
                                      <a:pt x="8539" y="915"/>
                                    </a:cubicBezTo>
                                    <a:cubicBezTo>
                                      <a:pt x="8599" y="836"/>
                                      <a:pt x="8651" y="621"/>
                                      <a:pt x="8596" y="429"/>
                                    </a:cubicBezTo>
                                    <a:cubicBezTo>
                                      <a:pt x="8844" y="252"/>
                                      <a:pt x="8885" y="410"/>
                                      <a:pt x="8806" y="424"/>
                                    </a:cubicBezTo>
                                    <a:cubicBezTo>
                                      <a:pt x="8747" y="433"/>
                                      <a:pt x="8740" y="554"/>
                                      <a:pt x="8858" y="527"/>
                                    </a:cubicBezTo>
                                    <a:cubicBezTo>
                                      <a:pt x="8898" y="509"/>
                                      <a:pt x="8965" y="479"/>
                                      <a:pt x="8957" y="363"/>
                                    </a:cubicBezTo>
                                    <a:cubicBezTo>
                                      <a:pt x="8949" y="223"/>
                                      <a:pt x="8774" y="159"/>
                                      <a:pt x="8554" y="320"/>
                                    </a:cubicBezTo>
                                    <a:close/>
                                    <a:moveTo>
                                      <a:pt x="621" y="736"/>
                                    </a:moveTo>
                                    <a:cubicBezTo>
                                      <a:pt x="618" y="777"/>
                                      <a:pt x="610" y="814"/>
                                      <a:pt x="596" y="848"/>
                                    </a:cubicBezTo>
                                    <a:cubicBezTo>
                                      <a:pt x="568" y="911"/>
                                      <a:pt x="520" y="937"/>
                                      <a:pt x="476" y="842"/>
                                    </a:cubicBezTo>
                                    <a:cubicBezTo>
                                      <a:pt x="470" y="827"/>
                                      <a:pt x="467" y="811"/>
                                      <a:pt x="465" y="795"/>
                                    </a:cubicBezTo>
                                    <a:cubicBezTo>
                                      <a:pt x="452" y="684"/>
                                      <a:pt x="520" y="551"/>
                                      <a:pt x="574" y="489"/>
                                    </a:cubicBezTo>
                                    <a:cubicBezTo>
                                      <a:pt x="613" y="575"/>
                                      <a:pt x="627" y="660"/>
                                      <a:pt x="621" y="736"/>
                                    </a:cubicBezTo>
                                    <a:close/>
                                    <a:moveTo>
                                      <a:pt x="1088" y="788"/>
                                    </a:moveTo>
                                    <a:cubicBezTo>
                                      <a:pt x="1029" y="922"/>
                                      <a:pt x="980" y="828"/>
                                      <a:pt x="985" y="771"/>
                                    </a:cubicBezTo>
                                    <a:cubicBezTo>
                                      <a:pt x="997" y="706"/>
                                      <a:pt x="1040" y="597"/>
                                      <a:pt x="1093" y="538"/>
                                    </a:cubicBezTo>
                                    <a:cubicBezTo>
                                      <a:pt x="1116" y="593"/>
                                      <a:pt x="1135" y="670"/>
                                      <a:pt x="1088" y="788"/>
                                    </a:cubicBezTo>
                                    <a:close/>
                                    <a:moveTo>
                                      <a:pt x="1524" y="788"/>
                                    </a:moveTo>
                                    <a:cubicBezTo>
                                      <a:pt x="1476" y="896"/>
                                      <a:pt x="1418" y="838"/>
                                      <a:pt x="1405" y="767"/>
                                    </a:cubicBezTo>
                                    <a:cubicBezTo>
                                      <a:pt x="1398" y="683"/>
                                      <a:pt x="1454" y="574"/>
                                      <a:pt x="1498" y="504"/>
                                    </a:cubicBezTo>
                                    <a:cubicBezTo>
                                      <a:pt x="1535" y="573"/>
                                      <a:pt x="1560" y="693"/>
                                      <a:pt x="1524" y="788"/>
                                    </a:cubicBezTo>
                                    <a:close/>
                                    <a:moveTo>
                                      <a:pt x="2035" y="602"/>
                                    </a:moveTo>
                                    <a:cubicBezTo>
                                      <a:pt x="2034" y="671"/>
                                      <a:pt x="2017" y="735"/>
                                      <a:pt x="1988" y="776"/>
                                    </a:cubicBezTo>
                                    <a:cubicBezTo>
                                      <a:pt x="1954" y="817"/>
                                      <a:pt x="1931" y="800"/>
                                      <a:pt x="1920" y="754"/>
                                    </a:cubicBezTo>
                                    <a:cubicBezTo>
                                      <a:pt x="1918" y="749"/>
                                      <a:pt x="1917" y="743"/>
                                      <a:pt x="1916" y="736"/>
                                    </a:cubicBezTo>
                                    <a:cubicBezTo>
                                      <a:pt x="1908" y="644"/>
                                      <a:pt x="1952" y="494"/>
                                      <a:pt x="2002" y="410"/>
                                    </a:cubicBezTo>
                                    <a:cubicBezTo>
                                      <a:pt x="2027" y="471"/>
                                      <a:pt x="2037" y="539"/>
                                      <a:pt x="2035" y="602"/>
                                    </a:cubicBezTo>
                                    <a:close/>
                                    <a:moveTo>
                                      <a:pt x="2458" y="770"/>
                                    </a:moveTo>
                                    <a:cubicBezTo>
                                      <a:pt x="2417" y="818"/>
                                      <a:pt x="2344" y="874"/>
                                      <a:pt x="2359" y="746"/>
                                    </a:cubicBezTo>
                                    <a:cubicBezTo>
                                      <a:pt x="2378" y="626"/>
                                      <a:pt x="2430" y="511"/>
                                      <a:pt x="2508" y="419"/>
                                    </a:cubicBezTo>
                                    <a:cubicBezTo>
                                      <a:pt x="2534" y="530"/>
                                      <a:pt x="2520" y="686"/>
                                      <a:pt x="2458" y="770"/>
                                    </a:cubicBezTo>
                                    <a:close/>
                                    <a:moveTo>
                                      <a:pt x="2911" y="776"/>
                                    </a:moveTo>
                                    <a:cubicBezTo>
                                      <a:pt x="2851" y="849"/>
                                      <a:pt x="2780" y="807"/>
                                      <a:pt x="2787" y="714"/>
                                    </a:cubicBezTo>
                                    <a:cubicBezTo>
                                      <a:pt x="2806" y="630"/>
                                      <a:pt x="2883" y="497"/>
                                      <a:pt x="2941" y="430"/>
                                    </a:cubicBezTo>
                                    <a:cubicBezTo>
                                      <a:pt x="2978" y="512"/>
                                      <a:pt x="2982" y="671"/>
                                      <a:pt x="2911" y="776"/>
                                    </a:cubicBezTo>
                                    <a:close/>
                                    <a:moveTo>
                                      <a:pt x="3441" y="788"/>
                                    </a:moveTo>
                                    <a:cubicBezTo>
                                      <a:pt x="3389" y="889"/>
                                      <a:pt x="3284" y="778"/>
                                      <a:pt x="3261" y="732"/>
                                    </a:cubicBezTo>
                                    <a:cubicBezTo>
                                      <a:pt x="3228" y="647"/>
                                      <a:pt x="3318" y="489"/>
                                      <a:pt x="3366" y="422"/>
                                    </a:cubicBezTo>
                                    <a:cubicBezTo>
                                      <a:pt x="3461" y="574"/>
                                      <a:pt x="3469" y="712"/>
                                      <a:pt x="3441" y="788"/>
                                    </a:cubicBezTo>
                                    <a:close/>
                                    <a:moveTo>
                                      <a:pt x="3963" y="795"/>
                                    </a:moveTo>
                                    <a:cubicBezTo>
                                      <a:pt x="3935" y="832"/>
                                      <a:pt x="3883" y="837"/>
                                      <a:pt x="3842" y="751"/>
                                    </a:cubicBezTo>
                                    <a:cubicBezTo>
                                      <a:pt x="3793" y="626"/>
                                      <a:pt x="3866" y="477"/>
                                      <a:pt x="3939" y="364"/>
                                    </a:cubicBezTo>
                                    <a:cubicBezTo>
                                      <a:pt x="3984" y="484"/>
                                      <a:pt x="4034" y="690"/>
                                      <a:pt x="3963" y="795"/>
                                    </a:cubicBezTo>
                                    <a:close/>
                                    <a:moveTo>
                                      <a:pt x="4589" y="799"/>
                                    </a:moveTo>
                                    <a:cubicBezTo>
                                      <a:pt x="4525" y="948"/>
                                      <a:pt x="4392" y="878"/>
                                      <a:pt x="4370" y="765"/>
                                    </a:cubicBezTo>
                                    <a:cubicBezTo>
                                      <a:pt x="4360" y="666"/>
                                      <a:pt x="4438" y="474"/>
                                      <a:pt x="4563" y="390"/>
                                    </a:cubicBezTo>
                                    <a:cubicBezTo>
                                      <a:pt x="4651" y="558"/>
                                      <a:pt x="4608" y="743"/>
                                      <a:pt x="4589" y="799"/>
                                    </a:cubicBezTo>
                                    <a:close/>
                                    <a:moveTo>
                                      <a:pt x="5133" y="781"/>
                                    </a:moveTo>
                                    <a:cubicBezTo>
                                      <a:pt x="5111" y="912"/>
                                      <a:pt x="4948" y="846"/>
                                      <a:pt x="4924" y="730"/>
                                    </a:cubicBezTo>
                                    <a:cubicBezTo>
                                      <a:pt x="4919" y="654"/>
                                      <a:pt x="4947" y="536"/>
                                      <a:pt x="5025" y="430"/>
                                    </a:cubicBezTo>
                                    <a:cubicBezTo>
                                      <a:pt x="5105" y="548"/>
                                      <a:pt x="5140" y="697"/>
                                      <a:pt x="5133" y="781"/>
                                    </a:cubicBezTo>
                                    <a:close/>
                                    <a:moveTo>
                                      <a:pt x="5791" y="844"/>
                                    </a:moveTo>
                                    <a:cubicBezTo>
                                      <a:pt x="5740" y="950"/>
                                      <a:pt x="5647" y="878"/>
                                      <a:pt x="5611" y="796"/>
                                    </a:cubicBezTo>
                                    <a:cubicBezTo>
                                      <a:pt x="5560" y="665"/>
                                      <a:pt x="5620" y="470"/>
                                      <a:pt x="5707" y="360"/>
                                    </a:cubicBezTo>
                                    <a:cubicBezTo>
                                      <a:pt x="5802" y="500"/>
                                      <a:pt x="5838" y="722"/>
                                      <a:pt x="5791" y="844"/>
                                    </a:cubicBezTo>
                                    <a:close/>
                                    <a:moveTo>
                                      <a:pt x="6310" y="580"/>
                                    </a:moveTo>
                                    <a:cubicBezTo>
                                      <a:pt x="6325" y="692"/>
                                      <a:pt x="6311" y="788"/>
                                      <a:pt x="6290" y="841"/>
                                    </a:cubicBezTo>
                                    <a:cubicBezTo>
                                      <a:pt x="6252" y="918"/>
                                      <a:pt x="6195" y="904"/>
                                      <a:pt x="6158" y="823"/>
                                    </a:cubicBezTo>
                                    <a:cubicBezTo>
                                      <a:pt x="6135" y="760"/>
                                      <a:pt x="6133" y="693"/>
                                      <a:pt x="6150" y="627"/>
                                    </a:cubicBezTo>
                                    <a:cubicBezTo>
                                      <a:pt x="6169" y="554"/>
                                      <a:pt x="6211" y="484"/>
                                      <a:pt x="6272" y="427"/>
                                    </a:cubicBezTo>
                                    <a:cubicBezTo>
                                      <a:pt x="6292" y="480"/>
                                      <a:pt x="6304" y="532"/>
                                      <a:pt x="6310" y="580"/>
                                    </a:cubicBezTo>
                                    <a:close/>
                                    <a:moveTo>
                                      <a:pt x="6818" y="759"/>
                                    </a:moveTo>
                                    <a:cubicBezTo>
                                      <a:pt x="6803" y="851"/>
                                      <a:pt x="6776" y="843"/>
                                      <a:pt x="6734" y="793"/>
                                    </a:cubicBezTo>
                                    <a:cubicBezTo>
                                      <a:pt x="6727" y="783"/>
                                      <a:pt x="6721" y="773"/>
                                      <a:pt x="6715" y="762"/>
                                    </a:cubicBezTo>
                                    <a:cubicBezTo>
                                      <a:pt x="6686" y="714"/>
                                      <a:pt x="6670" y="663"/>
                                      <a:pt x="6665" y="612"/>
                                    </a:cubicBezTo>
                                    <a:cubicBezTo>
                                      <a:pt x="6665" y="612"/>
                                      <a:pt x="6665" y="612"/>
                                      <a:pt x="6665" y="612"/>
                                    </a:cubicBezTo>
                                    <a:cubicBezTo>
                                      <a:pt x="6659" y="546"/>
                                      <a:pt x="6672" y="480"/>
                                      <a:pt x="6699" y="418"/>
                                    </a:cubicBezTo>
                                    <a:cubicBezTo>
                                      <a:pt x="6776" y="500"/>
                                      <a:pt x="6832" y="603"/>
                                      <a:pt x="6818" y="759"/>
                                    </a:cubicBezTo>
                                    <a:close/>
                                    <a:moveTo>
                                      <a:pt x="7427" y="818"/>
                                    </a:moveTo>
                                    <a:cubicBezTo>
                                      <a:pt x="7357" y="974"/>
                                      <a:pt x="7268" y="862"/>
                                      <a:pt x="7253" y="763"/>
                                    </a:cubicBezTo>
                                    <a:cubicBezTo>
                                      <a:pt x="7244" y="662"/>
                                      <a:pt x="7286" y="507"/>
                                      <a:pt x="7390" y="386"/>
                                    </a:cubicBezTo>
                                    <a:cubicBezTo>
                                      <a:pt x="7449" y="519"/>
                                      <a:pt x="7478" y="683"/>
                                      <a:pt x="7427" y="818"/>
                                    </a:cubicBezTo>
                                    <a:close/>
                                    <a:moveTo>
                                      <a:pt x="7972" y="642"/>
                                    </a:moveTo>
                                    <a:cubicBezTo>
                                      <a:pt x="7936" y="722"/>
                                      <a:pt x="7897" y="694"/>
                                      <a:pt x="7881" y="617"/>
                                    </a:cubicBezTo>
                                    <a:cubicBezTo>
                                      <a:pt x="7872" y="530"/>
                                      <a:pt x="7914" y="422"/>
                                      <a:pt x="7966" y="349"/>
                                    </a:cubicBezTo>
                                    <a:cubicBezTo>
                                      <a:pt x="7994" y="427"/>
                                      <a:pt x="8019" y="517"/>
                                      <a:pt x="7972" y="642"/>
                                    </a:cubicBezTo>
                                    <a:close/>
                                    <a:moveTo>
                                      <a:pt x="8492" y="892"/>
                                    </a:moveTo>
                                    <a:cubicBezTo>
                                      <a:pt x="8419" y="980"/>
                                      <a:pt x="8378" y="975"/>
                                      <a:pt x="8358" y="850"/>
                                    </a:cubicBezTo>
                                    <a:cubicBezTo>
                                      <a:pt x="8349" y="767"/>
                                      <a:pt x="8414" y="585"/>
                                      <a:pt x="8546" y="469"/>
                                    </a:cubicBezTo>
                                    <a:cubicBezTo>
                                      <a:pt x="8590" y="621"/>
                                      <a:pt x="8554" y="808"/>
                                      <a:pt x="8492" y="89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BBE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18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76275" y="7224395"/>
                                <a:ext cx="822325" cy="777240"/>
                              </a:xfrm>
                              <a:custGeom>
                                <a:avLst/>
                                <a:gdLst>
                                  <a:gd name="T0" fmla="*/ 2373 w 2589"/>
                                  <a:gd name="T1" fmla="*/ 1330 h 2444"/>
                                  <a:gd name="T2" fmla="*/ 2335 w 2589"/>
                                  <a:gd name="T3" fmla="*/ 1063 h 2444"/>
                                  <a:gd name="T4" fmla="*/ 2501 w 2589"/>
                                  <a:gd name="T5" fmla="*/ 911 h 2444"/>
                                  <a:gd name="T6" fmla="*/ 1645 w 2589"/>
                                  <a:gd name="T7" fmla="*/ 925 h 2444"/>
                                  <a:gd name="T8" fmla="*/ 1853 w 2589"/>
                                  <a:gd name="T9" fmla="*/ 812 h 2444"/>
                                  <a:gd name="T10" fmla="*/ 2419 w 2589"/>
                                  <a:gd name="T11" fmla="*/ 699 h 2444"/>
                                  <a:gd name="T12" fmla="*/ 1941 w 2589"/>
                                  <a:gd name="T13" fmla="*/ 470 h 2444"/>
                                  <a:gd name="T14" fmla="*/ 2038 w 2589"/>
                                  <a:gd name="T15" fmla="*/ 251 h 2444"/>
                                  <a:gd name="T16" fmla="*/ 1159 w 2589"/>
                                  <a:gd name="T17" fmla="*/ 5 h 2444"/>
                                  <a:gd name="T18" fmla="*/ 970 w 2589"/>
                                  <a:gd name="T19" fmla="*/ 116 h 2444"/>
                                  <a:gd name="T20" fmla="*/ 1249 w 2589"/>
                                  <a:gd name="T21" fmla="*/ 184 h 2444"/>
                                  <a:gd name="T22" fmla="*/ 473 w 2589"/>
                                  <a:gd name="T23" fmla="*/ 234 h 2444"/>
                                  <a:gd name="T24" fmla="*/ 970 w 2589"/>
                                  <a:gd name="T25" fmla="*/ 423 h 2444"/>
                                  <a:gd name="T26" fmla="*/ 970 w 2589"/>
                                  <a:gd name="T27" fmla="*/ 568 h 2444"/>
                                  <a:gd name="T28" fmla="*/ 149 w 2589"/>
                                  <a:gd name="T29" fmla="*/ 621 h 2444"/>
                                  <a:gd name="T30" fmla="*/ 1013 w 2589"/>
                                  <a:gd name="T31" fmla="*/ 859 h 2444"/>
                                  <a:gd name="T32" fmla="*/ 253 w 2589"/>
                                  <a:gd name="T33" fmla="*/ 1104 h 2444"/>
                                  <a:gd name="T34" fmla="*/ 1 w 2589"/>
                                  <a:gd name="T35" fmla="*/ 1150 h 2444"/>
                                  <a:gd name="T36" fmla="*/ 2 w 2589"/>
                                  <a:gd name="T37" fmla="*/ 1268 h 2444"/>
                                  <a:gd name="T38" fmla="*/ 1481 w 2589"/>
                                  <a:gd name="T39" fmla="*/ 1472 h 2444"/>
                                  <a:gd name="T40" fmla="*/ 970 w 2589"/>
                                  <a:gd name="T41" fmla="*/ 1656 h 2444"/>
                                  <a:gd name="T42" fmla="*/ 629 w 2589"/>
                                  <a:gd name="T43" fmla="*/ 1810 h 2444"/>
                                  <a:gd name="T44" fmla="*/ 565 w 2589"/>
                                  <a:gd name="T45" fmla="*/ 1825 h 2444"/>
                                  <a:gd name="T46" fmla="*/ 2038 w 2589"/>
                                  <a:gd name="T47" fmla="*/ 1879 h 2444"/>
                                  <a:gd name="T48" fmla="*/ 206 w 2589"/>
                                  <a:gd name="T49" fmla="*/ 1931 h 2444"/>
                                  <a:gd name="T50" fmla="*/ 2001 w 2589"/>
                                  <a:gd name="T51" fmla="*/ 1993 h 2444"/>
                                  <a:gd name="T52" fmla="*/ 298 w 2589"/>
                                  <a:gd name="T53" fmla="*/ 2040 h 2444"/>
                                  <a:gd name="T54" fmla="*/ 2202 w 2589"/>
                                  <a:gd name="T55" fmla="*/ 2096 h 2444"/>
                                  <a:gd name="T56" fmla="*/ 1017 w 2589"/>
                                  <a:gd name="T57" fmla="*/ 2129 h 2444"/>
                                  <a:gd name="T58" fmla="*/ 1481 w 2589"/>
                                  <a:gd name="T59" fmla="*/ 2084 h 2444"/>
                                  <a:gd name="T60" fmla="*/ 2023 w 2589"/>
                                  <a:gd name="T61" fmla="*/ 1952 h 2444"/>
                                  <a:gd name="T62" fmla="*/ 1503 w 2589"/>
                                  <a:gd name="T63" fmla="*/ 1868 h 2444"/>
                                  <a:gd name="T64" fmla="*/ 970 w 2589"/>
                                  <a:gd name="T65" fmla="*/ 1855 h 2444"/>
                                  <a:gd name="T66" fmla="*/ 2425 w 2589"/>
                                  <a:gd name="T67" fmla="*/ 1760 h 2444"/>
                                  <a:gd name="T68" fmla="*/ 1481 w 2589"/>
                                  <a:gd name="T69" fmla="*/ 1664 h 2444"/>
                                  <a:gd name="T70" fmla="*/ 1481 w 2589"/>
                                  <a:gd name="T71" fmla="*/ 1529 h 2444"/>
                                  <a:gd name="T72" fmla="*/ 2533 w 2589"/>
                                  <a:gd name="T73" fmla="*/ 1416 h 2444"/>
                                  <a:gd name="T74" fmla="*/ 1733 w 2589"/>
                                  <a:gd name="T75" fmla="*/ 1398 h 2444"/>
                                  <a:gd name="T76" fmla="*/ 970 w 2589"/>
                                  <a:gd name="T77" fmla="*/ 1988 h 2444"/>
                                  <a:gd name="T78" fmla="*/ 2147 w 2589"/>
                                  <a:gd name="T79" fmla="*/ 1562 h 2444"/>
                                  <a:gd name="T80" fmla="*/ 2244 w 2589"/>
                                  <a:gd name="T81" fmla="*/ 506 h 2444"/>
                                  <a:gd name="T82" fmla="*/ 499 w 2589"/>
                                  <a:gd name="T83" fmla="*/ 667 h 2444"/>
                                  <a:gd name="T84" fmla="*/ 499 w 2589"/>
                                  <a:gd name="T85" fmla="*/ 667 h 2444"/>
                                  <a:gd name="T86" fmla="*/ 1192 w 2589"/>
                                  <a:gd name="T87" fmla="*/ 819 h 2444"/>
                                  <a:gd name="T88" fmla="*/ 1173 w 2589"/>
                                  <a:gd name="T89" fmla="*/ 1066 h 2444"/>
                                  <a:gd name="T90" fmla="*/ 1245 w 2589"/>
                                  <a:gd name="T91" fmla="*/ 1097 h 2444"/>
                                  <a:gd name="T92" fmla="*/ 1481 w 2589"/>
                                  <a:gd name="T93" fmla="*/ 1197 h 2444"/>
                                  <a:gd name="T94" fmla="*/ 970 w 2589"/>
                                  <a:gd name="T95" fmla="*/ 1229 h 2444"/>
                                  <a:gd name="T96" fmla="*/ 1481 w 2589"/>
                                  <a:gd name="T97" fmla="*/ 2212 h 2444"/>
                                  <a:gd name="T98" fmla="*/ 863 w 2589"/>
                                  <a:gd name="T99" fmla="*/ 2234 h 2444"/>
                                  <a:gd name="T100" fmla="*/ 1921 w 2589"/>
                                  <a:gd name="T101" fmla="*/ 2254 h 2444"/>
                                  <a:gd name="T102" fmla="*/ 891 w 2589"/>
                                  <a:gd name="T103" fmla="*/ 2219 h 2444"/>
                                  <a:gd name="T104" fmla="*/ 970 w 2589"/>
                                  <a:gd name="T105" fmla="*/ 2234 h 2444"/>
                                  <a:gd name="T106" fmla="*/ 1934 w 2589"/>
                                  <a:gd name="T107" fmla="*/ 2209 h 2444"/>
                                  <a:gd name="T108" fmla="*/ 655 w 2589"/>
                                  <a:gd name="T109" fmla="*/ 2305 h 2444"/>
                                  <a:gd name="T110" fmla="*/ 1965 w 2589"/>
                                  <a:gd name="T111" fmla="*/ 2268 h 2444"/>
                                  <a:gd name="T112" fmla="*/ 970 w 2589"/>
                                  <a:gd name="T113" fmla="*/ 2234 h 2444"/>
                                  <a:gd name="T114" fmla="*/ 867 w 2589"/>
                                  <a:gd name="T115" fmla="*/ 2364 h 24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89" h="2444">
                                    <a:moveTo>
                                      <a:pt x="1481" y="1395"/>
                                    </a:moveTo>
                                    <a:cubicBezTo>
                                      <a:pt x="1550" y="1392"/>
                                      <a:pt x="1614" y="1388"/>
                                      <a:pt x="1675" y="1385"/>
                                    </a:cubicBezTo>
                                    <a:cubicBezTo>
                                      <a:pt x="1836" y="1376"/>
                                      <a:pt x="1977" y="1367"/>
                                      <a:pt x="2123" y="1355"/>
                                    </a:cubicBezTo>
                                    <a:cubicBezTo>
                                      <a:pt x="2156" y="1352"/>
                                      <a:pt x="2190" y="1349"/>
                                      <a:pt x="2224" y="1345"/>
                                    </a:cubicBezTo>
                                    <a:cubicBezTo>
                                      <a:pt x="2224" y="1345"/>
                                      <a:pt x="2224" y="1345"/>
                                      <a:pt x="2224" y="1345"/>
                                    </a:cubicBezTo>
                                    <a:cubicBezTo>
                                      <a:pt x="2225" y="1345"/>
                                      <a:pt x="2225" y="1345"/>
                                      <a:pt x="2226" y="1345"/>
                                    </a:cubicBezTo>
                                    <a:cubicBezTo>
                                      <a:pt x="2274" y="1340"/>
                                      <a:pt x="2323" y="1335"/>
                                      <a:pt x="2373" y="1330"/>
                                    </a:cubicBezTo>
                                    <a:cubicBezTo>
                                      <a:pt x="2430" y="1323"/>
                                      <a:pt x="2487" y="1316"/>
                                      <a:pt x="2545" y="1309"/>
                                    </a:cubicBezTo>
                                    <a:cubicBezTo>
                                      <a:pt x="2549" y="1250"/>
                                      <a:pt x="2547" y="1215"/>
                                      <a:pt x="2544" y="1185"/>
                                    </a:cubicBezTo>
                                    <a:cubicBezTo>
                                      <a:pt x="2544" y="1185"/>
                                      <a:pt x="2544" y="1185"/>
                                      <a:pt x="2544" y="1185"/>
                                    </a:cubicBezTo>
                                    <a:cubicBezTo>
                                      <a:pt x="2541" y="1152"/>
                                      <a:pt x="2535" y="1126"/>
                                      <a:pt x="2530" y="1081"/>
                                    </a:cubicBezTo>
                                    <a:cubicBezTo>
                                      <a:pt x="2461" y="1080"/>
                                      <a:pt x="2395" y="1080"/>
                                      <a:pt x="2329" y="1078"/>
                                    </a:cubicBezTo>
                                    <a:cubicBezTo>
                                      <a:pt x="2259" y="1077"/>
                                      <a:pt x="2189" y="1076"/>
                                      <a:pt x="2110" y="1074"/>
                                    </a:cubicBezTo>
                                    <a:cubicBezTo>
                                      <a:pt x="2184" y="1070"/>
                                      <a:pt x="2264" y="1066"/>
                                      <a:pt x="2335" y="1063"/>
                                    </a:cubicBezTo>
                                    <a:cubicBezTo>
                                      <a:pt x="2426" y="1058"/>
                                      <a:pt x="2501" y="1054"/>
                                      <a:pt x="2527" y="1051"/>
                                    </a:cubicBezTo>
                                    <a:cubicBezTo>
                                      <a:pt x="2525" y="1035"/>
                                      <a:pt x="2519" y="999"/>
                                      <a:pt x="2516" y="983"/>
                                    </a:cubicBezTo>
                                    <a:cubicBezTo>
                                      <a:pt x="2504" y="983"/>
                                      <a:pt x="2443" y="989"/>
                                      <a:pt x="2364" y="993"/>
                                    </a:cubicBezTo>
                                    <a:cubicBezTo>
                                      <a:pt x="2260" y="999"/>
                                      <a:pt x="2124" y="1004"/>
                                      <a:pt x="2020" y="995"/>
                                    </a:cubicBezTo>
                                    <a:cubicBezTo>
                                      <a:pt x="2063" y="993"/>
                                      <a:pt x="2174" y="989"/>
                                      <a:pt x="2371" y="976"/>
                                    </a:cubicBezTo>
                                    <a:cubicBezTo>
                                      <a:pt x="2414" y="974"/>
                                      <a:pt x="2461" y="970"/>
                                      <a:pt x="2513" y="967"/>
                                    </a:cubicBezTo>
                                    <a:cubicBezTo>
                                      <a:pt x="2508" y="938"/>
                                      <a:pt x="2507" y="932"/>
                                      <a:pt x="2501" y="911"/>
                                    </a:cubicBezTo>
                                    <a:cubicBezTo>
                                      <a:pt x="2496" y="911"/>
                                      <a:pt x="2457" y="914"/>
                                      <a:pt x="2395" y="918"/>
                                    </a:cubicBezTo>
                                    <a:cubicBezTo>
                                      <a:pt x="2236" y="927"/>
                                      <a:pt x="1919" y="944"/>
                                      <a:pt x="1614" y="949"/>
                                    </a:cubicBezTo>
                                    <a:cubicBezTo>
                                      <a:pt x="1613" y="949"/>
                                      <a:pt x="1613" y="949"/>
                                      <a:pt x="1613" y="949"/>
                                    </a:cubicBezTo>
                                    <a:cubicBezTo>
                                      <a:pt x="1569" y="950"/>
                                      <a:pt x="1525" y="950"/>
                                      <a:pt x="1481" y="950"/>
                                    </a:cubicBezTo>
                                    <a:cubicBezTo>
                                      <a:pt x="1314" y="950"/>
                                      <a:pt x="1158" y="946"/>
                                      <a:pt x="1044" y="933"/>
                                    </a:cubicBezTo>
                                    <a:cubicBezTo>
                                      <a:pt x="1219" y="933"/>
                                      <a:pt x="1359" y="932"/>
                                      <a:pt x="1481" y="929"/>
                                    </a:cubicBezTo>
                                    <a:cubicBezTo>
                                      <a:pt x="1539" y="928"/>
                                      <a:pt x="1593" y="926"/>
                                      <a:pt x="1645" y="925"/>
                                    </a:cubicBezTo>
                                    <a:cubicBezTo>
                                      <a:pt x="1645" y="925"/>
                                      <a:pt x="1645" y="925"/>
                                      <a:pt x="1645" y="925"/>
                                    </a:cubicBezTo>
                                    <a:cubicBezTo>
                                      <a:pt x="1760" y="921"/>
                                      <a:pt x="1865" y="916"/>
                                      <a:pt x="1981" y="909"/>
                                    </a:cubicBezTo>
                                    <a:cubicBezTo>
                                      <a:pt x="2104" y="902"/>
                                      <a:pt x="2239" y="893"/>
                                      <a:pt x="2410" y="882"/>
                                    </a:cubicBezTo>
                                    <a:cubicBezTo>
                                      <a:pt x="2437" y="880"/>
                                      <a:pt x="2464" y="879"/>
                                      <a:pt x="2492" y="877"/>
                                    </a:cubicBezTo>
                                    <a:cubicBezTo>
                                      <a:pt x="2487" y="855"/>
                                      <a:pt x="2479" y="840"/>
                                      <a:pt x="2471" y="817"/>
                                    </a:cubicBezTo>
                                    <a:cubicBezTo>
                                      <a:pt x="2439" y="817"/>
                                      <a:pt x="2439" y="817"/>
                                      <a:pt x="2439" y="817"/>
                                    </a:cubicBezTo>
                                    <a:cubicBezTo>
                                      <a:pt x="2194" y="817"/>
                                      <a:pt x="2311" y="830"/>
                                      <a:pt x="1853" y="812"/>
                                    </a:cubicBezTo>
                                    <a:cubicBezTo>
                                      <a:pt x="1780" y="809"/>
                                      <a:pt x="1693" y="805"/>
                                      <a:pt x="1587" y="800"/>
                                    </a:cubicBezTo>
                                    <a:cubicBezTo>
                                      <a:pt x="1698" y="802"/>
                                      <a:pt x="1790" y="803"/>
                                      <a:pt x="1873" y="804"/>
                                    </a:cubicBezTo>
                                    <a:cubicBezTo>
                                      <a:pt x="2069" y="805"/>
                                      <a:pt x="2217" y="803"/>
                                      <a:pt x="2449" y="792"/>
                                    </a:cubicBezTo>
                                    <a:cubicBezTo>
                                      <a:pt x="2454" y="792"/>
                                      <a:pt x="2458" y="792"/>
                                      <a:pt x="2463" y="792"/>
                                    </a:cubicBezTo>
                                    <a:cubicBezTo>
                                      <a:pt x="2461" y="786"/>
                                      <a:pt x="2459" y="781"/>
                                      <a:pt x="2457" y="776"/>
                                    </a:cubicBezTo>
                                    <a:cubicBezTo>
                                      <a:pt x="2447" y="750"/>
                                      <a:pt x="2440" y="734"/>
                                      <a:pt x="2433" y="721"/>
                                    </a:cubicBezTo>
                                    <a:cubicBezTo>
                                      <a:pt x="2429" y="714"/>
                                      <a:pt x="2424" y="707"/>
                                      <a:pt x="2419" y="699"/>
                                    </a:cubicBezTo>
                                    <a:cubicBezTo>
                                      <a:pt x="2307" y="704"/>
                                      <a:pt x="2141" y="704"/>
                                      <a:pt x="1967" y="693"/>
                                    </a:cubicBezTo>
                                    <a:cubicBezTo>
                                      <a:pt x="2033" y="686"/>
                                      <a:pt x="2188" y="686"/>
                                      <a:pt x="2399" y="667"/>
                                    </a:cubicBezTo>
                                    <a:cubicBezTo>
                                      <a:pt x="2364" y="613"/>
                                      <a:pt x="2380" y="629"/>
                                      <a:pt x="2324" y="553"/>
                                    </a:cubicBezTo>
                                    <a:cubicBezTo>
                                      <a:pt x="2231" y="553"/>
                                      <a:pt x="2200" y="552"/>
                                      <a:pt x="2200" y="552"/>
                                    </a:cubicBezTo>
                                    <a:cubicBezTo>
                                      <a:pt x="2227" y="550"/>
                                      <a:pt x="2284" y="546"/>
                                      <a:pt x="2316" y="543"/>
                                    </a:cubicBezTo>
                                    <a:cubicBezTo>
                                      <a:pt x="2290" y="506"/>
                                      <a:pt x="2287" y="496"/>
                                      <a:pt x="2262" y="460"/>
                                    </a:cubicBezTo>
                                    <a:cubicBezTo>
                                      <a:pt x="2247" y="461"/>
                                      <a:pt x="2004" y="469"/>
                                      <a:pt x="1941" y="470"/>
                                    </a:cubicBezTo>
                                    <a:cubicBezTo>
                                      <a:pt x="2210" y="448"/>
                                      <a:pt x="2069" y="460"/>
                                      <a:pt x="2250" y="444"/>
                                    </a:cubicBezTo>
                                    <a:cubicBezTo>
                                      <a:pt x="2225" y="413"/>
                                      <a:pt x="2209" y="398"/>
                                      <a:pt x="2170" y="358"/>
                                    </a:cubicBezTo>
                                    <a:cubicBezTo>
                                      <a:pt x="1958" y="374"/>
                                      <a:pt x="1710" y="384"/>
                                      <a:pt x="1481" y="385"/>
                                    </a:cubicBezTo>
                                    <a:cubicBezTo>
                                      <a:pt x="1383" y="385"/>
                                      <a:pt x="1287" y="384"/>
                                      <a:pt x="1200" y="380"/>
                                    </a:cubicBezTo>
                                    <a:cubicBezTo>
                                      <a:pt x="1268" y="374"/>
                                      <a:pt x="1366" y="372"/>
                                      <a:pt x="1481" y="370"/>
                                    </a:cubicBezTo>
                                    <a:cubicBezTo>
                                      <a:pt x="1678" y="366"/>
                                      <a:pt x="1926" y="364"/>
                                      <a:pt x="2162" y="350"/>
                                    </a:cubicBezTo>
                                    <a:cubicBezTo>
                                      <a:pt x="2087" y="274"/>
                                      <a:pt x="2095" y="291"/>
                                      <a:pt x="2038" y="251"/>
                                    </a:cubicBezTo>
                                    <a:cubicBezTo>
                                      <a:pt x="1953" y="190"/>
                                      <a:pt x="1973" y="189"/>
                                      <a:pt x="1851" y="127"/>
                                    </a:cubicBezTo>
                                    <a:cubicBezTo>
                                      <a:pt x="1833" y="128"/>
                                      <a:pt x="1653" y="135"/>
                                      <a:pt x="1481" y="138"/>
                                    </a:cubicBezTo>
                                    <a:cubicBezTo>
                                      <a:pt x="1389" y="140"/>
                                      <a:pt x="1299" y="140"/>
                                      <a:pt x="1239" y="137"/>
                                    </a:cubicBezTo>
                                    <a:cubicBezTo>
                                      <a:pt x="1267" y="135"/>
                                      <a:pt x="1373" y="124"/>
                                      <a:pt x="1481" y="113"/>
                                    </a:cubicBezTo>
                                    <a:cubicBezTo>
                                      <a:pt x="1615" y="100"/>
                                      <a:pt x="1751" y="86"/>
                                      <a:pt x="1751" y="86"/>
                                    </a:cubicBezTo>
                                    <a:cubicBezTo>
                                      <a:pt x="1647" y="52"/>
                                      <a:pt x="1561" y="30"/>
                                      <a:pt x="1481" y="18"/>
                                    </a:cubicBezTo>
                                    <a:cubicBezTo>
                                      <a:pt x="1369" y="0"/>
                                      <a:pt x="1271" y="0"/>
                                      <a:pt x="1159" y="5"/>
                                    </a:cubicBezTo>
                                    <a:cubicBezTo>
                                      <a:pt x="1116" y="8"/>
                                      <a:pt x="1076" y="10"/>
                                      <a:pt x="1040" y="14"/>
                                    </a:cubicBezTo>
                                    <a:cubicBezTo>
                                      <a:pt x="1015" y="17"/>
                                      <a:pt x="992" y="20"/>
                                      <a:pt x="970" y="23"/>
                                    </a:cubicBezTo>
                                    <a:cubicBezTo>
                                      <a:pt x="861" y="39"/>
                                      <a:pt x="786" y="62"/>
                                      <a:pt x="722" y="86"/>
                                    </a:cubicBezTo>
                                    <a:cubicBezTo>
                                      <a:pt x="793" y="86"/>
                                      <a:pt x="853" y="86"/>
                                      <a:pt x="905" y="86"/>
                                    </a:cubicBezTo>
                                    <a:cubicBezTo>
                                      <a:pt x="928" y="87"/>
                                      <a:pt x="949" y="87"/>
                                      <a:pt x="970" y="87"/>
                                    </a:cubicBezTo>
                                    <a:cubicBezTo>
                                      <a:pt x="1080" y="88"/>
                                      <a:pt x="1166" y="88"/>
                                      <a:pt x="1300" y="88"/>
                                    </a:cubicBezTo>
                                    <a:cubicBezTo>
                                      <a:pt x="1278" y="90"/>
                                      <a:pt x="1081" y="107"/>
                                      <a:pt x="970" y="116"/>
                                    </a:cubicBezTo>
                                    <a:cubicBezTo>
                                      <a:pt x="943" y="118"/>
                                      <a:pt x="921" y="120"/>
                                      <a:pt x="909" y="120"/>
                                    </a:cubicBezTo>
                                    <a:cubicBezTo>
                                      <a:pt x="865" y="118"/>
                                      <a:pt x="839" y="117"/>
                                      <a:pt x="810" y="115"/>
                                    </a:cubicBezTo>
                                    <a:cubicBezTo>
                                      <a:pt x="775" y="113"/>
                                      <a:pt x="739" y="111"/>
                                      <a:pt x="671" y="107"/>
                                    </a:cubicBezTo>
                                    <a:cubicBezTo>
                                      <a:pt x="651" y="116"/>
                                      <a:pt x="634" y="125"/>
                                      <a:pt x="620" y="134"/>
                                    </a:cubicBezTo>
                                    <a:cubicBezTo>
                                      <a:pt x="582" y="155"/>
                                      <a:pt x="559" y="174"/>
                                      <a:pt x="539" y="187"/>
                                    </a:cubicBezTo>
                                    <a:cubicBezTo>
                                      <a:pt x="623" y="187"/>
                                      <a:pt x="791" y="187"/>
                                      <a:pt x="970" y="186"/>
                                    </a:cubicBezTo>
                                    <a:cubicBezTo>
                                      <a:pt x="1064" y="186"/>
                                      <a:pt x="1161" y="185"/>
                                      <a:pt x="1249" y="184"/>
                                    </a:cubicBezTo>
                                    <a:cubicBezTo>
                                      <a:pt x="1291" y="183"/>
                                      <a:pt x="1389" y="184"/>
                                      <a:pt x="1481" y="191"/>
                                    </a:cubicBezTo>
                                    <a:cubicBezTo>
                                      <a:pt x="1499" y="192"/>
                                      <a:pt x="1516" y="194"/>
                                      <a:pt x="1533" y="196"/>
                                    </a:cubicBezTo>
                                    <a:cubicBezTo>
                                      <a:pt x="1513" y="197"/>
                                      <a:pt x="1496" y="198"/>
                                      <a:pt x="1481" y="200"/>
                                    </a:cubicBezTo>
                                    <a:cubicBezTo>
                                      <a:pt x="1363" y="210"/>
                                      <a:pt x="1384" y="209"/>
                                      <a:pt x="996" y="202"/>
                                    </a:cubicBezTo>
                                    <a:cubicBezTo>
                                      <a:pt x="987" y="202"/>
                                      <a:pt x="978" y="202"/>
                                      <a:pt x="970" y="201"/>
                                    </a:cubicBezTo>
                                    <a:cubicBezTo>
                                      <a:pt x="857" y="199"/>
                                      <a:pt x="864" y="200"/>
                                      <a:pt x="534" y="191"/>
                                    </a:cubicBezTo>
                                    <a:cubicBezTo>
                                      <a:pt x="503" y="212"/>
                                      <a:pt x="514" y="203"/>
                                      <a:pt x="473" y="234"/>
                                    </a:cubicBezTo>
                                    <a:cubicBezTo>
                                      <a:pt x="489" y="234"/>
                                      <a:pt x="800" y="243"/>
                                      <a:pt x="823" y="243"/>
                                    </a:cubicBezTo>
                                    <a:cubicBezTo>
                                      <a:pt x="702" y="248"/>
                                      <a:pt x="560" y="256"/>
                                      <a:pt x="452" y="249"/>
                                    </a:cubicBezTo>
                                    <a:cubicBezTo>
                                      <a:pt x="427" y="268"/>
                                      <a:pt x="405" y="288"/>
                                      <a:pt x="374" y="319"/>
                                    </a:cubicBezTo>
                                    <a:cubicBezTo>
                                      <a:pt x="556" y="322"/>
                                      <a:pt x="651" y="327"/>
                                      <a:pt x="859" y="340"/>
                                    </a:cubicBezTo>
                                    <a:cubicBezTo>
                                      <a:pt x="626" y="343"/>
                                      <a:pt x="554" y="341"/>
                                      <a:pt x="352" y="342"/>
                                    </a:cubicBezTo>
                                    <a:cubicBezTo>
                                      <a:pt x="349" y="346"/>
                                      <a:pt x="279" y="420"/>
                                      <a:pt x="275" y="424"/>
                                    </a:cubicBezTo>
                                    <a:cubicBezTo>
                                      <a:pt x="493" y="428"/>
                                      <a:pt x="751" y="425"/>
                                      <a:pt x="970" y="423"/>
                                    </a:cubicBezTo>
                                    <a:cubicBezTo>
                                      <a:pt x="1140" y="422"/>
                                      <a:pt x="1286" y="423"/>
                                      <a:pt x="1375" y="429"/>
                                    </a:cubicBezTo>
                                    <a:cubicBezTo>
                                      <a:pt x="1227" y="439"/>
                                      <a:pt x="1106" y="446"/>
                                      <a:pt x="970" y="448"/>
                                    </a:cubicBezTo>
                                    <a:cubicBezTo>
                                      <a:pt x="793" y="451"/>
                                      <a:pt x="590" y="448"/>
                                      <a:pt x="269" y="436"/>
                                    </a:cubicBezTo>
                                    <a:cubicBezTo>
                                      <a:pt x="263" y="436"/>
                                      <a:pt x="263" y="436"/>
                                      <a:pt x="263" y="436"/>
                                    </a:cubicBezTo>
                                    <a:cubicBezTo>
                                      <a:pt x="240" y="462"/>
                                      <a:pt x="191" y="542"/>
                                      <a:pt x="177" y="568"/>
                                    </a:cubicBezTo>
                                    <a:cubicBezTo>
                                      <a:pt x="209" y="569"/>
                                      <a:pt x="285" y="568"/>
                                      <a:pt x="390" y="568"/>
                                    </a:cubicBezTo>
                                    <a:cubicBezTo>
                                      <a:pt x="543" y="567"/>
                                      <a:pt x="757" y="566"/>
                                      <a:pt x="970" y="568"/>
                                    </a:cubicBezTo>
                                    <a:cubicBezTo>
                                      <a:pt x="1152" y="570"/>
                                      <a:pt x="1335" y="574"/>
                                      <a:pt x="1481" y="582"/>
                                    </a:cubicBezTo>
                                    <a:cubicBezTo>
                                      <a:pt x="1525" y="584"/>
                                      <a:pt x="1566" y="587"/>
                                      <a:pt x="1602" y="590"/>
                                    </a:cubicBezTo>
                                    <a:cubicBezTo>
                                      <a:pt x="1574" y="591"/>
                                      <a:pt x="1533" y="591"/>
                                      <a:pt x="1481" y="592"/>
                                    </a:cubicBezTo>
                                    <a:cubicBezTo>
                                      <a:pt x="1357" y="593"/>
                                      <a:pt x="1173" y="594"/>
                                      <a:pt x="970" y="592"/>
                                    </a:cubicBezTo>
                                    <a:cubicBezTo>
                                      <a:pt x="785" y="591"/>
                                      <a:pt x="586" y="588"/>
                                      <a:pt x="403" y="581"/>
                                    </a:cubicBezTo>
                                    <a:cubicBezTo>
                                      <a:pt x="323" y="579"/>
                                      <a:pt x="247" y="575"/>
                                      <a:pt x="176" y="571"/>
                                    </a:cubicBezTo>
                                    <a:cubicBezTo>
                                      <a:pt x="170" y="582"/>
                                      <a:pt x="159" y="602"/>
                                      <a:pt x="149" y="621"/>
                                    </a:cubicBezTo>
                                    <a:cubicBezTo>
                                      <a:pt x="223" y="626"/>
                                      <a:pt x="209" y="625"/>
                                      <a:pt x="232" y="627"/>
                                    </a:cubicBezTo>
                                    <a:cubicBezTo>
                                      <a:pt x="218" y="628"/>
                                      <a:pt x="175" y="632"/>
                                      <a:pt x="139" y="638"/>
                                    </a:cubicBezTo>
                                    <a:cubicBezTo>
                                      <a:pt x="117" y="677"/>
                                      <a:pt x="94" y="709"/>
                                      <a:pt x="63" y="786"/>
                                    </a:cubicBezTo>
                                    <a:cubicBezTo>
                                      <a:pt x="200" y="804"/>
                                      <a:pt x="469" y="829"/>
                                      <a:pt x="754" y="846"/>
                                    </a:cubicBezTo>
                                    <a:cubicBezTo>
                                      <a:pt x="754" y="846"/>
                                      <a:pt x="754" y="846"/>
                                      <a:pt x="754" y="846"/>
                                    </a:cubicBezTo>
                                    <a:cubicBezTo>
                                      <a:pt x="826" y="850"/>
                                      <a:pt x="899" y="854"/>
                                      <a:pt x="970" y="858"/>
                                    </a:cubicBezTo>
                                    <a:cubicBezTo>
                                      <a:pt x="985" y="858"/>
                                      <a:pt x="999" y="859"/>
                                      <a:pt x="1013" y="859"/>
                                    </a:cubicBezTo>
                                    <a:cubicBezTo>
                                      <a:pt x="999" y="860"/>
                                      <a:pt x="985" y="860"/>
                                      <a:pt x="970" y="860"/>
                                    </a:cubicBezTo>
                                    <a:cubicBezTo>
                                      <a:pt x="907" y="862"/>
                                      <a:pt x="844" y="864"/>
                                      <a:pt x="783" y="864"/>
                                    </a:cubicBezTo>
                                    <a:cubicBezTo>
                                      <a:pt x="413" y="866"/>
                                      <a:pt x="109" y="844"/>
                                      <a:pt x="49" y="840"/>
                                    </a:cubicBezTo>
                                    <a:cubicBezTo>
                                      <a:pt x="45" y="855"/>
                                      <a:pt x="39" y="878"/>
                                      <a:pt x="32" y="904"/>
                                    </a:cubicBezTo>
                                    <a:cubicBezTo>
                                      <a:pt x="31" y="906"/>
                                      <a:pt x="31" y="907"/>
                                      <a:pt x="31" y="909"/>
                                    </a:cubicBezTo>
                                    <a:cubicBezTo>
                                      <a:pt x="17" y="961"/>
                                      <a:pt x="3" y="1027"/>
                                      <a:pt x="1" y="1084"/>
                                    </a:cubicBezTo>
                                    <a:cubicBezTo>
                                      <a:pt x="24" y="1086"/>
                                      <a:pt x="144" y="1095"/>
                                      <a:pt x="253" y="1104"/>
                                    </a:cubicBezTo>
                                    <a:cubicBezTo>
                                      <a:pt x="171" y="1101"/>
                                      <a:pt x="169" y="1102"/>
                                      <a:pt x="0" y="1096"/>
                                    </a:cubicBezTo>
                                    <a:cubicBezTo>
                                      <a:pt x="0" y="1129"/>
                                      <a:pt x="0" y="1129"/>
                                      <a:pt x="0" y="1129"/>
                                    </a:cubicBezTo>
                                    <a:cubicBezTo>
                                      <a:pt x="25" y="1130"/>
                                      <a:pt x="284" y="1137"/>
                                      <a:pt x="535" y="1148"/>
                                    </a:cubicBezTo>
                                    <a:cubicBezTo>
                                      <a:pt x="559" y="1149"/>
                                      <a:pt x="583" y="1150"/>
                                      <a:pt x="606" y="1151"/>
                                    </a:cubicBezTo>
                                    <a:cubicBezTo>
                                      <a:pt x="598" y="1152"/>
                                      <a:pt x="570" y="1152"/>
                                      <a:pt x="531" y="1154"/>
                                    </a:cubicBezTo>
                                    <a:cubicBezTo>
                                      <a:pt x="439" y="1156"/>
                                      <a:pt x="284" y="1160"/>
                                      <a:pt x="151" y="1160"/>
                                    </a:cubicBezTo>
                                    <a:cubicBezTo>
                                      <a:pt x="144" y="1159"/>
                                      <a:pt x="8" y="1151"/>
                                      <a:pt x="1" y="1150"/>
                                    </a:cubicBezTo>
                                    <a:cubicBezTo>
                                      <a:pt x="3" y="1227"/>
                                      <a:pt x="1" y="1194"/>
                                      <a:pt x="1" y="1245"/>
                                    </a:cubicBezTo>
                                    <a:cubicBezTo>
                                      <a:pt x="166" y="1244"/>
                                      <a:pt x="166" y="1244"/>
                                      <a:pt x="166" y="1244"/>
                                    </a:cubicBezTo>
                                    <a:cubicBezTo>
                                      <a:pt x="289" y="1256"/>
                                      <a:pt x="327" y="1260"/>
                                      <a:pt x="389" y="1264"/>
                                    </a:cubicBezTo>
                                    <a:cubicBezTo>
                                      <a:pt x="389" y="1264"/>
                                      <a:pt x="389" y="1264"/>
                                      <a:pt x="389" y="1264"/>
                                    </a:cubicBezTo>
                                    <a:cubicBezTo>
                                      <a:pt x="427" y="1266"/>
                                      <a:pt x="473" y="1268"/>
                                      <a:pt x="553" y="1272"/>
                                    </a:cubicBezTo>
                                    <a:cubicBezTo>
                                      <a:pt x="497" y="1277"/>
                                      <a:pt x="432" y="1281"/>
                                      <a:pt x="354" y="1281"/>
                                    </a:cubicBezTo>
                                    <a:cubicBezTo>
                                      <a:pt x="259" y="1282"/>
                                      <a:pt x="144" y="1279"/>
                                      <a:pt x="2" y="1268"/>
                                    </a:cubicBezTo>
                                    <a:cubicBezTo>
                                      <a:pt x="4" y="1312"/>
                                      <a:pt x="6" y="1338"/>
                                      <a:pt x="10" y="1370"/>
                                    </a:cubicBezTo>
                                    <a:cubicBezTo>
                                      <a:pt x="13" y="1394"/>
                                      <a:pt x="18" y="1420"/>
                                      <a:pt x="25" y="1460"/>
                                    </a:cubicBezTo>
                                    <a:cubicBezTo>
                                      <a:pt x="27" y="1460"/>
                                      <a:pt x="27" y="1460"/>
                                      <a:pt x="27" y="1460"/>
                                    </a:cubicBezTo>
                                    <a:cubicBezTo>
                                      <a:pt x="349" y="1479"/>
                                      <a:pt x="661" y="1481"/>
                                      <a:pt x="970" y="1472"/>
                                    </a:cubicBezTo>
                                    <a:cubicBezTo>
                                      <a:pt x="1141" y="1468"/>
                                      <a:pt x="1310" y="1460"/>
                                      <a:pt x="1481" y="1451"/>
                                    </a:cubicBezTo>
                                    <a:cubicBezTo>
                                      <a:pt x="1714" y="1438"/>
                                      <a:pt x="1949" y="1423"/>
                                      <a:pt x="2190" y="1406"/>
                                    </a:cubicBezTo>
                                    <a:cubicBezTo>
                                      <a:pt x="2071" y="1426"/>
                                      <a:pt x="1812" y="1453"/>
                                      <a:pt x="1481" y="1472"/>
                                    </a:cubicBezTo>
                                    <a:cubicBezTo>
                                      <a:pt x="1327" y="1481"/>
                                      <a:pt x="1156" y="1488"/>
                                      <a:pt x="977" y="1492"/>
                                    </a:cubicBezTo>
                                    <a:cubicBezTo>
                                      <a:pt x="970" y="1492"/>
                                      <a:pt x="970" y="1492"/>
                                      <a:pt x="970" y="1492"/>
                                    </a:cubicBezTo>
                                    <a:cubicBezTo>
                                      <a:pt x="649" y="1498"/>
                                      <a:pt x="536" y="1492"/>
                                      <a:pt x="35" y="1503"/>
                                    </a:cubicBezTo>
                                    <a:cubicBezTo>
                                      <a:pt x="53" y="1572"/>
                                      <a:pt x="52" y="1556"/>
                                      <a:pt x="72" y="1648"/>
                                    </a:cubicBezTo>
                                    <a:cubicBezTo>
                                      <a:pt x="309" y="1647"/>
                                      <a:pt x="434" y="1652"/>
                                      <a:pt x="970" y="1648"/>
                                    </a:cubicBezTo>
                                    <a:cubicBezTo>
                                      <a:pt x="1004" y="1648"/>
                                      <a:pt x="1039" y="1647"/>
                                      <a:pt x="1076" y="1647"/>
                                    </a:cubicBezTo>
                                    <a:cubicBezTo>
                                      <a:pt x="1050" y="1648"/>
                                      <a:pt x="1013" y="1652"/>
                                      <a:pt x="970" y="1656"/>
                                    </a:cubicBezTo>
                                    <a:cubicBezTo>
                                      <a:pt x="864" y="1666"/>
                                      <a:pt x="729" y="1680"/>
                                      <a:pt x="695" y="1681"/>
                                    </a:cubicBezTo>
                                    <a:cubicBezTo>
                                      <a:pt x="411" y="1687"/>
                                      <a:pt x="360" y="1681"/>
                                      <a:pt x="79" y="1673"/>
                                    </a:cubicBezTo>
                                    <a:cubicBezTo>
                                      <a:pt x="87" y="1696"/>
                                      <a:pt x="91" y="1708"/>
                                      <a:pt x="107" y="1736"/>
                                    </a:cubicBezTo>
                                    <a:cubicBezTo>
                                      <a:pt x="386" y="1750"/>
                                      <a:pt x="687" y="1768"/>
                                      <a:pt x="687" y="1768"/>
                                    </a:cubicBezTo>
                                    <a:cubicBezTo>
                                      <a:pt x="530" y="1776"/>
                                      <a:pt x="299" y="1775"/>
                                      <a:pt x="121" y="1762"/>
                                    </a:cubicBezTo>
                                    <a:cubicBezTo>
                                      <a:pt x="127" y="1772"/>
                                      <a:pt x="140" y="1800"/>
                                      <a:pt x="146" y="1812"/>
                                    </a:cubicBezTo>
                                    <a:cubicBezTo>
                                      <a:pt x="629" y="1810"/>
                                      <a:pt x="629" y="1810"/>
                                      <a:pt x="629" y="1810"/>
                                    </a:cubicBezTo>
                                    <a:cubicBezTo>
                                      <a:pt x="928" y="1808"/>
                                      <a:pt x="928" y="1808"/>
                                      <a:pt x="928" y="1808"/>
                                    </a:cubicBezTo>
                                    <a:cubicBezTo>
                                      <a:pt x="970" y="1808"/>
                                      <a:pt x="970" y="1808"/>
                                      <a:pt x="970" y="1808"/>
                                    </a:cubicBezTo>
                                    <a:cubicBezTo>
                                      <a:pt x="1379" y="1806"/>
                                      <a:pt x="1379" y="1806"/>
                                      <a:pt x="1379" y="1806"/>
                                    </a:cubicBezTo>
                                    <a:cubicBezTo>
                                      <a:pt x="1141" y="1819"/>
                                      <a:pt x="1055" y="1825"/>
                                      <a:pt x="983" y="1828"/>
                                    </a:cubicBezTo>
                                    <a:cubicBezTo>
                                      <a:pt x="983" y="1828"/>
                                      <a:pt x="983" y="1828"/>
                                      <a:pt x="983" y="1828"/>
                                    </a:cubicBezTo>
                                    <a:cubicBezTo>
                                      <a:pt x="978" y="1828"/>
                                      <a:pt x="974" y="1828"/>
                                      <a:pt x="970" y="1828"/>
                                    </a:cubicBezTo>
                                    <a:cubicBezTo>
                                      <a:pt x="891" y="1831"/>
                                      <a:pt x="821" y="1829"/>
                                      <a:pt x="565" y="1825"/>
                                    </a:cubicBezTo>
                                    <a:cubicBezTo>
                                      <a:pt x="461" y="1823"/>
                                      <a:pt x="327" y="1821"/>
                                      <a:pt x="149" y="1819"/>
                                    </a:cubicBezTo>
                                    <a:cubicBezTo>
                                      <a:pt x="163" y="1846"/>
                                      <a:pt x="173" y="1867"/>
                                      <a:pt x="187" y="1895"/>
                                    </a:cubicBezTo>
                                    <a:cubicBezTo>
                                      <a:pt x="244" y="1898"/>
                                      <a:pt x="301" y="1901"/>
                                      <a:pt x="356" y="1904"/>
                                    </a:cubicBezTo>
                                    <a:cubicBezTo>
                                      <a:pt x="580" y="1914"/>
                                      <a:pt x="784" y="1918"/>
                                      <a:pt x="970" y="1918"/>
                                    </a:cubicBezTo>
                                    <a:cubicBezTo>
                                      <a:pt x="1009" y="1919"/>
                                      <a:pt x="1047" y="1918"/>
                                      <a:pt x="1084" y="1918"/>
                                    </a:cubicBezTo>
                                    <a:cubicBezTo>
                                      <a:pt x="1227" y="1917"/>
                                      <a:pt x="1359" y="1914"/>
                                      <a:pt x="1481" y="1910"/>
                                    </a:cubicBezTo>
                                    <a:cubicBezTo>
                                      <a:pt x="1697" y="1902"/>
                                      <a:pt x="1880" y="1890"/>
                                      <a:pt x="2038" y="1879"/>
                                    </a:cubicBezTo>
                                    <a:cubicBezTo>
                                      <a:pt x="2156" y="1871"/>
                                      <a:pt x="2260" y="1864"/>
                                      <a:pt x="2351" y="1859"/>
                                    </a:cubicBezTo>
                                    <a:cubicBezTo>
                                      <a:pt x="2240" y="1872"/>
                                      <a:pt x="2136" y="1882"/>
                                      <a:pt x="2034" y="1892"/>
                                    </a:cubicBezTo>
                                    <a:cubicBezTo>
                                      <a:pt x="1853" y="1908"/>
                                      <a:pt x="1678" y="1919"/>
                                      <a:pt x="1481" y="1926"/>
                                    </a:cubicBezTo>
                                    <a:cubicBezTo>
                                      <a:pt x="1362" y="1930"/>
                                      <a:pt x="1234" y="1932"/>
                                      <a:pt x="1091" y="1934"/>
                                    </a:cubicBezTo>
                                    <a:cubicBezTo>
                                      <a:pt x="1052" y="1934"/>
                                      <a:pt x="1012" y="1934"/>
                                      <a:pt x="970" y="1934"/>
                                    </a:cubicBezTo>
                                    <a:cubicBezTo>
                                      <a:pt x="779" y="1935"/>
                                      <a:pt x="563" y="1934"/>
                                      <a:pt x="306" y="1932"/>
                                    </a:cubicBezTo>
                                    <a:cubicBezTo>
                                      <a:pt x="273" y="1932"/>
                                      <a:pt x="240" y="1931"/>
                                      <a:pt x="206" y="1931"/>
                                    </a:cubicBezTo>
                                    <a:cubicBezTo>
                                      <a:pt x="205" y="1931"/>
                                      <a:pt x="205" y="1931"/>
                                      <a:pt x="205" y="1931"/>
                                    </a:cubicBezTo>
                                    <a:cubicBezTo>
                                      <a:pt x="217" y="1950"/>
                                      <a:pt x="226" y="1965"/>
                                      <a:pt x="238" y="1980"/>
                                    </a:cubicBezTo>
                                    <a:cubicBezTo>
                                      <a:pt x="248" y="1992"/>
                                      <a:pt x="260" y="2004"/>
                                      <a:pt x="277" y="2020"/>
                                    </a:cubicBezTo>
                                    <a:cubicBezTo>
                                      <a:pt x="293" y="2022"/>
                                      <a:pt x="536" y="2031"/>
                                      <a:pt x="970" y="2025"/>
                                    </a:cubicBezTo>
                                    <a:cubicBezTo>
                                      <a:pt x="1009" y="2025"/>
                                      <a:pt x="1048" y="2024"/>
                                      <a:pt x="1090" y="2023"/>
                                    </a:cubicBezTo>
                                    <a:cubicBezTo>
                                      <a:pt x="1208" y="2021"/>
                                      <a:pt x="1339" y="2018"/>
                                      <a:pt x="1481" y="2014"/>
                                    </a:cubicBezTo>
                                    <a:cubicBezTo>
                                      <a:pt x="1641" y="2009"/>
                                      <a:pt x="1814" y="2002"/>
                                      <a:pt x="2001" y="1993"/>
                                    </a:cubicBezTo>
                                    <a:cubicBezTo>
                                      <a:pt x="2001" y="1993"/>
                                      <a:pt x="2001" y="1993"/>
                                      <a:pt x="2001" y="1993"/>
                                    </a:cubicBezTo>
                                    <a:cubicBezTo>
                                      <a:pt x="2023" y="1992"/>
                                      <a:pt x="2023" y="1992"/>
                                      <a:pt x="2023" y="1992"/>
                                    </a:cubicBezTo>
                                    <a:cubicBezTo>
                                      <a:pt x="2015" y="1992"/>
                                      <a:pt x="2008" y="1993"/>
                                      <a:pt x="2001" y="1994"/>
                                    </a:cubicBezTo>
                                    <a:cubicBezTo>
                                      <a:pt x="1790" y="2015"/>
                                      <a:pt x="1631" y="2028"/>
                                      <a:pt x="1481" y="2036"/>
                                    </a:cubicBezTo>
                                    <a:cubicBezTo>
                                      <a:pt x="1349" y="2043"/>
                                      <a:pt x="1225" y="2045"/>
                                      <a:pt x="1081" y="2046"/>
                                    </a:cubicBezTo>
                                    <a:cubicBezTo>
                                      <a:pt x="1045" y="2046"/>
                                      <a:pt x="1009" y="2046"/>
                                      <a:pt x="970" y="2045"/>
                                    </a:cubicBezTo>
                                    <a:cubicBezTo>
                                      <a:pt x="794" y="2045"/>
                                      <a:pt x="584" y="2042"/>
                                      <a:pt x="298" y="2040"/>
                                    </a:cubicBezTo>
                                    <a:cubicBezTo>
                                      <a:pt x="381" y="2120"/>
                                      <a:pt x="416" y="2148"/>
                                      <a:pt x="521" y="2218"/>
                                    </a:cubicBezTo>
                                    <a:cubicBezTo>
                                      <a:pt x="641" y="2220"/>
                                      <a:pt x="766" y="2220"/>
                                      <a:pt x="891" y="2219"/>
                                    </a:cubicBezTo>
                                    <a:cubicBezTo>
                                      <a:pt x="970" y="2219"/>
                                      <a:pt x="970" y="2219"/>
                                      <a:pt x="970" y="2219"/>
                                    </a:cubicBezTo>
                                    <a:cubicBezTo>
                                      <a:pt x="1143" y="2218"/>
                                      <a:pt x="1317" y="2215"/>
                                      <a:pt x="1481" y="2212"/>
                                    </a:cubicBezTo>
                                    <a:cubicBezTo>
                                      <a:pt x="1645" y="2208"/>
                                      <a:pt x="1801" y="2203"/>
                                      <a:pt x="1937" y="2198"/>
                                    </a:cubicBezTo>
                                    <a:cubicBezTo>
                                      <a:pt x="1991" y="2196"/>
                                      <a:pt x="2041" y="2193"/>
                                      <a:pt x="2088" y="2191"/>
                                    </a:cubicBezTo>
                                    <a:cubicBezTo>
                                      <a:pt x="2119" y="2168"/>
                                      <a:pt x="2175" y="2126"/>
                                      <a:pt x="2202" y="2096"/>
                                    </a:cubicBezTo>
                                    <a:cubicBezTo>
                                      <a:pt x="2119" y="2103"/>
                                      <a:pt x="2040" y="2111"/>
                                      <a:pt x="1961" y="2119"/>
                                    </a:cubicBezTo>
                                    <a:cubicBezTo>
                                      <a:pt x="1816" y="2133"/>
                                      <a:pt x="1669" y="2146"/>
                                      <a:pt x="1481" y="2152"/>
                                    </a:cubicBezTo>
                                    <a:cubicBezTo>
                                      <a:pt x="1344" y="2157"/>
                                      <a:pt x="1186" y="2158"/>
                                      <a:pt x="992" y="2152"/>
                                    </a:cubicBezTo>
                                    <a:cubicBezTo>
                                      <a:pt x="985" y="2152"/>
                                      <a:pt x="977" y="2151"/>
                                      <a:pt x="970" y="2151"/>
                                    </a:cubicBezTo>
                                    <a:cubicBezTo>
                                      <a:pt x="877" y="2148"/>
                                      <a:pt x="777" y="2144"/>
                                      <a:pt x="666" y="2138"/>
                                    </a:cubicBezTo>
                                    <a:cubicBezTo>
                                      <a:pt x="770" y="2135"/>
                                      <a:pt x="871" y="2133"/>
                                      <a:pt x="970" y="2130"/>
                                    </a:cubicBezTo>
                                    <a:cubicBezTo>
                                      <a:pt x="986" y="2130"/>
                                      <a:pt x="1002" y="2130"/>
                                      <a:pt x="1017" y="2129"/>
                                    </a:cubicBezTo>
                                    <a:cubicBezTo>
                                      <a:pt x="1178" y="2125"/>
                                      <a:pt x="1333" y="2121"/>
                                      <a:pt x="1481" y="2116"/>
                                    </a:cubicBezTo>
                                    <a:cubicBezTo>
                                      <a:pt x="1651" y="2111"/>
                                      <a:pt x="1813" y="2105"/>
                                      <a:pt x="1967" y="2099"/>
                                    </a:cubicBezTo>
                                    <a:cubicBezTo>
                                      <a:pt x="2050" y="2095"/>
                                      <a:pt x="2131" y="2092"/>
                                      <a:pt x="2210" y="2087"/>
                                    </a:cubicBezTo>
                                    <a:cubicBezTo>
                                      <a:pt x="2217" y="2080"/>
                                      <a:pt x="2252" y="2040"/>
                                      <a:pt x="2256" y="2035"/>
                                    </a:cubicBezTo>
                                    <a:cubicBezTo>
                                      <a:pt x="2241" y="2036"/>
                                      <a:pt x="2107" y="2049"/>
                                      <a:pt x="1979" y="2062"/>
                                    </a:cubicBezTo>
                                    <a:cubicBezTo>
                                      <a:pt x="1884" y="2070"/>
                                      <a:pt x="1791" y="2079"/>
                                      <a:pt x="1753" y="2080"/>
                                    </a:cubicBezTo>
                                    <a:cubicBezTo>
                                      <a:pt x="1716" y="2082"/>
                                      <a:pt x="1614" y="2084"/>
                                      <a:pt x="1481" y="2084"/>
                                    </a:cubicBezTo>
                                    <a:cubicBezTo>
                                      <a:pt x="1362" y="2085"/>
                                      <a:pt x="1219" y="2085"/>
                                      <a:pt x="1076" y="2083"/>
                                    </a:cubicBezTo>
                                    <a:cubicBezTo>
                                      <a:pt x="1252" y="2079"/>
                                      <a:pt x="1381" y="2074"/>
                                      <a:pt x="1481" y="2070"/>
                                    </a:cubicBezTo>
                                    <a:cubicBezTo>
                                      <a:pt x="1563" y="2066"/>
                                      <a:pt x="1627" y="2062"/>
                                      <a:pt x="1682" y="2060"/>
                                    </a:cubicBezTo>
                                    <a:cubicBezTo>
                                      <a:pt x="1706" y="2060"/>
                                      <a:pt x="1822" y="2053"/>
                                      <a:pt x="1986" y="2041"/>
                                    </a:cubicBezTo>
                                    <a:cubicBezTo>
                                      <a:pt x="2070" y="2035"/>
                                      <a:pt x="2167" y="2027"/>
                                      <a:pt x="2271" y="2018"/>
                                    </a:cubicBezTo>
                                    <a:cubicBezTo>
                                      <a:pt x="2288" y="1999"/>
                                      <a:pt x="2298" y="1988"/>
                                      <a:pt x="2336" y="1926"/>
                                    </a:cubicBezTo>
                                    <a:cubicBezTo>
                                      <a:pt x="2233" y="1935"/>
                                      <a:pt x="2149" y="1944"/>
                                      <a:pt x="2023" y="1952"/>
                                    </a:cubicBezTo>
                                    <a:cubicBezTo>
                                      <a:pt x="2021" y="1952"/>
                                      <a:pt x="2017" y="1952"/>
                                      <a:pt x="2014" y="1953"/>
                                    </a:cubicBezTo>
                                    <a:cubicBezTo>
                                      <a:pt x="1944" y="1957"/>
                                      <a:pt x="1776" y="1962"/>
                                      <a:pt x="1675" y="1960"/>
                                    </a:cubicBezTo>
                                    <a:cubicBezTo>
                                      <a:pt x="1781" y="1955"/>
                                      <a:pt x="1891" y="1947"/>
                                      <a:pt x="2020" y="1936"/>
                                    </a:cubicBezTo>
                                    <a:cubicBezTo>
                                      <a:pt x="2117" y="1927"/>
                                      <a:pt x="2225" y="1916"/>
                                      <a:pt x="2350" y="1903"/>
                                    </a:cubicBezTo>
                                    <a:cubicBezTo>
                                      <a:pt x="2379" y="1855"/>
                                      <a:pt x="2399" y="1814"/>
                                      <a:pt x="2399" y="1814"/>
                                    </a:cubicBezTo>
                                    <a:cubicBezTo>
                                      <a:pt x="2313" y="1818"/>
                                      <a:pt x="2187" y="1827"/>
                                      <a:pt x="2052" y="1836"/>
                                    </a:cubicBezTo>
                                    <a:cubicBezTo>
                                      <a:pt x="1855" y="1849"/>
                                      <a:pt x="1640" y="1863"/>
                                      <a:pt x="1503" y="1868"/>
                                    </a:cubicBezTo>
                                    <a:cubicBezTo>
                                      <a:pt x="1496" y="1868"/>
                                      <a:pt x="1489" y="1868"/>
                                      <a:pt x="1481" y="1868"/>
                                    </a:cubicBezTo>
                                    <a:cubicBezTo>
                                      <a:pt x="1310" y="1874"/>
                                      <a:pt x="1175" y="1877"/>
                                      <a:pt x="1055" y="1879"/>
                                    </a:cubicBezTo>
                                    <a:cubicBezTo>
                                      <a:pt x="1026" y="1879"/>
                                      <a:pt x="998" y="1879"/>
                                      <a:pt x="970" y="1879"/>
                                    </a:cubicBezTo>
                                    <a:cubicBezTo>
                                      <a:pt x="792" y="1880"/>
                                      <a:pt x="641" y="1876"/>
                                      <a:pt x="439" y="1866"/>
                                    </a:cubicBezTo>
                                    <a:cubicBezTo>
                                      <a:pt x="408" y="1864"/>
                                      <a:pt x="376" y="1862"/>
                                      <a:pt x="342" y="1860"/>
                                    </a:cubicBezTo>
                                    <a:cubicBezTo>
                                      <a:pt x="381" y="1860"/>
                                      <a:pt x="419" y="1860"/>
                                      <a:pt x="455" y="1860"/>
                                    </a:cubicBezTo>
                                    <a:cubicBezTo>
                                      <a:pt x="669" y="1858"/>
                                      <a:pt x="832" y="1857"/>
                                      <a:pt x="970" y="1855"/>
                                    </a:cubicBezTo>
                                    <a:cubicBezTo>
                                      <a:pt x="989" y="1854"/>
                                      <a:pt x="1009" y="1854"/>
                                      <a:pt x="1027" y="1854"/>
                                    </a:cubicBezTo>
                                    <a:cubicBezTo>
                                      <a:pt x="1199" y="1851"/>
                                      <a:pt x="1332" y="1847"/>
                                      <a:pt x="1481" y="1840"/>
                                    </a:cubicBezTo>
                                    <a:cubicBezTo>
                                      <a:pt x="1519" y="1839"/>
                                      <a:pt x="1557" y="1837"/>
                                      <a:pt x="1597" y="1835"/>
                                    </a:cubicBezTo>
                                    <a:cubicBezTo>
                                      <a:pt x="1731" y="1828"/>
                                      <a:pt x="1922" y="1812"/>
                                      <a:pt x="2064" y="1800"/>
                                    </a:cubicBezTo>
                                    <a:cubicBezTo>
                                      <a:pt x="2064" y="1800"/>
                                      <a:pt x="2064" y="1800"/>
                                      <a:pt x="2064" y="1800"/>
                                    </a:cubicBezTo>
                                    <a:cubicBezTo>
                                      <a:pt x="2167" y="1790"/>
                                      <a:pt x="2243" y="1783"/>
                                      <a:pt x="2254" y="1781"/>
                                    </a:cubicBezTo>
                                    <a:cubicBezTo>
                                      <a:pt x="2425" y="1760"/>
                                      <a:pt x="2425" y="1760"/>
                                      <a:pt x="2425" y="1760"/>
                                    </a:cubicBezTo>
                                    <a:cubicBezTo>
                                      <a:pt x="2425" y="1759"/>
                                      <a:pt x="2425" y="1759"/>
                                      <a:pt x="2425" y="1759"/>
                                    </a:cubicBezTo>
                                    <a:cubicBezTo>
                                      <a:pt x="2436" y="1732"/>
                                      <a:pt x="2461" y="1661"/>
                                      <a:pt x="2463" y="1657"/>
                                    </a:cubicBezTo>
                                    <a:cubicBezTo>
                                      <a:pt x="2436" y="1659"/>
                                      <a:pt x="2276" y="1671"/>
                                      <a:pt x="2125" y="1685"/>
                                    </a:cubicBezTo>
                                    <a:cubicBezTo>
                                      <a:pt x="2118" y="1685"/>
                                      <a:pt x="2111" y="1686"/>
                                      <a:pt x="2103" y="1686"/>
                                    </a:cubicBezTo>
                                    <a:cubicBezTo>
                                      <a:pt x="1930" y="1693"/>
                                      <a:pt x="1701" y="1695"/>
                                      <a:pt x="1481" y="1695"/>
                                    </a:cubicBezTo>
                                    <a:cubicBezTo>
                                      <a:pt x="1318" y="1696"/>
                                      <a:pt x="1160" y="1694"/>
                                      <a:pt x="1034" y="1693"/>
                                    </a:cubicBezTo>
                                    <a:cubicBezTo>
                                      <a:pt x="1223" y="1681"/>
                                      <a:pt x="1341" y="1674"/>
                                      <a:pt x="1481" y="1664"/>
                                    </a:cubicBezTo>
                                    <a:cubicBezTo>
                                      <a:pt x="1569" y="1659"/>
                                      <a:pt x="1666" y="1652"/>
                                      <a:pt x="1794" y="1643"/>
                                    </a:cubicBezTo>
                                    <a:cubicBezTo>
                                      <a:pt x="1903" y="1636"/>
                                      <a:pt x="2020" y="1626"/>
                                      <a:pt x="2127" y="1618"/>
                                    </a:cubicBezTo>
                                    <a:cubicBezTo>
                                      <a:pt x="2280" y="1606"/>
                                      <a:pt x="2415" y="1596"/>
                                      <a:pt x="2488" y="1592"/>
                                    </a:cubicBezTo>
                                    <a:cubicBezTo>
                                      <a:pt x="2499" y="1564"/>
                                      <a:pt x="2509" y="1550"/>
                                      <a:pt x="2525" y="1465"/>
                                    </a:cubicBezTo>
                                    <a:cubicBezTo>
                                      <a:pt x="2353" y="1479"/>
                                      <a:pt x="2589" y="1462"/>
                                      <a:pt x="2172" y="1493"/>
                                    </a:cubicBezTo>
                                    <a:cubicBezTo>
                                      <a:pt x="2159" y="1494"/>
                                      <a:pt x="2147" y="1495"/>
                                      <a:pt x="2133" y="1496"/>
                                    </a:cubicBezTo>
                                    <a:cubicBezTo>
                                      <a:pt x="1975" y="1508"/>
                                      <a:pt x="1742" y="1520"/>
                                      <a:pt x="1481" y="1529"/>
                                    </a:cubicBezTo>
                                    <a:cubicBezTo>
                                      <a:pt x="1318" y="1534"/>
                                      <a:pt x="1144" y="1538"/>
                                      <a:pt x="970" y="1540"/>
                                    </a:cubicBezTo>
                                    <a:cubicBezTo>
                                      <a:pt x="793" y="1542"/>
                                      <a:pt x="616" y="1542"/>
                                      <a:pt x="451" y="1539"/>
                                    </a:cubicBezTo>
                                    <a:cubicBezTo>
                                      <a:pt x="631" y="1534"/>
                                      <a:pt x="799" y="1529"/>
                                      <a:pt x="970" y="1522"/>
                                    </a:cubicBezTo>
                                    <a:cubicBezTo>
                                      <a:pt x="1133" y="1516"/>
                                      <a:pt x="1299" y="1510"/>
                                      <a:pt x="1481" y="1500"/>
                                    </a:cubicBezTo>
                                    <a:cubicBezTo>
                                      <a:pt x="1621" y="1493"/>
                                      <a:pt x="1770" y="1484"/>
                                      <a:pt x="1933" y="1474"/>
                                    </a:cubicBezTo>
                                    <a:cubicBezTo>
                                      <a:pt x="1982" y="1470"/>
                                      <a:pt x="2075" y="1463"/>
                                      <a:pt x="2187" y="1453"/>
                                    </a:cubicBezTo>
                                    <a:cubicBezTo>
                                      <a:pt x="2294" y="1443"/>
                                      <a:pt x="2417" y="1430"/>
                                      <a:pt x="2533" y="1416"/>
                                    </a:cubicBezTo>
                                    <a:cubicBezTo>
                                      <a:pt x="2537" y="1395"/>
                                      <a:pt x="2539" y="1374"/>
                                      <a:pt x="2541" y="1353"/>
                                    </a:cubicBezTo>
                                    <a:cubicBezTo>
                                      <a:pt x="2542" y="1348"/>
                                      <a:pt x="2543" y="1342"/>
                                      <a:pt x="2543" y="1337"/>
                                    </a:cubicBezTo>
                                    <a:cubicBezTo>
                                      <a:pt x="2497" y="1341"/>
                                      <a:pt x="2392" y="1350"/>
                                      <a:pt x="2253" y="1361"/>
                                    </a:cubicBezTo>
                                    <a:cubicBezTo>
                                      <a:pt x="2242" y="1362"/>
                                      <a:pt x="2231" y="1363"/>
                                      <a:pt x="2219" y="1364"/>
                                    </a:cubicBezTo>
                                    <a:cubicBezTo>
                                      <a:pt x="2193" y="1366"/>
                                      <a:pt x="2166" y="1368"/>
                                      <a:pt x="2137" y="1370"/>
                                    </a:cubicBezTo>
                                    <a:cubicBezTo>
                                      <a:pt x="2137" y="1370"/>
                                      <a:pt x="2137" y="1370"/>
                                      <a:pt x="2137" y="1370"/>
                                    </a:cubicBezTo>
                                    <a:cubicBezTo>
                                      <a:pt x="2015" y="1379"/>
                                      <a:pt x="1876" y="1389"/>
                                      <a:pt x="1733" y="1398"/>
                                    </a:cubicBezTo>
                                    <a:cubicBezTo>
                                      <a:pt x="1650" y="1404"/>
                                      <a:pt x="1565" y="1408"/>
                                      <a:pt x="1481" y="1413"/>
                                    </a:cubicBezTo>
                                    <a:cubicBezTo>
                                      <a:pt x="1294" y="1423"/>
                                      <a:pt x="1113" y="1430"/>
                                      <a:pt x="970" y="1430"/>
                                    </a:cubicBezTo>
                                    <a:cubicBezTo>
                                      <a:pt x="932" y="1430"/>
                                      <a:pt x="896" y="1430"/>
                                      <a:pt x="863" y="1429"/>
                                    </a:cubicBezTo>
                                    <a:cubicBezTo>
                                      <a:pt x="900" y="1426"/>
                                      <a:pt x="936" y="1424"/>
                                      <a:pt x="970" y="1422"/>
                                    </a:cubicBezTo>
                                    <a:cubicBezTo>
                                      <a:pt x="1169" y="1411"/>
                                      <a:pt x="1335" y="1402"/>
                                      <a:pt x="1481" y="1395"/>
                                    </a:cubicBezTo>
                                    <a:close/>
                                    <a:moveTo>
                                      <a:pt x="1097" y="1984"/>
                                    </a:moveTo>
                                    <a:cubicBezTo>
                                      <a:pt x="1055" y="1986"/>
                                      <a:pt x="1013" y="1987"/>
                                      <a:pt x="970" y="1988"/>
                                    </a:cubicBezTo>
                                    <a:cubicBezTo>
                                      <a:pt x="777" y="1992"/>
                                      <a:pt x="582" y="1986"/>
                                      <a:pt x="351" y="1974"/>
                                    </a:cubicBezTo>
                                    <a:cubicBezTo>
                                      <a:pt x="583" y="1973"/>
                                      <a:pt x="787" y="1973"/>
                                      <a:pt x="970" y="1973"/>
                                    </a:cubicBezTo>
                                    <a:cubicBezTo>
                                      <a:pt x="1276" y="1973"/>
                                      <a:pt x="1276" y="1973"/>
                                      <a:pt x="1276" y="1973"/>
                                    </a:cubicBezTo>
                                    <a:cubicBezTo>
                                      <a:pt x="1215" y="1978"/>
                                      <a:pt x="1156" y="1982"/>
                                      <a:pt x="1097" y="1984"/>
                                    </a:cubicBezTo>
                                    <a:close/>
                                    <a:moveTo>
                                      <a:pt x="2158" y="1532"/>
                                    </a:moveTo>
                                    <a:cubicBezTo>
                                      <a:pt x="2286" y="1524"/>
                                      <a:pt x="2399" y="1517"/>
                                      <a:pt x="2492" y="1511"/>
                                    </a:cubicBezTo>
                                    <a:cubicBezTo>
                                      <a:pt x="2368" y="1535"/>
                                      <a:pt x="2296" y="1550"/>
                                      <a:pt x="2147" y="1562"/>
                                    </a:cubicBezTo>
                                    <a:cubicBezTo>
                                      <a:pt x="2146" y="1562"/>
                                      <a:pt x="2145" y="1562"/>
                                      <a:pt x="2144" y="1562"/>
                                    </a:cubicBezTo>
                                    <a:cubicBezTo>
                                      <a:pt x="1971" y="1575"/>
                                      <a:pt x="1831" y="1582"/>
                                      <a:pt x="1513" y="1572"/>
                                    </a:cubicBezTo>
                                    <a:cubicBezTo>
                                      <a:pt x="1746" y="1559"/>
                                      <a:pt x="1968" y="1545"/>
                                      <a:pt x="2158" y="1532"/>
                                    </a:cubicBezTo>
                                    <a:close/>
                                    <a:moveTo>
                                      <a:pt x="1481" y="537"/>
                                    </a:moveTo>
                                    <a:cubicBezTo>
                                      <a:pt x="1407" y="535"/>
                                      <a:pt x="1325" y="532"/>
                                      <a:pt x="1227" y="527"/>
                                    </a:cubicBezTo>
                                    <a:cubicBezTo>
                                      <a:pt x="1310" y="527"/>
                                      <a:pt x="1396" y="526"/>
                                      <a:pt x="1481" y="524"/>
                                    </a:cubicBezTo>
                                    <a:cubicBezTo>
                                      <a:pt x="1856" y="518"/>
                                      <a:pt x="2220" y="506"/>
                                      <a:pt x="2244" y="506"/>
                                    </a:cubicBezTo>
                                    <a:cubicBezTo>
                                      <a:pt x="1906" y="533"/>
                                      <a:pt x="1747" y="544"/>
                                      <a:pt x="1481" y="537"/>
                                    </a:cubicBezTo>
                                    <a:close/>
                                    <a:moveTo>
                                      <a:pt x="2012" y="757"/>
                                    </a:moveTo>
                                    <a:cubicBezTo>
                                      <a:pt x="2196" y="756"/>
                                      <a:pt x="2371" y="754"/>
                                      <a:pt x="2393" y="754"/>
                                    </a:cubicBezTo>
                                    <a:cubicBezTo>
                                      <a:pt x="2286" y="768"/>
                                      <a:pt x="2123" y="773"/>
                                      <a:pt x="1959" y="773"/>
                                    </a:cubicBezTo>
                                    <a:cubicBezTo>
                                      <a:pt x="1815" y="772"/>
                                      <a:pt x="1671" y="767"/>
                                      <a:pt x="1564" y="760"/>
                                    </a:cubicBezTo>
                                    <a:cubicBezTo>
                                      <a:pt x="1564" y="760"/>
                                      <a:pt x="1794" y="759"/>
                                      <a:pt x="2012" y="757"/>
                                    </a:cubicBezTo>
                                    <a:close/>
                                    <a:moveTo>
                                      <a:pt x="499" y="667"/>
                                    </a:moveTo>
                                    <a:cubicBezTo>
                                      <a:pt x="664" y="665"/>
                                      <a:pt x="822" y="668"/>
                                      <a:pt x="970" y="675"/>
                                    </a:cubicBezTo>
                                    <a:cubicBezTo>
                                      <a:pt x="1137" y="683"/>
                                      <a:pt x="1290" y="696"/>
                                      <a:pt x="1423" y="712"/>
                                    </a:cubicBezTo>
                                    <a:cubicBezTo>
                                      <a:pt x="1240" y="709"/>
                                      <a:pt x="1093" y="706"/>
                                      <a:pt x="970" y="702"/>
                                    </a:cubicBezTo>
                                    <a:cubicBezTo>
                                      <a:pt x="769" y="696"/>
                                      <a:pt x="635" y="690"/>
                                      <a:pt x="520" y="684"/>
                                    </a:cubicBezTo>
                                    <a:cubicBezTo>
                                      <a:pt x="520" y="684"/>
                                      <a:pt x="520" y="684"/>
                                      <a:pt x="520" y="684"/>
                                    </a:cubicBezTo>
                                    <a:cubicBezTo>
                                      <a:pt x="447" y="679"/>
                                      <a:pt x="382" y="675"/>
                                      <a:pt x="313" y="671"/>
                                    </a:cubicBezTo>
                                    <a:cubicBezTo>
                                      <a:pt x="376" y="669"/>
                                      <a:pt x="438" y="667"/>
                                      <a:pt x="499" y="667"/>
                                    </a:cubicBezTo>
                                    <a:close/>
                                    <a:moveTo>
                                      <a:pt x="970" y="813"/>
                                    </a:moveTo>
                                    <a:cubicBezTo>
                                      <a:pt x="882" y="810"/>
                                      <a:pt x="791" y="806"/>
                                      <a:pt x="679" y="798"/>
                                    </a:cubicBezTo>
                                    <a:cubicBezTo>
                                      <a:pt x="543" y="790"/>
                                      <a:pt x="378" y="776"/>
                                      <a:pt x="153" y="753"/>
                                    </a:cubicBezTo>
                                    <a:cubicBezTo>
                                      <a:pt x="336" y="759"/>
                                      <a:pt x="475" y="770"/>
                                      <a:pt x="657" y="784"/>
                                    </a:cubicBezTo>
                                    <a:cubicBezTo>
                                      <a:pt x="657" y="784"/>
                                      <a:pt x="657" y="784"/>
                                      <a:pt x="657" y="784"/>
                                    </a:cubicBezTo>
                                    <a:cubicBezTo>
                                      <a:pt x="747" y="791"/>
                                      <a:pt x="848" y="798"/>
                                      <a:pt x="970" y="806"/>
                                    </a:cubicBezTo>
                                    <a:cubicBezTo>
                                      <a:pt x="1037" y="810"/>
                                      <a:pt x="1111" y="814"/>
                                      <a:pt x="1192" y="819"/>
                                    </a:cubicBezTo>
                                    <a:cubicBezTo>
                                      <a:pt x="1114" y="817"/>
                                      <a:pt x="1043" y="815"/>
                                      <a:pt x="970" y="813"/>
                                    </a:cubicBezTo>
                                    <a:close/>
                                    <a:moveTo>
                                      <a:pt x="573" y="1078"/>
                                    </a:moveTo>
                                    <a:cubicBezTo>
                                      <a:pt x="569" y="1077"/>
                                      <a:pt x="565" y="1077"/>
                                      <a:pt x="561" y="1077"/>
                                    </a:cubicBezTo>
                                    <a:cubicBezTo>
                                      <a:pt x="564" y="1076"/>
                                      <a:pt x="569" y="1076"/>
                                      <a:pt x="573" y="1076"/>
                                    </a:cubicBezTo>
                                    <a:cubicBezTo>
                                      <a:pt x="640" y="1070"/>
                                      <a:pt x="792" y="1067"/>
                                      <a:pt x="970" y="1066"/>
                                    </a:cubicBezTo>
                                    <a:cubicBezTo>
                                      <a:pt x="1035" y="1066"/>
                                      <a:pt x="1104" y="1066"/>
                                      <a:pt x="1173" y="1066"/>
                                    </a:cubicBezTo>
                                    <a:cubicBezTo>
                                      <a:pt x="1173" y="1066"/>
                                      <a:pt x="1173" y="1066"/>
                                      <a:pt x="1173" y="1066"/>
                                    </a:cubicBezTo>
                                    <a:cubicBezTo>
                                      <a:pt x="1278" y="1066"/>
                                      <a:pt x="1384" y="1066"/>
                                      <a:pt x="1481" y="1068"/>
                                    </a:cubicBezTo>
                                    <a:cubicBezTo>
                                      <a:pt x="1489" y="1068"/>
                                      <a:pt x="1497" y="1068"/>
                                      <a:pt x="1505" y="1068"/>
                                    </a:cubicBezTo>
                                    <a:cubicBezTo>
                                      <a:pt x="1660" y="1071"/>
                                      <a:pt x="1790" y="1075"/>
                                      <a:pt x="1853" y="1080"/>
                                    </a:cubicBezTo>
                                    <a:cubicBezTo>
                                      <a:pt x="1825" y="1082"/>
                                      <a:pt x="1734" y="1085"/>
                                      <a:pt x="1543" y="1097"/>
                                    </a:cubicBezTo>
                                    <a:cubicBezTo>
                                      <a:pt x="1529" y="1097"/>
                                      <a:pt x="1511" y="1098"/>
                                      <a:pt x="1491" y="1098"/>
                                    </a:cubicBezTo>
                                    <a:cubicBezTo>
                                      <a:pt x="1481" y="1098"/>
                                      <a:pt x="1481" y="1098"/>
                                      <a:pt x="1481" y="1098"/>
                                    </a:cubicBezTo>
                                    <a:cubicBezTo>
                                      <a:pt x="1421" y="1098"/>
                                      <a:pt x="1340" y="1098"/>
                                      <a:pt x="1245" y="1097"/>
                                    </a:cubicBezTo>
                                    <a:cubicBezTo>
                                      <a:pt x="1163" y="1096"/>
                                      <a:pt x="1070" y="1095"/>
                                      <a:pt x="970" y="1092"/>
                                    </a:cubicBezTo>
                                    <a:cubicBezTo>
                                      <a:pt x="846" y="1089"/>
                                      <a:pt x="711" y="1084"/>
                                      <a:pt x="573" y="1078"/>
                                    </a:cubicBezTo>
                                    <a:close/>
                                    <a:moveTo>
                                      <a:pt x="821" y="1222"/>
                                    </a:moveTo>
                                    <a:cubicBezTo>
                                      <a:pt x="875" y="1220"/>
                                      <a:pt x="924" y="1220"/>
                                      <a:pt x="970" y="1218"/>
                                    </a:cubicBezTo>
                                    <a:cubicBezTo>
                                      <a:pt x="1204" y="1212"/>
                                      <a:pt x="1356" y="1204"/>
                                      <a:pt x="1474" y="1197"/>
                                    </a:cubicBezTo>
                                    <a:cubicBezTo>
                                      <a:pt x="1474" y="1197"/>
                                      <a:pt x="1474" y="1197"/>
                                      <a:pt x="1474" y="1197"/>
                                    </a:cubicBezTo>
                                    <a:cubicBezTo>
                                      <a:pt x="1477" y="1197"/>
                                      <a:pt x="1479" y="1197"/>
                                      <a:pt x="1481" y="1197"/>
                                    </a:cubicBezTo>
                                    <a:cubicBezTo>
                                      <a:pt x="1485" y="1197"/>
                                      <a:pt x="1489" y="1196"/>
                                      <a:pt x="1493" y="1196"/>
                                    </a:cubicBezTo>
                                    <a:cubicBezTo>
                                      <a:pt x="1628" y="1189"/>
                                      <a:pt x="1720" y="1184"/>
                                      <a:pt x="1849" y="1189"/>
                                    </a:cubicBezTo>
                                    <a:cubicBezTo>
                                      <a:pt x="1747" y="1204"/>
                                      <a:pt x="1654" y="1215"/>
                                      <a:pt x="1565" y="1222"/>
                                    </a:cubicBezTo>
                                    <a:cubicBezTo>
                                      <a:pt x="1537" y="1224"/>
                                      <a:pt x="1509" y="1226"/>
                                      <a:pt x="1481" y="1228"/>
                                    </a:cubicBezTo>
                                    <a:cubicBezTo>
                                      <a:pt x="1481" y="1228"/>
                                      <a:pt x="1481" y="1228"/>
                                      <a:pt x="1481" y="1228"/>
                                    </a:cubicBezTo>
                                    <a:cubicBezTo>
                                      <a:pt x="1481" y="1228"/>
                                      <a:pt x="1481" y="1228"/>
                                      <a:pt x="1481" y="1228"/>
                                    </a:cubicBezTo>
                                    <a:cubicBezTo>
                                      <a:pt x="1309" y="1239"/>
                                      <a:pt x="1149" y="1237"/>
                                      <a:pt x="970" y="1229"/>
                                    </a:cubicBezTo>
                                    <a:cubicBezTo>
                                      <a:pt x="922" y="1227"/>
                                      <a:pt x="873" y="1224"/>
                                      <a:pt x="821" y="1222"/>
                                    </a:cubicBezTo>
                                    <a:close/>
                                    <a:moveTo>
                                      <a:pt x="1481" y="2152"/>
                                    </a:moveTo>
                                    <a:cubicBezTo>
                                      <a:pt x="1344" y="2157"/>
                                      <a:pt x="1186" y="2158"/>
                                      <a:pt x="992" y="2152"/>
                                    </a:cubicBezTo>
                                    <a:cubicBezTo>
                                      <a:pt x="985" y="2157"/>
                                      <a:pt x="978" y="2163"/>
                                      <a:pt x="970" y="2168"/>
                                    </a:cubicBezTo>
                                    <a:cubicBezTo>
                                      <a:pt x="946" y="2186"/>
                                      <a:pt x="919" y="2204"/>
                                      <a:pt x="891" y="2219"/>
                                    </a:cubicBezTo>
                                    <a:cubicBezTo>
                                      <a:pt x="970" y="2219"/>
                                      <a:pt x="970" y="2219"/>
                                      <a:pt x="970" y="2219"/>
                                    </a:cubicBezTo>
                                    <a:cubicBezTo>
                                      <a:pt x="1143" y="2218"/>
                                      <a:pt x="1317" y="2215"/>
                                      <a:pt x="1481" y="2212"/>
                                    </a:cubicBezTo>
                                    <a:cubicBezTo>
                                      <a:pt x="1645" y="2208"/>
                                      <a:pt x="1801" y="2203"/>
                                      <a:pt x="1937" y="2198"/>
                                    </a:cubicBezTo>
                                    <a:cubicBezTo>
                                      <a:pt x="1945" y="2172"/>
                                      <a:pt x="1953" y="2145"/>
                                      <a:pt x="1961" y="2119"/>
                                    </a:cubicBezTo>
                                    <a:cubicBezTo>
                                      <a:pt x="1816" y="2133"/>
                                      <a:pt x="1669" y="2146"/>
                                      <a:pt x="1481" y="2152"/>
                                    </a:cubicBezTo>
                                    <a:close/>
                                    <a:moveTo>
                                      <a:pt x="1934" y="2209"/>
                                    </a:moveTo>
                                    <a:cubicBezTo>
                                      <a:pt x="1769" y="2218"/>
                                      <a:pt x="1623" y="2223"/>
                                      <a:pt x="1481" y="2227"/>
                                    </a:cubicBezTo>
                                    <a:cubicBezTo>
                                      <a:pt x="1311" y="2232"/>
                                      <a:pt x="1148" y="2233"/>
                                      <a:pt x="970" y="2234"/>
                                    </a:cubicBezTo>
                                    <a:cubicBezTo>
                                      <a:pt x="863" y="2234"/>
                                      <a:pt x="863" y="2234"/>
                                      <a:pt x="863" y="2234"/>
                                    </a:cubicBezTo>
                                    <a:cubicBezTo>
                                      <a:pt x="763" y="2234"/>
                                      <a:pt x="657" y="2233"/>
                                      <a:pt x="542" y="2233"/>
                                    </a:cubicBezTo>
                                    <a:cubicBezTo>
                                      <a:pt x="559" y="2245"/>
                                      <a:pt x="586" y="2265"/>
                                      <a:pt x="604" y="2276"/>
                                    </a:cubicBezTo>
                                    <a:cubicBezTo>
                                      <a:pt x="658" y="2276"/>
                                      <a:pt x="712" y="2276"/>
                                      <a:pt x="766" y="2276"/>
                                    </a:cubicBezTo>
                                    <a:cubicBezTo>
                                      <a:pt x="834" y="2276"/>
                                      <a:pt x="901" y="2276"/>
                                      <a:pt x="970" y="2276"/>
                                    </a:cubicBezTo>
                                    <a:cubicBezTo>
                                      <a:pt x="1135" y="2276"/>
                                      <a:pt x="1304" y="2274"/>
                                      <a:pt x="1481" y="2270"/>
                                    </a:cubicBezTo>
                                    <a:cubicBezTo>
                                      <a:pt x="1622" y="2267"/>
                                      <a:pt x="1767" y="2262"/>
                                      <a:pt x="1920" y="2254"/>
                                    </a:cubicBezTo>
                                    <a:cubicBezTo>
                                      <a:pt x="1921" y="2254"/>
                                      <a:pt x="1921" y="2254"/>
                                      <a:pt x="1921" y="2254"/>
                                    </a:cubicBezTo>
                                    <a:cubicBezTo>
                                      <a:pt x="1946" y="2253"/>
                                      <a:pt x="1971" y="2252"/>
                                      <a:pt x="1997" y="2250"/>
                                    </a:cubicBezTo>
                                    <a:cubicBezTo>
                                      <a:pt x="2023" y="2235"/>
                                      <a:pt x="2047" y="2220"/>
                                      <a:pt x="2072" y="2202"/>
                                    </a:cubicBezTo>
                                    <a:cubicBezTo>
                                      <a:pt x="2025" y="2205"/>
                                      <a:pt x="1978" y="2207"/>
                                      <a:pt x="1934" y="2209"/>
                                    </a:cubicBezTo>
                                    <a:close/>
                                    <a:moveTo>
                                      <a:pt x="1481" y="2152"/>
                                    </a:moveTo>
                                    <a:cubicBezTo>
                                      <a:pt x="1344" y="2157"/>
                                      <a:pt x="1186" y="2158"/>
                                      <a:pt x="992" y="2152"/>
                                    </a:cubicBezTo>
                                    <a:cubicBezTo>
                                      <a:pt x="985" y="2157"/>
                                      <a:pt x="978" y="2163"/>
                                      <a:pt x="970" y="2168"/>
                                    </a:cubicBezTo>
                                    <a:cubicBezTo>
                                      <a:pt x="946" y="2186"/>
                                      <a:pt x="919" y="2204"/>
                                      <a:pt x="891" y="2219"/>
                                    </a:cubicBezTo>
                                    <a:cubicBezTo>
                                      <a:pt x="970" y="2219"/>
                                      <a:pt x="970" y="2219"/>
                                      <a:pt x="970" y="2219"/>
                                    </a:cubicBezTo>
                                    <a:cubicBezTo>
                                      <a:pt x="1143" y="2218"/>
                                      <a:pt x="1317" y="2215"/>
                                      <a:pt x="1481" y="2212"/>
                                    </a:cubicBezTo>
                                    <a:cubicBezTo>
                                      <a:pt x="1645" y="2208"/>
                                      <a:pt x="1801" y="2203"/>
                                      <a:pt x="1937" y="2198"/>
                                    </a:cubicBezTo>
                                    <a:cubicBezTo>
                                      <a:pt x="1945" y="2172"/>
                                      <a:pt x="1953" y="2145"/>
                                      <a:pt x="1961" y="2119"/>
                                    </a:cubicBezTo>
                                    <a:cubicBezTo>
                                      <a:pt x="1816" y="2133"/>
                                      <a:pt x="1669" y="2146"/>
                                      <a:pt x="1481" y="2152"/>
                                    </a:cubicBezTo>
                                    <a:close/>
                                    <a:moveTo>
                                      <a:pt x="1481" y="2227"/>
                                    </a:moveTo>
                                    <a:cubicBezTo>
                                      <a:pt x="1311" y="2232"/>
                                      <a:pt x="1148" y="2233"/>
                                      <a:pt x="970" y="2234"/>
                                    </a:cubicBezTo>
                                    <a:cubicBezTo>
                                      <a:pt x="863" y="2234"/>
                                      <a:pt x="863" y="2234"/>
                                      <a:pt x="863" y="2234"/>
                                    </a:cubicBezTo>
                                    <a:cubicBezTo>
                                      <a:pt x="833" y="2250"/>
                                      <a:pt x="800" y="2264"/>
                                      <a:pt x="766" y="2276"/>
                                    </a:cubicBezTo>
                                    <a:cubicBezTo>
                                      <a:pt x="834" y="2276"/>
                                      <a:pt x="901" y="2276"/>
                                      <a:pt x="970" y="2276"/>
                                    </a:cubicBezTo>
                                    <a:cubicBezTo>
                                      <a:pt x="1135" y="2276"/>
                                      <a:pt x="1304" y="2274"/>
                                      <a:pt x="1481" y="2270"/>
                                    </a:cubicBezTo>
                                    <a:cubicBezTo>
                                      <a:pt x="1622" y="2267"/>
                                      <a:pt x="1767" y="2262"/>
                                      <a:pt x="1920" y="2254"/>
                                    </a:cubicBezTo>
                                    <a:cubicBezTo>
                                      <a:pt x="1921" y="2254"/>
                                      <a:pt x="1921" y="2254"/>
                                      <a:pt x="1921" y="2254"/>
                                    </a:cubicBezTo>
                                    <a:cubicBezTo>
                                      <a:pt x="1925" y="2240"/>
                                      <a:pt x="1929" y="2224"/>
                                      <a:pt x="1934" y="2209"/>
                                    </a:cubicBezTo>
                                    <a:cubicBezTo>
                                      <a:pt x="1769" y="2218"/>
                                      <a:pt x="1623" y="2223"/>
                                      <a:pt x="1481" y="2227"/>
                                    </a:cubicBezTo>
                                    <a:close/>
                                    <a:moveTo>
                                      <a:pt x="1915" y="2272"/>
                                    </a:moveTo>
                                    <a:cubicBezTo>
                                      <a:pt x="1744" y="2281"/>
                                      <a:pt x="1605" y="2288"/>
                                      <a:pt x="1481" y="2294"/>
                                    </a:cubicBezTo>
                                    <a:cubicBezTo>
                                      <a:pt x="1295" y="2302"/>
                                      <a:pt x="1143" y="2305"/>
                                      <a:pt x="970" y="2305"/>
                                    </a:cubicBezTo>
                                    <a:cubicBezTo>
                                      <a:pt x="881" y="2306"/>
                                      <a:pt x="787" y="2306"/>
                                      <a:pt x="679" y="2305"/>
                                    </a:cubicBezTo>
                                    <a:cubicBezTo>
                                      <a:pt x="655" y="2305"/>
                                      <a:pt x="655" y="2305"/>
                                      <a:pt x="655" y="2305"/>
                                    </a:cubicBezTo>
                                    <a:cubicBezTo>
                                      <a:pt x="655" y="2305"/>
                                      <a:pt x="655" y="2305"/>
                                      <a:pt x="655" y="2305"/>
                                    </a:cubicBezTo>
                                    <a:cubicBezTo>
                                      <a:pt x="659" y="2306"/>
                                      <a:pt x="662" y="2308"/>
                                      <a:pt x="665" y="2309"/>
                                    </a:cubicBezTo>
                                    <a:cubicBezTo>
                                      <a:pt x="695" y="2321"/>
                                      <a:pt x="722" y="2330"/>
                                      <a:pt x="813" y="2352"/>
                                    </a:cubicBezTo>
                                    <a:cubicBezTo>
                                      <a:pt x="867" y="2352"/>
                                      <a:pt x="919" y="2352"/>
                                      <a:pt x="970" y="2352"/>
                                    </a:cubicBezTo>
                                    <a:cubicBezTo>
                                      <a:pt x="1153" y="2350"/>
                                      <a:pt x="1323" y="2346"/>
                                      <a:pt x="1481" y="2340"/>
                                    </a:cubicBezTo>
                                    <a:cubicBezTo>
                                      <a:pt x="1620" y="2334"/>
                                      <a:pt x="1750" y="2327"/>
                                      <a:pt x="1871" y="2320"/>
                                    </a:cubicBezTo>
                                    <a:cubicBezTo>
                                      <a:pt x="1882" y="2315"/>
                                      <a:pt x="1894" y="2308"/>
                                      <a:pt x="1907" y="2301"/>
                                    </a:cubicBezTo>
                                    <a:cubicBezTo>
                                      <a:pt x="1926" y="2290"/>
                                      <a:pt x="1947" y="2279"/>
                                      <a:pt x="1965" y="2268"/>
                                    </a:cubicBezTo>
                                    <a:cubicBezTo>
                                      <a:pt x="1949" y="2270"/>
                                      <a:pt x="1932" y="2270"/>
                                      <a:pt x="1915" y="2272"/>
                                    </a:cubicBezTo>
                                    <a:close/>
                                    <a:moveTo>
                                      <a:pt x="1481" y="2270"/>
                                    </a:moveTo>
                                    <a:cubicBezTo>
                                      <a:pt x="1622" y="2267"/>
                                      <a:pt x="1767" y="2262"/>
                                      <a:pt x="1920" y="2254"/>
                                    </a:cubicBezTo>
                                    <a:cubicBezTo>
                                      <a:pt x="1921" y="2254"/>
                                      <a:pt x="1921" y="2254"/>
                                      <a:pt x="1921" y="2254"/>
                                    </a:cubicBezTo>
                                    <a:cubicBezTo>
                                      <a:pt x="1925" y="2240"/>
                                      <a:pt x="1929" y="2224"/>
                                      <a:pt x="1934" y="2209"/>
                                    </a:cubicBezTo>
                                    <a:cubicBezTo>
                                      <a:pt x="1769" y="2218"/>
                                      <a:pt x="1623" y="2223"/>
                                      <a:pt x="1481" y="2227"/>
                                    </a:cubicBezTo>
                                    <a:cubicBezTo>
                                      <a:pt x="1311" y="2232"/>
                                      <a:pt x="1148" y="2233"/>
                                      <a:pt x="970" y="2234"/>
                                    </a:cubicBezTo>
                                    <a:cubicBezTo>
                                      <a:pt x="863" y="2234"/>
                                      <a:pt x="863" y="2234"/>
                                      <a:pt x="863" y="2234"/>
                                    </a:cubicBezTo>
                                    <a:cubicBezTo>
                                      <a:pt x="833" y="2250"/>
                                      <a:pt x="800" y="2264"/>
                                      <a:pt x="766" y="2276"/>
                                    </a:cubicBezTo>
                                    <a:cubicBezTo>
                                      <a:pt x="834" y="2276"/>
                                      <a:pt x="901" y="2276"/>
                                      <a:pt x="970" y="2276"/>
                                    </a:cubicBezTo>
                                    <a:cubicBezTo>
                                      <a:pt x="1135" y="2276"/>
                                      <a:pt x="1304" y="2274"/>
                                      <a:pt x="1481" y="2270"/>
                                    </a:cubicBezTo>
                                    <a:close/>
                                    <a:moveTo>
                                      <a:pt x="1481" y="2365"/>
                                    </a:moveTo>
                                    <a:cubicBezTo>
                                      <a:pt x="1353" y="2370"/>
                                      <a:pt x="1193" y="2372"/>
                                      <a:pt x="970" y="2366"/>
                                    </a:cubicBezTo>
                                    <a:cubicBezTo>
                                      <a:pt x="937" y="2366"/>
                                      <a:pt x="903" y="2365"/>
                                      <a:pt x="867" y="2364"/>
                                    </a:cubicBezTo>
                                    <a:cubicBezTo>
                                      <a:pt x="901" y="2371"/>
                                      <a:pt x="936" y="2378"/>
                                      <a:pt x="970" y="2384"/>
                                    </a:cubicBezTo>
                                    <a:cubicBezTo>
                                      <a:pt x="1145" y="2418"/>
                                      <a:pt x="1315" y="2444"/>
                                      <a:pt x="1481" y="2434"/>
                                    </a:cubicBezTo>
                                    <a:cubicBezTo>
                                      <a:pt x="1605" y="2425"/>
                                      <a:pt x="1725" y="2396"/>
                                      <a:pt x="1844" y="2335"/>
                                    </a:cubicBezTo>
                                    <a:cubicBezTo>
                                      <a:pt x="1733" y="2347"/>
                                      <a:pt x="1627" y="2359"/>
                                      <a:pt x="1481" y="23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4A4A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119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02945" y="739775"/>
                                <a:ext cx="461645" cy="359410"/>
                              </a:xfrm>
                              <a:custGeom>
                                <a:avLst/>
                                <a:gdLst>
                                  <a:gd name="T0" fmla="*/ 1001 w 1454"/>
                                  <a:gd name="T1" fmla="*/ 131 h 1132"/>
                                  <a:gd name="T2" fmla="*/ 1002 w 1454"/>
                                  <a:gd name="T3" fmla="*/ 160 h 1132"/>
                                  <a:gd name="T4" fmla="*/ 987 w 1454"/>
                                  <a:gd name="T5" fmla="*/ 166 h 1132"/>
                                  <a:gd name="T6" fmla="*/ 974 w 1454"/>
                                  <a:gd name="T7" fmla="*/ 161 h 1132"/>
                                  <a:gd name="T8" fmla="*/ 682 w 1454"/>
                                  <a:gd name="T9" fmla="*/ 40 h 1132"/>
                                  <a:gd name="T10" fmla="*/ 663 w 1454"/>
                                  <a:gd name="T11" fmla="*/ 19 h 1132"/>
                                  <a:gd name="T12" fmla="*/ 684 w 1454"/>
                                  <a:gd name="T13" fmla="*/ 0 h 1132"/>
                                  <a:gd name="T14" fmla="*/ 1001 w 1454"/>
                                  <a:gd name="T15" fmla="*/ 131 h 1132"/>
                                  <a:gd name="T16" fmla="*/ 1332 w 1454"/>
                                  <a:gd name="T17" fmla="*/ 770 h 1132"/>
                                  <a:gd name="T18" fmla="*/ 1344 w 1454"/>
                                  <a:gd name="T19" fmla="*/ 795 h 1132"/>
                                  <a:gd name="T20" fmla="*/ 1351 w 1454"/>
                                  <a:gd name="T21" fmla="*/ 796 h 1132"/>
                                  <a:gd name="T22" fmla="*/ 1370 w 1454"/>
                                  <a:gd name="T23" fmla="*/ 783 h 1132"/>
                                  <a:gd name="T24" fmla="*/ 1412 w 1454"/>
                                  <a:gd name="T25" fmla="*/ 533 h 1132"/>
                                  <a:gd name="T26" fmla="*/ 1212 w 1454"/>
                                  <a:gd name="T27" fmla="*/ 19 h 1132"/>
                                  <a:gd name="T28" fmla="*/ 1184 w 1454"/>
                                  <a:gd name="T29" fmla="*/ 18 h 1132"/>
                                  <a:gd name="T30" fmla="*/ 1183 w 1454"/>
                                  <a:gd name="T31" fmla="*/ 46 h 1132"/>
                                  <a:gd name="T32" fmla="*/ 1372 w 1454"/>
                                  <a:gd name="T33" fmla="*/ 533 h 1132"/>
                                  <a:gd name="T34" fmla="*/ 1332 w 1454"/>
                                  <a:gd name="T35" fmla="*/ 770 h 1132"/>
                                  <a:gd name="T36" fmla="*/ 401 w 1454"/>
                                  <a:gd name="T37" fmla="*/ 1089 h 1132"/>
                                  <a:gd name="T38" fmla="*/ 40 w 1454"/>
                                  <a:gd name="T39" fmla="*/ 533 h 1132"/>
                                  <a:gd name="T40" fmla="*/ 101 w 1454"/>
                                  <a:gd name="T41" fmla="*/ 268 h 1132"/>
                                  <a:gd name="T42" fmla="*/ 92 w 1454"/>
                                  <a:gd name="T43" fmla="*/ 242 h 1132"/>
                                  <a:gd name="T44" fmla="*/ 65 w 1454"/>
                                  <a:gd name="T45" fmla="*/ 251 h 1132"/>
                                  <a:gd name="T46" fmla="*/ 0 w 1454"/>
                                  <a:gd name="T47" fmla="*/ 533 h 1132"/>
                                  <a:gd name="T48" fmla="*/ 384 w 1454"/>
                                  <a:gd name="T49" fmla="*/ 1126 h 1132"/>
                                  <a:gd name="T50" fmla="*/ 393 w 1454"/>
                                  <a:gd name="T51" fmla="*/ 1127 h 1132"/>
                                  <a:gd name="T52" fmla="*/ 411 w 1454"/>
                                  <a:gd name="T53" fmla="*/ 1116 h 1132"/>
                                  <a:gd name="T54" fmla="*/ 401 w 1454"/>
                                  <a:gd name="T55" fmla="*/ 1089 h 1132"/>
                                  <a:gd name="T56" fmla="*/ 1440 w 1454"/>
                                  <a:gd name="T57" fmla="*/ 867 h 1132"/>
                                  <a:gd name="T58" fmla="*/ 1413 w 1454"/>
                                  <a:gd name="T59" fmla="*/ 877 h 1132"/>
                                  <a:gd name="T60" fmla="*/ 1268 w 1454"/>
                                  <a:gd name="T61" fmla="*/ 1098 h 1132"/>
                                  <a:gd name="T62" fmla="*/ 1269 w 1454"/>
                                  <a:gd name="T63" fmla="*/ 1126 h 1132"/>
                                  <a:gd name="T64" fmla="*/ 1283 w 1454"/>
                                  <a:gd name="T65" fmla="*/ 1132 h 1132"/>
                                  <a:gd name="T66" fmla="*/ 1298 w 1454"/>
                                  <a:gd name="T67" fmla="*/ 1125 h 1132"/>
                                  <a:gd name="T68" fmla="*/ 1450 w 1454"/>
                                  <a:gd name="T69" fmla="*/ 894 h 1132"/>
                                  <a:gd name="T70" fmla="*/ 1440 w 1454"/>
                                  <a:gd name="T71" fmla="*/ 867 h 1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1454" h="1132">
                                    <a:moveTo>
                                      <a:pt x="1001" y="131"/>
                                    </a:moveTo>
                                    <a:cubicBezTo>
                                      <a:pt x="1009" y="139"/>
                                      <a:pt x="1010" y="151"/>
                                      <a:pt x="1002" y="160"/>
                                    </a:cubicBezTo>
                                    <a:cubicBezTo>
                                      <a:pt x="999" y="164"/>
                                      <a:pt x="993" y="166"/>
                                      <a:pt x="987" y="166"/>
                                    </a:cubicBezTo>
                                    <a:cubicBezTo>
                                      <a:pt x="983" y="166"/>
                                      <a:pt x="978" y="165"/>
                                      <a:pt x="974" y="161"/>
                                    </a:cubicBezTo>
                                    <a:cubicBezTo>
                                      <a:pt x="892" y="89"/>
                                      <a:pt x="791" y="47"/>
                                      <a:pt x="682" y="40"/>
                                    </a:cubicBezTo>
                                    <a:cubicBezTo>
                                      <a:pt x="671" y="39"/>
                                      <a:pt x="662" y="30"/>
                                      <a:pt x="663" y="19"/>
                                    </a:cubicBezTo>
                                    <a:cubicBezTo>
                                      <a:pt x="664" y="8"/>
                                      <a:pt x="673" y="0"/>
                                      <a:pt x="684" y="0"/>
                                    </a:cubicBezTo>
                                    <a:cubicBezTo>
                                      <a:pt x="802" y="8"/>
                                      <a:pt x="912" y="53"/>
                                      <a:pt x="1001" y="131"/>
                                    </a:cubicBezTo>
                                    <a:close/>
                                    <a:moveTo>
                                      <a:pt x="1332" y="770"/>
                                    </a:moveTo>
                                    <a:cubicBezTo>
                                      <a:pt x="1328" y="780"/>
                                      <a:pt x="1334" y="791"/>
                                      <a:pt x="1344" y="795"/>
                                    </a:cubicBezTo>
                                    <a:cubicBezTo>
                                      <a:pt x="1351" y="796"/>
                                      <a:pt x="1351" y="796"/>
                                      <a:pt x="1351" y="796"/>
                                    </a:cubicBezTo>
                                    <a:cubicBezTo>
                                      <a:pt x="1359" y="796"/>
                                      <a:pt x="1367" y="791"/>
                                      <a:pt x="1370" y="783"/>
                                    </a:cubicBezTo>
                                    <a:cubicBezTo>
                                      <a:pt x="1397" y="703"/>
                                      <a:pt x="1412" y="619"/>
                                      <a:pt x="1412" y="533"/>
                                    </a:cubicBezTo>
                                    <a:cubicBezTo>
                                      <a:pt x="1412" y="343"/>
                                      <a:pt x="1341" y="160"/>
                                      <a:pt x="1212" y="19"/>
                                    </a:cubicBezTo>
                                    <a:cubicBezTo>
                                      <a:pt x="1205" y="11"/>
                                      <a:pt x="1192" y="11"/>
                                      <a:pt x="1184" y="18"/>
                                    </a:cubicBezTo>
                                    <a:cubicBezTo>
                                      <a:pt x="1176" y="26"/>
                                      <a:pt x="1175" y="38"/>
                                      <a:pt x="1183" y="46"/>
                                    </a:cubicBezTo>
                                    <a:cubicBezTo>
                                      <a:pt x="1305" y="180"/>
                                      <a:pt x="1372" y="353"/>
                                      <a:pt x="1372" y="533"/>
                                    </a:cubicBezTo>
                                    <a:cubicBezTo>
                                      <a:pt x="1372" y="614"/>
                                      <a:pt x="1358" y="694"/>
                                      <a:pt x="1332" y="770"/>
                                    </a:cubicBezTo>
                                    <a:close/>
                                    <a:moveTo>
                                      <a:pt x="401" y="1089"/>
                                    </a:moveTo>
                                    <a:cubicBezTo>
                                      <a:pt x="182" y="991"/>
                                      <a:pt x="40" y="773"/>
                                      <a:pt x="40" y="533"/>
                                    </a:cubicBezTo>
                                    <a:cubicBezTo>
                                      <a:pt x="40" y="440"/>
                                      <a:pt x="61" y="351"/>
                                      <a:pt x="101" y="268"/>
                                    </a:cubicBezTo>
                                    <a:cubicBezTo>
                                      <a:pt x="106" y="258"/>
                                      <a:pt x="102" y="246"/>
                                      <a:pt x="92" y="242"/>
                                    </a:cubicBezTo>
                                    <a:cubicBezTo>
                                      <a:pt x="82" y="237"/>
                                      <a:pt x="70" y="241"/>
                                      <a:pt x="65" y="251"/>
                                    </a:cubicBezTo>
                                    <a:cubicBezTo>
                                      <a:pt x="22" y="339"/>
                                      <a:pt x="0" y="434"/>
                                      <a:pt x="0" y="533"/>
                                    </a:cubicBezTo>
                                    <a:cubicBezTo>
                                      <a:pt x="0" y="789"/>
                                      <a:pt x="151" y="1021"/>
                                      <a:pt x="384" y="1126"/>
                                    </a:cubicBezTo>
                                    <a:cubicBezTo>
                                      <a:pt x="393" y="1127"/>
                                      <a:pt x="393" y="1127"/>
                                      <a:pt x="393" y="1127"/>
                                    </a:cubicBezTo>
                                    <a:cubicBezTo>
                                      <a:pt x="400" y="1127"/>
                                      <a:pt x="408" y="1123"/>
                                      <a:pt x="411" y="1116"/>
                                    </a:cubicBezTo>
                                    <a:cubicBezTo>
                                      <a:pt x="415" y="1105"/>
                                      <a:pt x="411" y="1094"/>
                                      <a:pt x="401" y="1089"/>
                                    </a:cubicBezTo>
                                    <a:close/>
                                    <a:moveTo>
                                      <a:pt x="1440" y="867"/>
                                    </a:moveTo>
                                    <a:cubicBezTo>
                                      <a:pt x="1430" y="863"/>
                                      <a:pt x="1418" y="867"/>
                                      <a:pt x="1413" y="877"/>
                                    </a:cubicBezTo>
                                    <a:cubicBezTo>
                                      <a:pt x="1377" y="958"/>
                                      <a:pt x="1328" y="1032"/>
                                      <a:pt x="1268" y="1098"/>
                                    </a:cubicBezTo>
                                    <a:cubicBezTo>
                                      <a:pt x="1261" y="1106"/>
                                      <a:pt x="1261" y="1119"/>
                                      <a:pt x="1269" y="1126"/>
                                    </a:cubicBezTo>
                                    <a:cubicBezTo>
                                      <a:pt x="1273" y="1130"/>
                                      <a:pt x="1278" y="1132"/>
                                      <a:pt x="1283" y="1132"/>
                                    </a:cubicBezTo>
                                    <a:cubicBezTo>
                                      <a:pt x="1288" y="1132"/>
                                      <a:pt x="1294" y="1129"/>
                                      <a:pt x="1298" y="1125"/>
                                    </a:cubicBezTo>
                                    <a:cubicBezTo>
                                      <a:pt x="1360" y="1056"/>
                                      <a:pt x="1412" y="978"/>
                                      <a:pt x="1450" y="894"/>
                                    </a:cubicBezTo>
                                    <a:cubicBezTo>
                                      <a:pt x="1454" y="884"/>
                                      <a:pt x="1450" y="872"/>
                                      <a:pt x="1440" y="8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2BE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1191"/>
                            <wps:cNvSpPr>
                              <a:spLocks/>
                            </wps:cNvSpPr>
                            <wps:spPr bwMode="auto">
                              <a:xfrm>
                                <a:off x="903605" y="909955"/>
                                <a:ext cx="138430" cy="87630"/>
                              </a:xfrm>
                              <a:custGeom>
                                <a:avLst/>
                                <a:gdLst>
                                  <a:gd name="T0" fmla="*/ 20 w 435"/>
                                  <a:gd name="T1" fmla="*/ 40 h 275"/>
                                  <a:gd name="T2" fmla="*/ 161 w 435"/>
                                  <a:gd name="T3" fmla="*/ 40 h 275"/>
                                  <a:gd name="T4" fmla="*/ 46 w 435"/>
                                  <a:gd name="T5" fmla="*/ 146 h 275"/>
                                  <a:gd name="T6" fmla="*/ 30 w 435"/>
                                  <a:gd name="T7" fmla="*/ 169 h 275"/>
                                  <a:gd name="T8" fmla="*/ 50 w 435"/>
                                  <a:gd name="T9" fmla="*/ 185 h 275"/>
                                  <a:gd name="T10" fmla="*/ 54 w 435"/>
                                  <a:gd name="T11" fmla="*/ 185 h 275"/>
                                  <a:gd name="T12" fmla="*/ 202 w 435"/>
                                  <a:gd name="T13" fmla="*/ 40 h 275"/>
                                  <a:gd name="T14" fmla="*/ 393 w 435"/>
                                  <a:gd name="T15" fmla="*/ 40 h 275"/>
                                  <a:gd name="T16" fmla="*/ 306 w 435"/>
                                  <a:gd name="T17" fmla="*/ 242 h 275"/>
                                  <a:gd name="T18" fmla="*/ 309 w 435"/>
                                  <a:gd name="T19" fmla="*/ 270 h 275"/>
                                  <a:gd name="T20" fmla="*/ 322 w 435"/>
                                  <a:gd name="T21" fmla="*/ 275 h 275"/>
                                  <a:gd name="T22" fmla="*/ 337 w 435"/>
                                  <a:gd name="T23" fmla="*/ 268 h 275"/>
                                  <a:gd name="T24" fmla="*/ 435 w 435"/>
                                  <a:gd name="T25" fmla="*/ 21 h 275"/>
                                  <a:gd name="T26" fmla="*/ 435 w 435"/>
                                  <a:gd name="T27" fmla="*/ 21 h 275"/>
                                  <a:gd name="T28" fmla="*/ 435 w 435"/>
                                  <a:gd name="T29" fmla="*/ 20 h 275"/>
                                  <a:gd name="T30" fmla="*/ 435 w 435"/>
                                  <a:gd name="T31" fmla="*/ 19 h 275"/>
                                  <a:gd name="T32" fmla="*/ 435 w 435"/>
                                  <a:gd name="T33" fmla="*/ 17 h 275"/>
                                  <a:gd name="T34" fmla="*/ 434 w 435"/>
                                  <a:gd name="T35" fmla="*/ 15 h 275"/>
                                  <a:gd name="T36" fmla="*/ 434 w 435"/>
                                  <a:gd name="T37" fmla="*/ 13 h 275"/>
                                  <a:gd name="T38" fmla="*/ 433 w 435"/>
                                  <a:gd name="T39" fmla="*/ 11 h 275"/>
                                  <a:gd name="T40" fmla="*/ 432 w 435"/>
                                  <a:gd name="T41" fmla="*/ 9 h 275"/>
                                  <a:gd name="T42" fmla="*/ 431 w 435"/>
                                  <a:gd name="T43" fmla="*/ 8 h 275"/>
                                  <a:gd name="T44" fmla="*/ 430 w 435"/>
                                  <a:gd name="T45" fmla="*/ 6 h 275"/>
                                  <a:gd name="T46" fmla="*/ 428 w 435"/>
                                  <a:gd name="T47" fmla="*/ 5 h 275"/>
                                  <a:gd name="T48" fmla="*/ 427 w 435"/>
                                  <a:gd name="T49" fmla="*/ 4 h 275"/>
                                  <a:gd name="T50" fmla="*/ 425 w 435"/>
                                  <a:gd name="T51" fmla="*/ 3 h 275"/>
                                  <a:gd name="T52" fmla="*/ 423 w 435"/>
                                  <a:gd name="T53" fmla="*/ 2 h 275"/>
                                  <a:gd name="T54" fmla="*/ 422 w 435"/>
                                  <a:gd name="T55" fmla="*/ 1 h 275"/>
                                  <a:gd name="T56" fmla="*/ 420 w 435"/>
                                  <a:gd name="T57" fmla="*/ 1 h 275"/>
                                  <a:gd name="T58" fmla="*/ 418 w 435"/>
                                  <a:gd name="T59" fmla="*/ 0 h 275"/>
                                  <a:gd name="T60" fmla="*/ 416 w 435"/>
                                  <a:gd name="T61" fmla="*/ 0 h 275"/>
                                  <a:gd name="T62" fmla="*/ 416 w 435"/>
                                  <a:gd name="T63" fmla="*/ 0 h 275"/>
                                  <a:gd name="T64" fmla="*/ 415 w 435"/>
                                  <a:gd name="T65" fmla="*/ 0 h 275"/>
                                  <a:gd name="T66" fmla="*/ 20 w 435"/>
                                  <a:gd name="T67" fmla="*/ 0 h 275"/>
                                  <a:gd name="T68" fmla="*/ 0 w 435"/>
                                  <a:gd name="T69" fmla="*/ 20 h 275"/>
                                  <a:gd name="T70" fmla="*/ 20 w 435"/>
                                  <a:gd name="T71" fmla="*/ 4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435" h="275">
                                    <a:moveTo>
                                      <a:pt x="20" y="40"/>
                                    </a:moveTo>
                                    <a:cubicBezTo>
                                      <a:pt x="161" y="40"/>
                                      <a:pt x="161" y="40"/>
                                      <a:pt x="161" y="40"/>
                                    </a:cubicBezTo>
                                    <a:cubicBezTo>
                                      <a:pt x="145" y="93"/>
                                      <a:pt x="101" y="135"/>
                                      <a:pt x="46" y="146"/>
                                    </a:cubicBezTo>
                                    <a:cubicBezTo>
                                      <a:pt x="35" y="148"/>
                                      <a:pt x="28" y="158"/>
                                      <a:pt x="30" y="169"/>
                                    </a:cubicBezTo>
                                    <a:cubicBezTo>
                                      <a:pt x="32" y="179"/>
                                      <a:pt x="40" y="185"/>
                                      <a:pt x="50" y="185"/>
                                    </a:cubicBezTo>
                                    <a:cubicBezTo>
                                      <a:pt x="54" y="185"/>
                                      <a:pt x="54" y="185"/>
                                      <a:pt x="54" y="185"/>
                                    </a:cubicBezTo>
                                    <a:cubicBezTo>
                                      <a:pt x="128" y="170"/>
                                      <a:pt x="186" y="113"/>
                                      <a:pt x="202" y="40"/>
                                    </a:cubicBezTo>
                                    <a:cubicBezTo>
                                      <a:pt x="393" y="40"/>
                                      <a:pt x="393" y="40"/>
                                      <a:pt x="393" y="40"/>
                                    </a:cubicBezTo>
                                    <a:cubicBezTo>
                                      <a:pt x="385" y="115"/>
                                      <a:pt x="355" y="184"/>
                                      <a:pt x="306" y="242"/>
                                    </a:cubicBezTo>
                                    <a:cubicBezTo>
                                      <a:pt x="299" y="250"/>
                                      <a:pt x="300" y="263"/>
                                      <a:pt x="309" y="270"/>
                                    </a:cubicBezTo>
                                    <a:cubicBezTo>
                                      <a:pt x="313" y="273"/>
                                      <a:pt x="317" y="275"/>
                                      <a:pt x="322" y="275"/>
                                    </a:cubicBezTo>
                                    <a:cubicBezTo>
                                      <a:pt x="327" y="275"/>
                                      <a:pt x="333" y="272"/>
                                      <a:pt x="337" y="268"/>
                                    </a:cubicBezTo>
                                    <a:cubicBezTo>
                                      <a:pt x="396" y="198"/>
                                      <a:pt x="430" y="113"/>
                                      <a:pt x="435" y="21"/>
                                    </a:cubicBezTo>
                                    <a:cubicBezTo>
                                      <a:pt x="435" y="21"/>
                                      <a:pt x="435" y="21"/>
                                      <a:pt x="435" y="21"/>
                                    </a:cubicBezTo>
                                    <a:cubicBezTo>
                                      <a:pt x="435" y="20"/>
                                      <a:pt x="435" y="20"/>
                                      <a:pt x="435" y="20"/>
                                    </a:cubicBezTo>
                                    <a:cubicBezTo>
                                      <a:pt x="435" y="19"/>
                                      <a:pt x="435" y="19"/>
                                      <a:pt x="435" y="19"/>
                                    </a:cubicBezTo>
                                    <a:cubicBezTo>
                                      <a:pt x="435" y="17"/>
                                      <a:pt x="435" y="17"/>
                                      <a:pt x="435" y="17"/>
                                    </a:cubicBezTo>
                                    <a:cubicBezTo>
                                      <a:pt x="434" y="15"/>
                                      <a:pt x="434" y="15"/>
                                      <a:pt x="434" y="15"/>
                                    </a:cubicBezTo>
                                    <a:cubicBezTo>
                                      <a:pt x="434" y="13"/>
                                      <a:pt x="434" y="13"/>
                                      <a:pt x="434" y="13"/>
                                    </a:cubicBezTo>
                                    <a:cubicBezTo>
                                      <a:pt x="433" y="11"/>
                                      <a:pt x="433" y="11"/>
                                      <a:pt x="433" y="11"/>
                                    </a:cubicBezTo>
                                    <a:cubicBezTo>
                                      <a:pt x="432" y="9"/>
                                      <a:pt x="432" y="9"/>
                                      <a:pt x="432" y="9"/>
                                    </a:cubicBezTo>
                                    <a:cubicBezTo>
                                      <a:pt x="431" y="8"/>
                                      <a:pt x="431" y="8"/>
                                      <a:pt x="431" y="8"/>
                                    </a:cubicBezTo>
                                    <a:cubicBezTo>
                                      <a:pt x="430" y="6"/>
                                      <a:pt x="430" y="6"/>
                                      <a:pt x="430" y="6"/>
                                    </a:cubicBezTo>
                                    <a:cubicBezTo>
                                      <a:pt x="428" y="5"/>
                                      <a:pt x="428" y="5"/>
                                      <a:pt x="428" y="5"/>
                                    </a:cubicBezTo>
                                    <a:cubicBezTo>
                                      <a:pt x="427" y="4"/>
                                      <a:pt x="427" y="4"/>
                                      <a:pt x="427" y="4"/>
                                    </a:cubicBezTo>
                                    <a:cubicBezTo>
                                      <a:pt x="425" y="3"/>
                                      <a:pt x="425" y="3"/>
                                      <a:pt x="425" y="3"/>
                                    </a:cubicBezTo>
                                    <a:cubicBezTo>
                                      <a:pt x="423" y="2"/>
                                      <a:pt x="423" y="2"/>
                                      <a:pt x="423" y="2"/>
                                    </a:cubicBezTo>
                                    <a:cubicBezTo>
                                      <a:pt x="422" y="1"/>
                                      <a:pt x="422" y="1"/>
                                      <a:pt x="422" y="1"/>
                                    </a:cubicBezTo>
                                    <a:cubicBezTo>
                                      <a:pt x="420" y="1"/>
                                      <a:pt x="420" y="1"/>
                                      <a:pt x="420" y="1"/>
                                    </a:cubicBezTo>
                                    <a:cubicBezTo>
                                      <a:pt x="418" y="0"/>
                                      <a:pt x="418" y="0"/>
                                      <a:pt x="418" y="0"/>
                                    </a:cubicBezTo>
                                    <a:cubicBezTo>
                                      <a:pt x="416" y="0"/>
                                      <a:pt x="416" y="0"/>
                                      <a:pt x="416" y="0"/>
                                    </a:cubicBezTo>
                                    <a:cubicBezTo>
                                      <a:pt x="416" y="0"/>
                                      <a:pt x="416" y="0"/>
                                      <a:pt x="416" y="0"/>
                                    </a:cubicBezTo>
                                    <a:cubicBezTo>
                                      <a:pt x="415" y="0"/>
                                      <a:pt x="415" y="0"/>
                                      <a:pt x="415" y="0"/>
                                    </a:cubicBezTo>
                                    <a:cubicBezTo>
                                      <a:pt x="20" y="0"/>
                                      <a:pt x="20" y="0"/>
                                      <a:pt x="20" y="0"/>
                                    </a:cubicBezTo>
                                    <a:cubicBezTo>
                                      <a:pt x="9" y="0"/>
                                      <a:pt x="0" y="9"/>
                                      <a:pt x="0" y="20"/>
                                    </a:cubicBezTo>
                                    <a:cubicBezTo>
                                      <a:pt x="0" y="31"/>
                                      <a:pt x="9" y="40"/>
                                      <a:pt x="20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681A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1192"/>
                            <wps:cNvSpPr>
                              <a:spLocks/>
                            </wps:cNvSpPr>
                            <wps:spPr bwMode="auto">
                              <a:xfrm>
                                <a:off x="840740" y="1050925"/>
                                <a:ext cx="208280" cy="64135"/>
                              </a:xfrm>
                              <a:custGeom>
                                <a:avLst/>
                                <a:gdLst>
                                  <a:gd name="T0" fmla="*/ 649 w 657"/>
                                  <a:gd name="T1" fmla="*/ 9 h 203"/>
                                  <a:gd name="T2" fmla="*/ 621 w 657"/>
                                  <a:gd name="T3" fmla="*/ 7 h 203"/>
                                  <a:gd name="T4" fmla="*/ 215 w 657"/>
                                  <a:gd name="T5" fmla="*/ 163 h 203"/>
                                  <a:gd name="T6" fmla="*/ 29 w 657"/>
                                  <a:gd name="T7" fmla="*/ 134 h 203"/>
                                  <a:gd name="T8" fmla="*/ 4 w 657"/>
                                  <a:gd name="T9" fmla="*/ 147 h 203"/>
                                  <a:gd name="T10" fmla="*/ 17 w 657"/>
                                  <a:gd name="T11" fmla="*/ 172 h 203"/>
                                  <a:gd name="T12" fmla="*/ 215 w 657"/>
                                  <a:gd name="T13" fmla="*/ 203 h 203"/>
                                  <a:gd name="T14" fmla="*/ 648 w 657"/>
                                  <a:gd name="T15" fmla="*/ 37 h 203"/>
                                  <a:gd name="T16" fmla="*/ 649 w 657"/>
                                  <a:gd name="T17" fmla="*/ 9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57" h="203">
                                    <a:moveTo>
                                      <a:pt x="649" y="9"/>
                                    </a:moveTo>
                                    <a:cubicBezTo>
                                      <a:pt x="642" y="1"/>
                                      <a:pt x="629" y="0"/>
                                      <a:pt x="621" y="7"/>
                                    </a:cubicBezTo>
                                    <a:cubicBezTo>
                                      <a:pt x="509" y="108"/>
                                      <a:pt x="365" y="163"/>
                                      <a:pt x="215" y="163"/>
                                    </a:cubicBezTo>
                                    <a:cubicBezTo>
                                      <a:pt x="151" y="163"/>
                                      <a:pt x="89" y="153"/>
                                      <a:pt x="29" y="134"/>
                                    </a:cubicBezTo>
                                    <a:cubicBezTo>
                                      <a:pt x="18" y="130"/>
                                      <a:pt x="7" y="136"/>
                                      <a:pt x="4" y="147"/>
                                    </a:cubicBezTo>
                                    <a:cubicBezTo>
                                      <a:pt x="0" y="157"/>
                                      <a:pt x="6" y="168"/>
                                      <a:pt x="17" y="172"/>
                                    </a:cubicBezTo>
                                    <a:cubicBezTo>
                                      <a:pt x="80" y="192"/>
                                      <a:pt x="147" y="203"/>
                                      <a:pt x="215" y="203"/>
                                    </a:cubicBezTo>
                                    <a:cubicBezTo>
                                      <a:pt x="375" y="203"/>
                                      <a:pt x="529" y="144"/>
                                      <a:pt x="648" y="37"/>
                                    </a:cubicBezTo>
                                    <a:cubicBezTo>
                                      <a:pt x="656" y="30"/>
                                      <a:pt x="657" y="17"/>
                                      <a:pt x="649" y="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681A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1193"/>
                            <wps:cNvSpPr>
                              <a:spLocks/>
                            </wps:cNvSpPr>
                            <wps:spPr bwMode="auto">
                              <a:xfrm>
                                <a:off x="915035" y="1103630"/>
                                <a:ext cx="184785" cy="84455"/>
                              </a:xfrm>
                              <a:custGeom>
                                <a:avLst/>
                                <a:gdLst>
                                  <a:gd name="T0" fmla="*/ 573 w 581"/>
                                  <a:gd name="T1" fmla="*/ 8 h 265"/>
                                  <a:gd name="T2" fmla="*/ 545 w 581"/>
                                  <a:gd name="T3" fmla="*/ 7 h 265"/>
                                  <a:gd name="T4" fmla="*/ 19 w 581"/>
                                  <a:gd name="T5" fmla="*/ 225 h 265"/>
                                  <a:gd name="T6" fmla="*/ 0 w 581"/>
                                  <a:gd name="T7" fmla="*/ 246 h 265"/>
                                  <a:gd name="T8" fmla="*/ 20 w 581"/>
                                  <a:gd name="T9" fmla="*/ 265 h 265"/>
                                  <a:gd name="T10" fmla="*/ 21 w 581"/>
                                  <a:gd name="T11" fmla="*/ 265 h 265"/>
                                  <a:gd name="T12" fmla="*/ 572 w 581"/>
                                  <a:gd name="T13" fmla="*/ 37 h 265"/>
                                  <a:gd name="T14" fmla="*/ 573 w 581"/>
                                  <a:gd name="T15" fmla="*/ 8 h 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81" h="265">
                                    <a:moveTo>
                                      <a:pt x="573" y="8"/>
                                    </a:moveTo>
                                    <a:cubicBezTo>
                                      <a:pt x="566" y="0"/>
                                      <a:pt x="553" y="0"/>
                                      <a:pt x="545" y="7"/>
                                    </a:cubicBezTo>
                                    <a:cubicBezTo>
                                      <a:pt x="401" y="139"/>
                                      <a:pt x="214" y="216"/>
                                      <a:pt x="19" y="225"/>
                                    </a:cubicBezTo>
                                    <a:cubicBezTo>
                                      <a:pt x="8" y="225"/>
                                      <a:pt x="0" y="235"/>
                                      <a:pt x="0" y="246"/>
                                    </a:cubicBezTo>
                                    <a:cubicBezTo>
                                      <a:pt x="1" y="256"/>
                                      <a:pt x="10" y="265"/>
                                      <a:pt x="20" y="265"/>
                                    </a:cubicBezTo>
                                    <a:cubicBezTo>
                                      <a:pt x="21" y="265"/>
                                      <a:pt x="21" y="265"/>
                                      <a:pt x="21" y="265"/>
                                    </a:cubicBezTo>
                                    <a:cubicBezTo>
                                      <a:pt x="225" y="256"/>
                                      <a:pt x="421" y="175"/>
                                      <a:pt x="572" y="37"/>
                                    </a:cubicBezTo>
                                    <a:cubicBezTo>
                                      <a:pt x="580" y="29"/>
                                      <a:pt x="581" y="17"/>
                                      <a:pt x="573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681A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19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86435" y="651510"/>
                                <a:ext cx="501015" cy="422910"/>
                              </a:xfrm>
                              <a:custGeom>
                                <a:avLst/>
                                <a:gdLst>
                                  <a:gd name="T0" fmla="*/ 166 w 1578"/>
                                  <a:gd name="T1" fmla="*/ 1298 h 1331"/>
                                  <a:gd name="T2" fmla="*/ 165 w 1578"/>
                                  <a:gd name="T3" fmla="*/ 1326 h 1331"/>
                                  <a:gd name="T4" fmla="*/ 151 w 1578"/>
                                  <a:gd name="T5" fmla="*/ 1331 h 1331"/>
                                  <a:gd name="T6" fmla="*/ 137 w 1578"/>
                                  <a:gd name="T7" fmla="*/ 1325 h 1331"/>
                                  <a:gd name="T8" fmla="*/ 4 w 1578"/>
                                  <a:gd name="T9" fmla="*/ 1124 h 1331"/>
                                  <a:gd name="T10" fmla="*/ 14 w 1578"/>
                                  <a:gd name="T11" fmla="*/ 1097 h 1331"/>
                                  <a:gd name="T12" fmla="*/ 41 w 1578"/>
                                  <a:gd name="T13" fmla="*/ 1107 h 1331"/>
                                  <a:gd name="T14" fmla="*/ 166 w 1578"/>
                                  <a:gd name="T15" fmla="*/ 1298 h 1331"/>
                                  <a:gd name="T16" fmla="*/ 1047 w 1578"/>
                                  <a:gd name="T17" fmla="*/ 4 h 1331"/>
                                  <a:gd name="T18" fmla="*/ 1021 w 1578"/>
                                  <a:gd name="T19" fmla="*/ 14 h 1331"/>
                                  <a:gd name="T20" fmla="*/ 1031 w 1578"/>
                                  <a:gd name="T21" fmla="*/ 41 h 1331"/>
                                  <a:gd name="T22" fmla="*/ 1537 w 1578"/>
                                  <a:gd name="T23" fmla="*/ 772 h 1331"/>
                                  <a:gd name="T24" fmla="*/ 1557 w 1578"/>
                                  <a:gd name="T25" fmla="*/ 791 h 1331"/>
                                  <a:gd name="T26" fmla="*/ 1558 w 1578"/>
                                  <a:gd name="T27" fmla="*/ 791 h 1331"/>
                                  <a:gd name="T28" fmla="*/ 1577 w 1578"/>
                                  <a:gd name="T29" fmla="*/ 770 h 1331"/>
                                  <a:gd name="T30" fmla="*/ 1047 w 1578"/>
                                  <a:gd name="T31" fmla="*/ 4 h 1331"/>
                                  <a:gd name="T32" fmla="*/ 1074 w 1578"/>
                                  <a:gd name="T33" fmla="*/ 457 h 1331"/>
                                  <a:gd name="T34" fmla="*/ 1072 w 1578"/>
                                  <a:gd name="T35" fmla="*/ 485 h 1331"/>
                                  <a:gd name="T36" fmla="*/ 1193 w 1578"/>
                                  <a:gd name="T37" fmla="*/ 777 h 1331"/>
                                  <a:gd name="T38" fmla="*/ 1213 w 1578"/>
                                  <a:gd name="T39" fmla="*/ 796 h 1331"/>
                                  <a:gd name="T40" fmla="*/ 1214 w 1578"/>
                                  <a:gd name="T41" fmla="*/ 796 h 1331"/>
                                  <a:gd name="T42" fmla="*/ 1233 w 1578"/>
                                  <a:gd name="T43" fmla="*/ 775 h 1331"/>
                                  <a:gd name="T44" fmla="*/ 1102 w 1578"/>
                                  <a:gd name="T45" fmla="*/ 459 h 1331"/>
                                  <a:gd name="T46" fmla="*/ 1074 w 1578"/>
                                  <a:gd name="T47" fmla="*/ 457 h 1331"/>
                                  <a:gd name="T48" fmla="*/ 893 w 1578"/>
                                  <a:gd name="T49" fmla="*/ 191 h 1331"/>
                                  <a:gd name="T50" fmla="*/ 700 w 1578"/>
                                  <a:gd name="T51" fmla="*/ 162 h 1331"/>
                                  <a:gd name="T52" fmla="*/ 267 w 1578"/>
                                  <a:gd name="T53" fmla="*/ 327 h 1331"/>
                                  <a:gd name="T54" fmla="*/ 265 w 1578"/>
                                  <a:gd name="T55" fmla="*/ 356 h 1331"/>
                                  <a:gd name="T56" fmla="*/ 280 w 1578"/>
                                  <a:gd name="T57" fmla="*/ 362 h 1331"/>
                                  <a:gd name="T58" fmla="*/ 294 w 1578"/>
                                  <a:gd name="T59" fmla="*/ 357 h 1331"/>
                                  <a:gd name="T60" fmla="*/ 700 w 1578"/>
                                  <a:gd name="T61" fmla="*/ 202 h 1331"/>
                                  <a:gd name="T62" fmla="*/ 881 w 1578"/>
                                  <a:gd name="T63" fmla="*/ 229 h 1331"/>
                                  <a:gd name="T64" fmla="*/ 906 w 1578"/>
                                  <a:gd name="T65" fmla="*/ 216 h 1331"/>
                                  <a:gd name="T66" fmla="*/ 893 w 1578"/>
                                  <a:gd name="T67" fmla="*/ 191 h 13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578" h="1331">
                                    <a:moveTo>
                                      <a:pt x="166" y="1298"/>
                                    </a:moveTo>
                                    <a:cubicBezTo>
                                      <a:pt x="174" y="1306"/>
                                      <a:pt x="173" y="1319"/>
                                      <a:pt x="165" y="1326"/>
                                    </a:cubicBezTo>
                                    <a:cubicBezTo>
                                      <a:pt x="161" y="1329"/>
                                      <a:pt x="156" y="1331"/>
                                      <a:pt x="151" y="1331"/>
                                    </a:cubicBezTo>
                                    <a:cubicBezTo>
                                      <a:pt x="146" y="1331"/>
                                      <a:pt x="141" y="1329"/>
                                      <a:pt x="137" y="1325"/>
                                    </a:cubicBezTo>
                                    <a:cubicBezTo>
                                      <a:pt x="82" y="1265"/>
                                      <a:pt x="37" y="1197"/>
                                      <a:pt x="4" y="1124"/>
                                    </a:cubicBezTo>
                                    <a:cubicBezTo>
                                      <a:pt x="0" y="1114"/>
                                      <a:pt x="4" y="1102"/>
                                      <a:pt x="14" y="1097"/>
                                    </a:cubicBezTo>
                                    <a:cubicBezTo>
                                      <a:pt x="24" y="1093"/>
                                      <a:pt x="36" y="1097"/>
                                      <a:pt x="41" y="1107"/>
                                    </a:cubicBezTo>
                                    <a:cubicBezTo>
                                      <a:pt x="72" y="1177"/>
                                      <a:pt x="114" y="1241"/>
                                      <a:pt x="166" y="1298"/>
                                    </a:cubicBezTo>
                                    <a:close/>
                                    <a:moveTo>
                                      <a:pt x="1047" y="4"/>
                                    </a:moveTo>
                                    <a:cubicBezTo>
                                      <a:pt x="1037" y="0"/>
                                      <a:pt x="1025" y="4"/>
                                      <a:pt x="1021" y="14"/>
                                    </a:cubicBezTo>
                                    <a:cubicBezTo>
                                      <a:pt x="1016" y="25"/>
                                      <a:pt x="1021" y="36"/>
                                      <a:pt x="1031" y="41"/>
                                    </a:cubicBezTo>
                                    <a:cubicBezTo>
                                      <a:pt x="1324" y="167"/>
                                      <a:pt x="1523" y="454"/>
                                      <a:pt x="1537" y="772"/>
                                    </a:cubicBezTo>
                                    <a:cubicBezTo>
                                      <a:pt x="1538" y="782"/>
                                      <a:pt x="1547" y="791"/>
                                      <a:pt x="1557" y="791"/>
                                    </a:cubicBezTo>
                                    <a:cubicBezTo>
                                      <a:pt x="1558" y="791"/>
                                      <a:pt x="1558" y="791"/>
                                      <a:pt x="1558" y="791"/>
                                    </a:cubicBezTo>
                                    <a:cubicBezTo>
                                      <a:pt x="1569" y="790"/>
                                      <a:pt x="1578" y="781"/>
                                      <a:pt x="1577" y="770"/>
                                    </a:cubicBezTo>
                                    <a:cubicBezTo>
                                      <a:pt x="1562" y="437"/>
                                      <a:pt x="1354" y="136"/>
                                      <a:pt x="1047" y="4"/>
                                    </a:cubicBezTo>
                                    <a:close/>
                                    <a:moveTo>
                                      <a:pt x="1074" y="457"/>
                                    </a:moveTo>
                                    <a:cubicBezTo>
                                      <a:pt x="1065" y="464"/>
                                      <a:pt x="1064" y="477"/>
                                      <a:pt x="1072" y="485"/>
                                    </a:cubicBezTo>
                                    <a:cubicBezTo>
                                      <a:pt x="1144" y="567"/>
                                      <a:pt x="1186" y="668"/>
                                      <a:pt x="1193" y="777"/>
                                    </a:cubicBezTo>
                                    <a:cubicBezTo>
                                      <a:pt x="1194" y="788"/>
                                      <a:pt x="1202" y="796"/>
                                      <a:pt x="1213" y="796"/>
                                    </a:cubicBezTo>
                                    <a:cubicBezTo>
                                      <a:pt x="1214" y="796"/>
                                      <a:pt x="1214" y="796"/>
                                      <a:pt x="1214" y="796"/>
                                    </a:cubicBezTo>
                                    <a:cubicBezTo>
                                      <a:pt x="1225" y="795"/>
                                      <a:pt x="1234" y="786"/>
                                      <a:pt x="1233" y="775"/>
                                    </a:cubicBezTo>
                                    <a:cubicBezTo>
                                      <a:pt x="1225" y="657"/>
                                      <a:pt x="1180" y="548"/>
                                      <a:pt x="1102" y="459"/>
                                    </a:cubicBezTo>
                                    <a:cubicBezTo>
                                      <a:pt x="1094" y="450"/>
                                      <a:pt x="1082" y="449"/>
                                      <a:pt x="1074" y="457"/>
                                    </a:cubicBezTo>
                                    <a:close/>
                                    <a:moveTo>
                                      <a:pt x="893" y="191"/>
                                    </a:moveTo>
                                    <a:cubicBezTo>
                                      <a:pt x="830" y="172"/>
                                      <a:pt x="766" y="162"/>
                                      <a:pt x="700" y="162"/>
                                    </a:cubicBezTo>
                                    <a:cubicBezTo>
                                      <a:pt x="540" y="162"/>
                                      <a:pt x="386" y="221"/>
                                      <a:pt x="267" y="327"/>
                                    </a:cubicBezTo>
                                    <a:cubicBezTo>
                                      <a:pt x="259" y="335"/>
                                      <a:pt x="258" y="347"/>
                                      <a:pt x="265" y="356"/>
                                    </a:cubicBezTo>
                                    <a:cubicBezTo>
                                      <a:pt x="269" y="360"/>
                                      <a:pt x="275" y="362"/>
                                      <a:pt x="280" y="362"/>
                                    </a:cubicBezTo>
                                    <a:cubicBezTo>
                                      <a:pt x="285" y="362"/>
                                      <a:pt x="290" y="361"/>
                                      <a:pt x="294" y="357"/>
                                    </a:cubicBezTo>
                                    <a:cubicBezTo>
                                      <a:pt x="405" y="257"/>
                                      <a:pt x="550" y="202"/>
                                      <a:pt x="700" y="202"/>
                                    </a:cubicBezTo>
                                    <a:cubicBezTo>
                                      <a:pt x="762" y="202"/>
                                      <a:pt x="822" y="211"/>
                                      <a:pt x="881" y="229"/>
                                    </a:cubicBezTo>
                                    <a:cubicBezTo>
                                      <a:pt x="891" y="233"/>
                                      <a:pt x="903" y="227"/>
                                      <a:pt x="906" y="216"/>
                                    </a:cubicBezTo>
                                    <a:cubicBezTo>
                                      <a:pt x="909" y="206"/>
                                      <a:pt x="903" y="194"/>
                                      <a:pt x="893" y="1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8B99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9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18820" y="630555"/>
                                <a:ext cx="412115" cy="520700"/>
                              </a:xfrm>
                              <a:custGeom>
                                <a:avLst/>
                                <a:gdLst>
                                  <a:gd name="T0" fmla="*/ 869 w 1298"/>
                                  <a:gd name="T1" fmla="*/ 1199 h 1639"/>
                                  <a:gd name="T2" fmla="*/ 599 w 1298"/>
                                  <a:gd name="T3" fmla="*/ 1297 h 1639"/>
                                  <a:gd name="T4" fmla="*/ 180 w 1298"/>
                                  <a:gd name="T5" fmla="*/ 913 h 1639"/>
                                  <a:gd name="T6" fmla="*/ 199 w 1298"/>
                                  <a:gd name="T7" fmla="*/ 891 h 1639"/>
                                  <a:gd name="T8" fmla="*/ 220 w 1298"/>
                                  <a:gd name="T9" fmla="*/ 910 h 1639"/>
                                  <a:gd name="T10" fmla="*/ 599 w 1298"/>
                                  <a:gd name="T11" fmla="*/ 1257 h 1639"/>
                                  <a:gd name="T12" fmla="*/ 843 w 1298"/>
                                  <a:gd name="T13" fmla="*/ 1168 h 1639"/>
                                  <a:gd name="T14" fmla="*/ 872 w 1298"/>
                                  <a:gd name="T15" fmla="*/ 1170 h 1639"/>
                                  <a:gd name="T16" fmla="*/ 869 w 1298"/>
                                  <a:gd name="T17" fmla="*/ 1199 h 1639"/>
                                  <a:gd name="T18" fmla="*/ 1082 w 1298"/>
                                  <a:gd name="T19" fmla="*/ 1054 h 1639"/>
                                  <a:gd name="T20" fmla="*/ 1089 w 1298"/>
                                  <a:gd name="T21" fmla="*/ 1054 h 1639"/>
                                  <a:gd name="T22" fmla="*/ 1108 w 1298"/>
                                  <a:gd name="T23" fmla="*/ 1041 h 1639"/>
                                  <a:gd name="T24" fmla="*/ 1132 w 1298"/>
                                  <a:gd name="T25" fmla="*/ 913 h 1639"/>
                                  <a:gd name="T26" fmla="*/ 1113 w 1298"/>
                                  <a:gd name="T27" fmla="*/ 892 h 1639"/>
                                  <a:gd name="T28" fmla="*/ 1092 w 1298"/>
                                  <a:gd name="T29" fmla="*/ 910 h 1639"/>
                                  <a:gd name="T30" fmla="*/ 1069 w 1298"/>
                                  <a:gd name="T31" fmla="*/ 1028 h 1639"/>
                                  <a:gd name="T32" fmla="*/ 1082 w 1298"/>
                                  <a:gd name="T33" fmla="*/ 1054 h 1639"/>
                                  <a:gd name="T34" fmla="*/ 1284 w 1298"/>
                                  <a:gd name="T35" fmla="*/ 1166 h 1639"/>
                                  <a:gd name="T36" fmla="*/ 1257 w 1298"/>
                                  <a:gd name="T37" fmla="*/ 1176 h 1639"/>
                                  <a:gd name="T38" fmla="*/ 632 w 1298"/>
                                  <a:gd name="T39" fmla="*/ 1599 h 1639"/>
                                  <a:gd name="T40" fmla="*/ 613 w 1298"/>
                                  <a:gd name="T41" fmla="*/ 1620 h 1639"/>
                                  <a:gd name="T42" fmla="*/ 633 w 1298"/>
                                  <a:gd name="T43" fmla="*/ 1639 h 1639"/>
                                  <a:gd name="T44" fmla="*/ 634 w 1298"/>
                                  <a:gd name="T45" fmla="*/ 1639 h 1639"/>
                                  <a:gd name="T46" fmla="*/ 1294 w 1298"/>
                                  <a:gd name="T47" fmla="*/ 1192 h 1639"/>
                                  <a:gd name="T48" fmla="*/ 1284 w 1298"/>
                                  <a:gd name="T49" fmla="*/ 1166 h 1639"/>
                                  <a:gd name="T50" fmla="*/ 580 w 1298"/>
                                  <a:gd name="T51" fmla="*/ 20 h 1639"/>
                                  <a:gd name="T52" fmla="*/ 559 w 1298"/>
                                  <a:gd name="T53" fmla="*/ 1 h 1639"/>
                                  <a:gd name="T54" fmla="*/ 9 w 1298"/>
                                  <a:gd name="T55" fmla="*/ 228 h 1639"/>
                                  <a:gd name="T56" fmla="*/ 8 w 1298"/>
                                  <a:gd name="T57" fmla="*/ 257 h 1639"/>
                                  <a:gd name="T58" fmla="*/ 23 w 1298"/>
                                  <a:gd name="T59" fmla="*/ 263 h 1639"/>
                                  <a:gd name="T60" fmla="*/ 36 w 1298"/>
                                  <a:gd name="T61" fmla="*/ 258 h 1639"/>
                                  <a:gd name="T62" fmla="*/ 561 w 1298"/>
                                  <a:gd name="T63" fmla="*/ 41 h 1639"/>
                                  <a:gd name="T64" fmla="*/ 580 w 1298"/>
                                  <a:gd name="T65" fmla="*/ 20 h 16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298" h="1639">
                                    <a:moveTo>
                                      <a:pt x="869" y="1199"/>
                                    </a:moveTo>
                                    <a:cubicBezTo>
                                      <a:pt x="794" y="1262"/>
                                      <a:pt x="698" y="1297"/>
                                      <a:pt x="599" y="1297"/>
                                    </a:cubicBezTo>
                                    <a:cubicBezTo>
                                      <a:pt x="382" y="1297"/>
                                      <a:pt x="199" y="1128"/>
                                      <a:pt x="180" y="913"/>
                                    </a:cubicBezTo>
                                    <a:cubicBezTo>
                                      <a:pt x="179" y="902"/>
                                      <a:pt x="188" y="892"/>
                                      <a:pt x="199" y="891"/>
                                    </a:cubicBezTo>
                                    <a:cubicBezTo>
                                      <a:pt x="210" y="891"/>
                                      <a:pt x="219" y="899"/>
                                      <a:pt x="220" y="910"/>
                                    </a:cubicBezTo>
                                    <a:cubicBezTo>
                                      <a:pt x="237" y="1105"/>
                                      <a:pt x="403" y="1257"/>
                                      <a:pt x="599" y="1257"/>
                                    </a:cubicBezTo>
                                    <a:cubicBezTo>
                                      <a:pt x="688" y="1257"/>
                                      <a:pt x="775" y="1226"/>
                                      <a:pt x="843" y="1168"/>
                                    </a:cubicBezTo>
                                    <a:cubicBezTo>
                                      <a:pt x="852" y="1161"/>
                                      <a:pt x="865" y="1162"/>
                                      <a:pt x="872" y="1170"/>
                                    </a:cubicBezTo>
                                    <a:cubicBezTo>
                                      <a:pt x="879" y="1179"/>
                                      <a:pt x="878" y="1191"/>
                                      <a:pt x="869" y="1199"/>
                                    </a:cubicBezTo>
                                    <a:close/>
                                    <a:moveTo>
                                      <a:pt x="1082" y="1054"/>
                                    </a:moveTo>
                                    <a:cubicBezTo>
                                      <a:pt x="1089" y="1054"/>
                                      <a:pt x="1089" y="1054"/>
                                      <a:pt x="1089" y="1054"/>
                                    </a:cubicBezTo>
                                    <a:cubicBezTo>
                                      <a:pt x="1097" y="1054"/>
                                      <a:pt x="1105" y="1049"/>
                                      <a:pt x="1108" y="1041"/>
                                    </a:cubicBezTo>
                                    <a:cubicBezTo>
                                      <a:pt x="1121" y="999"/>
                                      <a:pt x="1129" y="956"/>
                                      <a:pt x="1132" y="913"/>
                                    </a:cubicBezTo>
                                    <a:cubicBezTo>
                                      <a:pt x="1133" y="902"/>
                                      <a:pt x="1124" y="892"/>
                                      <a:pt x="1113" y="892"/>
                                    </a:cubicBezTo>
                                    <a:cubicBezTo>
                                      <a:pt x="1102" y="891"/>
                                      <a:pt x="1093" y="899"/>
                                      <a:pt x="1092" y="910"/>
                                    </a:cubicBezTo>
                                    <a:cubicBezTo>
                                      <a:pt x="1089" y="950"/>
                                      <a:pt x="1082" y="990"/>
                                      <a:pt x="1069" y="1028"/>
                                    </a:cubicBezTo>
                                    <a:cubicBezTo>
                                      <a:pt x="1066" y="1039"/>
                                      <a:pt x="1072" y="1050"/>
                                      <a:pt x="1082" y="1054"/>
                                    </a:cubicBezTo>
                                    <a:close/>
                                    <a:moveTo>
                                      <a:pt x="1284" y="1166"/>
                                    </a:moveTo>
                                    <a:cubicBezTo>
                                      <a:pt x="1274" y="1161"/>
                                      <a:pt x="1262" y="1166"/>
                                      <a:pt x="1257" y="1176"/>
                                    </a:cubicBezTo>
                                    <a:cubicBezTo>
                                      <a:pt x="1144" y="1425"/>
                                      <a:pt x="905" y="1587"/>
                                      <a:pt x="632" y="1599"/>
                                    </a:cubicBezTo>
                                    <a:cubicBezTo>
                                      <a:pt x="621" y="1600"/>
                                      <a:pt x="613" y="1609"/>
                                      <a:pt x="613" y="1620"/>
                                    </a:cubicBezTo>
                                    <a:cubicBezTo>
                                      <a:pt x="614" y="1631"/>
                                      <a:pt x="622" y="1639"/>
                                      <a:pt x="633" y="1639"/>
                                    </a:cubicBezTo>
                                    <a:cubicBezTo>
                                      <a:pt x="634" y="1639"/>
                                      <a:pt x="634" y="1639"/>
                                      <a:pt x="634" y="1639"/>
                                    </a:cubicBezTo>
                                    <a:cubicBezTo>
                                      <a:pt x="922" y="1626"/>
                                      <a:pt x="1175" y="1455"/>
                                      <a:pt x="1294" y="1192"/>
                                    </a:cubicBezTo>
                                    <a:cubicBezTo>
                                      <a:pt x="1298" y="1182"/>
                                      <a:pt x="1294" y="1170"/>
                                      <a:pt x="1284" y="1166"/>
                                    </a:cubicBezTo>
                                    <a:close/>
                                    <a:moveTo>
                                      <a:pt x="580" y="20"/>
                                    </a:moveTo>
                                    <a:cubicBezTo>
                                      <a:pt x="580" y="9"/>
                                      <a:pt x="570" y="0"/>
                                      <a:pt x="559" y="1"/>
                                    </a:cubicBezTo>
                                    <a:cubicBezTo>
                                      <a:pt x="356" y="10"/>
                                      <a:pt x="160" y="91"/>
                                      <a:pt x="9" y="228"/>
                                    </a:cubicBezTo>
                                    <a:cubicBezTo>
                                      <a:pt x="1" y="236"/>
                                      <a:pt x="0" y="248"/>
                                      <a:pt x="8" y="257"/>
                                    </a:cubicBezTo>
                                    <a:cubicBezTo>
                                      <a:pt x="12" y="261"/>
                                      <a:pt x="17" y="263"/>
                                      <a:pt x="23" y="263"/>
                                    </a:cubicBezTo>
                                    <a:cubicBezTo>
                                      <a:pt x="27" y="263"/>
                                      <a:pt x="32" y="261"/>
                                      <a:pt x="36" y="258"/>
                                    </a:cubicBezTo>
                                    <a:cubicBezTo>
                                      <a:pt x="180" y="127"/>
                                      <a:pt x="367" y="50"/>
                                      <a:pt x="561" y="41"/>
                                    </a:cubicBezTo>
                                    <a:cubicBezTo>
                                      <a:pt x="572" y="40"/>
                                      <a:pt x="581" y="31"/>
                                      <a:pt x="580" y="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C2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19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39140" y="630555"/>
                                <a:ext cx="375285" cy="520700"/>
                              </a:xfrm>
                              <a:custGeom>
                                <a:avLst/>
                                <a:gdLst>
                                  <a:gd name="T0" fmla="*/ 19 w 1182"/>
                                  <a:gd name="T1" fmla="*/ 863 h 1639"/>
                                  <a:gd name="T2" fmla="*/ 1 w 1182"/>
                                  <a:gd name="T3" fmla="*/ 842 h 1639"/>
                                  <a:gd name="T4" fmla="*/ 2 w 1182"/>
                                  <a:gd name="T5" fmla="*/ 824 h 1639"/>
                                  <a:gd name="T6" fmla="*/ 498 w 1182"/>
                                  <a:gd name="T7" fmla="*/ 344 h 1639"/>
                                  <a:gd name="T8" fmla="*/ 519 w 1182"/>
                                  <a:gd name="T9" fmla="*/ 363 h 1639"/>
                                  <a:gd name="T10" fmla="*/ 501 w 1182"/>
                                  <a:gd name="T11" fmla="*/ 384 h 1639"/>
                                  <a:gd name="T12" fmla="*/ 42 w 1182"/>
                                  <a:gd name="T13" fmla="*/ 828 h 1639"/>
                                  <a:gd name="T14" fmla="*/ 41 w 1182"/>
                                  <a:gd name="T15" fmla="*/ 844 h 1639"/>
                                  <a:gd name="T16" fmla="*/ 21 w 1182"/>
                                  <a:gd name="T17" fmla="*/ 863 h 1639"/>
                                  <a:gd name="T18" fmla="*/ 19 w 1182"/>
                                  <a:gd name="T19" fmla="*/ 863 h 1639"/>
                                  <a:gd name="T20" fmla="*/ 534 w 1182"/>
                                  <a:gd name="T21" fmla="*/ 686 h 1639"/>
                                  <a:gd name="T22" fmla="*/ 342 w 1182"/>
                                  <a:gd name="T23" fmla="*/ 877 h 1639"/>
                                  <a:gd name="T24" fmla="*/ 495 w 1182"/>
                                  <a:gd name="T25" fmla="*/ 1065 h 1639"/>
                                  <a:gd name="T26" fmla="*/ 499 w 1182"/>
                                  <a:gd name="T27" fmla="*/ 1065 h 1639"/>
                                  <a:gd name="T28" fmla="*/ 519 w 1182"/>
                                  <a:gd name="T29" fmla="*/ 1049 h 1639"/>
                                  <a:gd name="T30" fmla="*/ 503 w 1182"/>
                                  <a:gd name="T31" fmla="*/ 1026 h 1639"/>
                                  <a:gd name="T32" fmla="*/ 382 w 1182"/>
                                  <a:gd name="T33" fmla="*/ 877 h 1639"/>
                                  <a:gd name="T34" fmla="*/ 534 w 1182"/>
                                  <a:gd name="T35" fmla="*/ 726 h 1639"/>
                                  <a:gd name="T36" fmla="*/ 626 w 1182"/>
                                  <a:gd name="T37" fmla="*/ 757 h 1639"/>
                                  <a:gd name="T38" fmla="*/ 654 w 1182"/>
                                  <a:gd name="T39" fmla="*/ 753 h 1639"/>
                                  <a:gd name="T40" fmla="*/ 650 w 1182"/>
                                  <a:gd name="T41" fmla="*/ 725 h 1639"/>
                                  <a:gd name="T42" fmla="*/ 534 w 1182"/>
                                  <a:gd name="T43" fmla="*/ 686 h 1639"/>
                                  <a:gd name="T44" fmla="*/ 500 w 1182"/>
                                  <a:gd name="T45" fmla="*/ 1599 h 1639"/>
                                  <a:gd name="T46" fmla="*/ 47 w 1182"/>
                                  <a:gd name="T47" fmla="*/ 1411 h 1639"/>
                                  <a:gd name="T48" fmla="*/ 19 w 1182"/>
                                  <a:gd name="T49" fmla="*/ 1413 h 1639"/>
                                  <a:gd name="T50" fmla="*/ 20 w 1182"/>
                                  <a:gd name="T51" fmla="*/ 1441 h 1639"/>
                                  <a:gd name="T52" fmla="*/ 499 w 1182"/>
                                  <a:gd name="T53" fmla="*/ 1639 h 1639"/>
                                  <a:gd name="T54" fmla="*/ 500 w 1182"/>
                                  <a:gd name="T55" fmla="*/ 1639 h 1639"/>
                                  <a:gd name="T56" fmla="*/ 520 w 1182"/>
                                  <a:gd name="T57" fmla="*/ 1620 h 1639"/>
                                  <a:gd name="T58" fmla="*/ 500 w 1182"/>
                                  <a:gd name="T59" fmla="*/ 1599 h 1639"/>
                                  <a:gd name="T60" fmla="*/ 796 w 1182"/>
                                  <a:gd name="T61" fmla="*/ 284 h 1639"/>
                                  <a:gd name="T62" fmla="*/ 770 w 1182"/>
                                  <a:gd name="T63" fmla="*/ 294 h 1639"/>
                                  <a:gd name="T64" fmla="*/ 780 w 1182"/>
                                  <a:gd name="T65" fmla="*/ 321 h 1639"/>
                                  <a:gd name="T66" fmla="*/ 1142 w 1182"/>
                                  <a:gd name="T67" fmla="*/ 877 h 1639"/>
                                  <a:gd name="T68" fmla="*/ 1066 w 1182"/>
                                  <a:gd name="T69" fmla="*/ 1173 h 1639"/>
                                  <a:gd name="T70" fmla="*/ 1074 w 1182"/>
                                  <a:gd name="T71" fmla="*/ 1200 h 1639"/>
                                  <a:gd name="T72" fmla="*/ 1083 w 1182"/>
                                  <a:gd name="T73" fmla="*/ 1203 h 1639"/>
                                  <a:gd name="T74" fmla="*/ 1101 w 1182"/>
                                  <a:gd name="T75" fmla="*/ 1192 h 1639"/>
                                  <a:gd name="T76" fmla="*/ 1182 w 1182"/>
                                  <a:gd name="T77" fmla="*/ 877 h 1639"/>
                                  <a:gd name="T78" fmla="*/ 796 w 1182"/>
                                  <a:gd name="T79" fmla="*/ 284 h 1639"/>
                                  <a:gd name="T80" fmla="*/ 573 w 1182"/>
                                  <a:gd name="T81" fmla="*/ 41 h 1639"/>
                                  <a:gd name="T82" fmla="*/ 803 w 1182"/>
                                  <a:gd name="T83" fmla="*/ 84 h 1639"/>
                                  <a:gd name="T84" fmla="*/ 809 w 1182"/>
                                  <a:gd name="T85" fmla="*/ 85 h 1639"/>
                                  <a:gd name="T86" fmla="*/ 828 w 1182"/>
                                  <a:gd name="T87" fmla="*/ 71 h 1639"/>
                                  <a:gd name="T88" fmla="*/ 816 w 1182"/>
                                  <a:gd name="T89" fmla="*/ 46 h 1639"/>
                                  <a:gd name="T90" fmla="*/ 575 w 1182"/>
                                  <a:gd name="T91" fmla="*/ 1 h 1639"/>
                                  <a:gd name="T92" fmla="*/ 554 w 1182"/>
                                  <a:gd name="T93" fmla="*/ 20 h 1639"/>
                                  <a:gd name="T94" fmla="*/ 573 w 1182"/>
                                  <a:gd name="T95" fmla="*/ 41 h 16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182" h="1639">
                                    <a:moveTo>
                                      <a:pt x="19" y="863"/>
                                    </a:moveTo>
                                    <a:cubicBezTo>
                                      <a:pt x="8" y="862"/>
                                      <a:pt x="0" y="853"/>
                                      <a:pt x="1" y="842"/>
                                    </a:cubicBezTo>
                                    <a:cubicBezTo>
                                      <a:pt x="1" y="836"/>
                                      <a:pt x="2" y="830"/>
                                      <a:pt x="2" y="824"/>
                                    </a:cubicBezTo>
                                    <a:cubicBezTo>
                                      <a:pt x="28" y="563"/>
                                      <a:pt x="237" y="362"/>
                                      <a:pt x="498" y="344"/>
                                    </a:cubicBezTo>
                                    <a:cubicBezTo>
                                      <a:pt x="509" y="344"/>
                                      <a:pt x="519" y="352"/>
                                      <a:pt x="519" y="363"/>
                                    </a:cubicBezTo>
                                    <a:cubicBezTo>
                                      <a:pt x="520" y="374"/>
                                      <a:pt x="512" y="383"/>
                                      <a:pt x="501" y="384"/>
                                    </a:cubicBezTo>
                                    <a:cubicBezTo>
                                      <a:pt x="259" y="400"/>
                                      <a:pt x="66" y="587"/>
                                      <a:pt x="42" y="828"/>
                                    </a:cubicBezTo>
                                    <a:cubicBezTo>
                                      <a:pt x="41" y="833"/>
                                      <a:pt x="41" y="839"/>
                                      <a:pt x="41" y="844"/>
                                    </a:cubicBezTo>
                                    <a:cubicBezTo>
                                      <a:pt x="40" y="855"/>
                                      <a:pt x="31" y="863"/>
                                      <a:pt x="21" y="863"/>
                                    </a:cubicBezTo>
                                    <a:lnTo>
                                      <a:pt x="19" y="863"/>
                                    </a:lnTo>
                                    <a:close/>
                                    <a:moveTo>
                                      <a:pt x="534" y="686"/>
                                    </a:moveTo>
                                    <a:cubicBezTo>
                                      <a:pt x="428" y="686"/>
                                      <a:pt x="342" y="772"/>
                                      <a:pt x="342" y="877"/>
                                    </a:cubicBezTo>
                                    <a:cubicBezTo>
                                      <a:pt x="342" y="968"/>
                                      <a:pt x="407" y="1047"/>
                                      <a:pt x="495" y="1065"/>
                                    </a:cubicBezTo>
                                    <a:cubicBezTo>
                                      <a:pt x="499" y="1065"/>
                                      <a:pt x="499" y="1065"/>
                                      <a:pt x="499" y="1065"/>
                                    </a:cubicBezTo>
                                    <a:cubicBezTo>
                                      <a:pt x="509" y="1065"/>
                                      <a:pt x="517" y="1059"/>
                                      <a:pt x="519" y="1049"/>
                                    </a:cubicBezTo>
                                    <a:cubicBezTo>
                                      <a:pt x="521" y="1038"/>
                                      <a:pt x="514" y="1028"/>
                                      <a:pt x="503" y="1026"/>
                                    </a:cubicBezTo>
                                    <a:cubicBezTo>
                                      <a:pt x="433" y="1011"/>
                                      <a:pt x="382" y="949"/>
                                      <a:pt x="382" y="877"/>
                                    </a:cubicBezTo>
                                    <a:cubicBezTo>
                                      <a:pt x="382" y="794"/>
                                      <a:pt x="450" y="726"/>
                                      <a:pt x="534" y="726"/>
                                    </a:cubicBezTo>
                                    <a:cubicBezTo>
                                      <a:pt x="567" y="726"/>
                                      <a:pt x="599" y="737"/>
                                      <a:pt x="626" y="757"/>
                                    </a:cubicBezTo>
                                    <a:cubicBezTo>
                                      <a:pt x="634" y="764"/>
                                      <a:pt x="647" y="762"/>
                                      <a:pt x="654" y="753"/>
                                    </a:cubicBezTo>
                                    <a:cubicBezTo>
                                      <a:pt x="660" y="744"/>
                                      <a:pt x="659" y="732"/>
                                      <a:pt x="650" y="725"/>
                                    </a:cubicBezTo>
                                    <a:cubicBezTo>
                                      <a:pt x="616" y="700"/>
                                      <a:pt x="576" y="686"/>
                                      <a:pt x="534" y="686"/>
                                    </a:cubicBezTo>
                                    <a:close/>
                                    <a:moveTo>
                                      <a:pt x="500" y="1599"/>
                                    </a:moveTo>
                                    <a:cubicBezTo>
                                      <a:pt x="332" y="1592"/>
                                      <a:pt x="171" y="1525"/>
                                      <a:pt x="47" y="1411"/>
                                    </a:cubicBezTo>
                                    <a:cubicBezTo>
                                      <a:pt x="39" y="1404"/>
                                      <a:pt x="26" y="1405"/>
                                      <a:pt x="19" y="1413"/>
                                    </a:cubicBezTo>
                                    <a:cubicBezTo>
                                      <a:pt x="11" y="1421"/>
                                      <a:pt x="12" y="1433"/>
                                      <a:pt x="20" y="1441"/>
                                    </a:cubicBezTo>
                                    <a:cubicBezTo>
                                      <a:pt x="151" y="1561"/>
                                      <a:pt x="321" y="1631"/>
                                      <a:pt x="499" y="1639"/>
                                    </a:cubicBezTo>
                                    <a:cubicBezTo>
                                      <a:pt x="500" y="1639"/>
                                      <a:pt x="500" y="1639"/>
                                      <a:pt x="500" y="1639"/>
                                    </a:cubicBezTo>
                                    <a:cubicBezTo>
                                      <a:pt x="510" y="1639"/>
                                      <a:pt x="519" y="1631"/>
                                      <a:pt x="520" y="1620"/>
                                    </a:cubicBezTo>
                                    <a:cubicBezTo>
                                      <a:pt x="520" y="1609"/>
                                      <a:pt x="511" y="1600"/>
                                      <a:pt x="500" y="1599"/>
                                    </a:cubicBezTo>
                                    <a:close/>
                                    <a:moveTo>
                                      <a:pt x="796" y="284"/>
                                    </a:moveTo>
                                    <a:cubicBezTo>
                                      <a:pt x="786" y="280"/>
                                      <a:pt x="774" y="284"/>
                                      <a:pt x="770" y="294"/>
                                    </a:cubicBezTo>
                                    <a:cubicBezTo>
                                      <a:pt x="765" y="304"/>
                                      <a:pt x="770" y="316"/>
                                      <a:pt x="780" y="321"/>
                                    </a:cubicBezTo>
                                    <a:cubicBezTo>
                                      <a:pt x="1000" y="418"/>
                                      <a:pt x="1142" y="637"/>
                                      <a:pt x="1142" y="877"/>
                                    </a:cubicBezTo>
                                    <a:cubicBezTo>
                                      <a:pt x="1142" y="981"/>
                                      <a:pt x="1116" y="1083"/>
                                      <a:pt x="1066" y="1173"/>
                                    </a:cubicBezTo>
                                    <a:cubicBezTo>
                                      <a:pt x="1060" y="1183"/>
                                      <a:pt x="1064" y="1195"/>
                                      <a:pt x="1074" y="1200"/>
                                    </a:cubicBezTo>
                                    <a:cubicBezTo>
                                      <a:pt x="1083" y="1203"/>
                                      <a:pt x="1083" y="1203"/>
                                      <a:pt x="1083" y="1203"/>
                                    </a:cubicBezTo>
                                    <a:cubicBezTo>
                                      <a:pt x="1090" y="1203"/>
                                      <a:pt x="1097" y="1199"/>
                                      <a:pt x="1101" y="1192"/>
                                    </a:cubicBezTo>
                                    <a:cubicBezTo>
                                      <a:pt x="1154" y="1097"/>
                                      <a:pt x="1182" y="988"/>
                                      <a:pt x="1182" y="877"/>
                                    </a:cubicBezTo>
                                    <a:cubicBezTo>
                                      <a:pt x="1182" y="621"/>
                                      <a:pt x="1031" y="388"/>
                                      <a:pt x="796" y="284"/>
                                    </a:cubicBezTo>
                                    <a:close/>
                                    <a:moveTo>
                                      <a:pt x="573" y="41"/>
                                    </a:moveTo>
                                    <a:cubicBezTo>
                                      <a:pt x="652" y="44"/>
                                      <a:pt x="729" y="59"/>
                                      <a:pt x="803" y="84"/>
                                    </a:cubicBezTo>
                                    <a:cubicBezTo>
                                      <a:pt x="809" y="85"/>
                                      <a:pt x="809" y="85"/>
                                      <a:pt x="809" y="85"/>
                                    </a:cubicBezTo>
                                    <a:cubicBezTo>
                                      <a:pt x="818" y="85"/>
                                      <a:pt x="825" y="80"/>
                                      <a:pt x="828" y="71"/>
                                    </a:cubicBezTo>
                                    <a:cubicBezTo>
                                      <a:pt x="832" y="61"/>
                                      <a:pt x="826" y="49"/>
                                      <a:pt x="816" y="46"/>
                                    </a:cubicBezTo>
                                    <a:cubicBezTo>
                                      <a:pt x="738" y="20"/>
                                      <a:pt x="657" y="5"/>
                                      <a:pt x="575" y="1"/>
                                    </a:cubicBezTo>
                                    <a:cubicBezTo>
                                      <a:pt x="564" y="0"/>
                                      <a:pt x="555" y="9"/>
                                      <a:pt x="554" y="20"/>
                                    </a:cubicBezTo>
                                    <a:cubicBezTo>
                                      <a:pt x="554" y="31"/>
                                      <a:pt x="562" y="40"/>
                                      <a:pt x="573" y="4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D58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19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30555" y="666750"/>
                                <a:ext cx="448310" cy="521335"/>
                              </a:xfrm>
                              <a:custGeom>
                                <a:avLst/>
                                <a:gdLst>
                                  <a:gd name="T0" fmla="*/ 1156 w 1412"/>
                                  <a:gd name="T1" fmla="*/ 449 h 1639"/>
                                  <a:gd name="T2" fmla="*/ 1158 w 1412"/>
                                  <a:gd name="T3" fmla="*/ 477 h 1639"/>
                                  <a:gd name="T4" fmla="*/ 1130 w 1412"/>
                                  <a:gd name="T5" fmla="*/ 479 h 1639"/>
                                  <a:gd name="T6" fmla="*/ 877 w 1412"/>
                                  <a:gd name="T7" fmla="*/ 382 h 1639"/>
                                  <a:gd name="T8" fmla="*/ 498 w 1412"/>
                                  <a:gd name="T9" fmla="*/ 730 h 1639"/>
                                  <a:gd name="T10" fmla="*/ 478 w 1412"/>
                                  <a:gd name="T11" fmla="*/ 748 h 1639"/>
                                  <a:gd name="T12" fmla="*/ 477 w 1412"/>
                                  <a:gd name="T13" fmla="*/ 748 h 1639"/>
                                  <a:gd name="T14" fmla="*/ 458 w 1412"/>
                                  <a:gd name="T15" fmla="*/ 726 h 1639"/>
                                  <a:gd name="T16" fmla="*/ 877 w 1412"/>
                                  <a:gd name="T17" fmla="*/ 342 h 1639"/>
                                  <a:gd name="T18" fmla="*/ 1156 w 1412"/>
                                  <a:gd name="T19" fmla="*/ 449 h 1639"/>
                                  <a:gd name="T20" fmla="*/ 492 w 1412"/>
                                  <a:gd name="T21" fmla="*/ 1123 h 1639"/>
                                  <a:gd name="T22" fmla="*/ 505 w 1412"/>
                                  <a:gd name="T23" fmla="*/ 1118 h 1639"/>
                                  <a:gd name="T24" fmla="*/ 507 w 1412"/>
                                  <a:gd name="T25" fmla="*/ 1090 h 1639"/>
                                  <a:gd name="T26" fmla="*/ 384 w 1412"/>
                                  <a:gd name="T27" fmla="*/ 795 h 1639"/>
                                  <a:gd name="T28" fmla="*/ 362 w 1412"/>
                                  <a:gd name="T29" fmla="*/ 777 h 1639"/>
                                  <a:gd name="T30" fmla="*/ 344 w 1412"/>
                                  <a:gd name="T31" fmla="*/ 798 h 1639"/>
                                  <a:gd name="T32" fmla="*/ 477 w 1412"/>
                                  <a:gd name="T33" fmla="*/ 1116 h 1639"/>
                                  <a:gd name="T34" fmla="*/ 492 w 1412"/>
                                  <a:gd name="T35" fmla="*/ 1123 h 1639"/>
                                  <a:gd name="T36" fmla="*/ 839 w 1412"/>
                                  <a:gd name="T37" fmla="*/ 1599 h 1639"/>
                                  <a:gd name="T38" fmla="*/ 40 w 1412"/>
                                  <a:gd name="T39" fmla="*/ 762 h 1639"/>
                                  <a:gd name="T40" fmla="*/ 259 w 1412"/>
                                  <a:gd name="T41" fmla="*/ 198 h 1639"/>
                                  <a:gd name="T42" fmla="*/ 257 w 1412"/>
                                  <a:gd name="T43" fmla="*/ 170 h 1639"/>
                                  <a:gd name="T44" fmla="*/ 229 w 1412"/>
                                  <a:gd name="T45" fmla="*/ 171 h 1639"/>
                                  <a:gd name="T46" fmla="*/ 0 w 1412"/>
                                  <a:gd name="T47" fmla="*/ 762 h 1639"/>
                                  <a:gd name="T48" fmla="*/ 837 w 1412"/>
                                  <a:gd name="T49" fmla="*/ 1639 h 1639"/>
                                  <a:gd name="T50" fmla="*/ 838 w 1412"/>
                                  <a:gd name="T51" fmla="*/ 1639 h 1639"/>
                                  <a:gd name="T52" fmla="*/ 858 w 1412"/>
                                  <a:gd name="T53" fmla="*/ 1620 h 1639"/>
                                  <a:gd name="T54" fmla="*/ 839 w 1412"/>
                                  <a:gd name="T55" fmla="*/ 1599 h 1639"/>
                                  <a:gd name="T56" fmla="*/ 1401 w 1412"/>
                                  <a:gd name="T57" fmla="*/ 1109 h 1639"/>
                                  <a:gd name="T58" fmla="*/ 1373 w 1412"/>
                                  <a:gd name="T59" fmla="*/ 1114 h 1639"/>
                                  <a:gd name="T60" fmla="*/ 1330 w 1412"/>
                                  <a:gd name="T61" fmla="*/ 1168 h 1639"/>
                                  <a:gd name="T62" fmla="*/ 1331 w 1412"/>
                                  <a:gd name="T63" fmla="*/ 1197 h 1639"/>
                                  <a:gd name="T64" fmla="*/ 1345 w 1412"/>
                                  <a:gd name="T65" fmla="*/ 1202 h 1639"/>
                                  <a:gd name="T66" fmla="*/ 1360 w 1412"/>
                                  <a:gd name="T67" fmla="*/ 1195 h 1639"/>
                                  <a:gd name="T68" fmla="*/ 1406 w 1412"/>
                                  <a:gd name="T69" fmla="*/ 1137 h 1639"/>
                                  <a:gd name="T70" fmla="*/ 1401 w 1412"/>
                                  <a:gd name="T71" fmla="*/ 1109 h 1639"/>
                                  <a:gd name="T72" fmla="*/ 910 w 1412"/>
                                  <a:gd name="T73" fmla="*/ 40 h 1639"/>
                                  <a:gd name="T74" fmla="*/ 1363 w 1412"/>
                                  <a:gd name="T75" fmla="*/ 228 h 1639"/>
                                  <a:gd name="T76" fmla="*/ 1377 w 1412"/>
                                  <a:gd name="T77" fmla="*/ 233 h 1639"/>
                                  <a:gd name="T78" fmla="*/ 1391 w 1412"/>
                                  <a:gd name="T79" fmla="*/ 226 h 1639"/>
                                  <a:gd name="T80" fmla="*/ 1390 w 1412"/>
                                  <a:gd name="T81" fmla="*/ 198 h 1639"/>
                                  <a:gd name="T82" fmla="*/ 912 w 1412"/>
                                  <a:gd name="T83" fmla="*/ 0 h 1639"/>
                                  <a:gd name="T84" fmla="*/ 891 w 1412"/>
                                  <a:gd name="T85" fmla="*/ 19 h 1639"/>
                                  <a:gd name="T86" fmla="*/ 910 w 1412"/>
                                  <a:gd name="T87" fmla="*/ 40 h 16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412" h="1639">
                                    <a:moveTo>
                                      <a:pt x="1156" y="449"/>
                                    </a:moveTo>
                                    <a:cubicBezTo>
                                      <a:pt x="1165" y="456"/>
                                      <a:pt x="1165" y="469"/>
                                      <a:pt x="1158" y="477"/>
                                    </a:cubicBezTo>
                                    <a:cubicBezTo>
                                      <a:pt x="1151" y="485"/>
                                      <a:pt x="1138" y="486"/>
                                      <a:pt x="1130" y="479"/>
                                    </a:cubicBezTo>
                                    <a:cubicBezTo>
                                      <a:pt x="1060" y="417"/>
                                      <a:pt x="970" y="382"/>
                                      <a:pt x="877" y="382"/>
                                    </a:cubicBezTo>
                                    <a:cubicBezTo>
                                      <a:pt x="681" y="382"/>
                                      <a:pt x="515" y="535"/>
                                      <a:pt x="498" y="730"/>
                                    </a:cubicBezTo>
                                    <a:cubicBezTo>
                                      <a:pt x="497" y="740"/>
                                      <a:pt x="489" y="748"/>
                                      <a:pt x="478" y="748"/>
                                    </a:cubicBezTo>
                                    <a:cubicBezTo>
                                      <a:pt x="477" y="748"/>
                                      <a:pt x="477" y="748"/>
                                      <a:pt x="477" y="748"/>
                                    </a:cubicBezTo>
                                    <a:cubicBezTo>
                                      <a:pt x="466" y="747"/>
                                      <a:pt x="457" y="737"/>
                                      <a:pt x="458" y="726"/>
                                    </a:cubicBezTo>
                                    <a:cubicBezTo>
                                      <a:pt x="477" y="511"/>
                                      <a:pt x="660" y="342"/>
                                      <a:pt x="877" y="342"/>
                                    </a:cubicBezTo>
                                    <a:cubicBezTo>
                                      <a:pt x="980" y="342"/>
                                      <a:pt x="1079" y="380"/>
                                      <a:pt x="1156" y="449"/>
                                    </a:cubicBezTo>
                                    <a:close/>
                                    <a:moveTo>
                                      <a:pt x="492" y="1123"/>
                                    </a:moveTo>
                                    <a:cubicBezTo>
                                      <a:pt x="496" y="1123"/>
                                      <a:pt x="501" y="1121"/>
                                      <a:pt x="505" y="1118"/>
                                    </a:cubicBezTo>
                                    <a:cubicBezTo>
                                      <a:pt x="513" y="1111"/>
                                      <a:pt x="514" y="1098"/>
                                      <a:pt x="507" y="1090"/>
                                    </a:cubicBezTo>
                                    <a:cubicBezTo>
                                      <a:pt x="433" y="1007"/>
                                      <a:pt x="391" y="905"/>
                                      <a:pt x="384" y="795"/>
                                    </a:cubicBezTo>
                                    <a:cubicBezTo>
                                      <a:pt x="383" y="784"/>
                                      <a:pt x="374" y="776"/>
                                      <a:pt x="362" y="777"/>
                                    </a:cubicBezTo>
                                    <a:cubicBezTo>
                                      <a:pt x="351" y="777"/>
                                      <a:pt x="343" y="787"/>
                                      <a:pt x="344" y="798"/>
                                    </a:cubicBezTo>
                                    <a:cubicBezTo>
                                      <a:pt x="352" y="917"/>
                                      <a:pt x="398" y="1027"/>
                                      <a:pt x="477" y="1116"/>
                                    </a:cubicBezTo>
                                    <a:cubicBezTo>
                                      <a:pt x="481" y="1121"/>
                                      <a:pt x="486" y="1123"/>
                                      <a:pt x="492" y="1123"/>
                                    </a:cubicBezTo>
                                    <a:close/>
                                    <a:moveTo>
                                      <a:pt x="839" y="1599"/>
                                    </a:moveTo>
                                    <a:cubicBezTo>
                                      <a:pt x="391" y="1579"/>
                                      <a:pt x="40" y="1211"/>
                                      <a:pt x="40" y="762"/>
                                    </a:cubicBezTo>
                                    <a:cubicBezTo>
                                      <a:pt x="40" y="553"/>
                                      <a:pt x="118" y="353"/>
                                      <a:pt x="259" y="198"/>
                                    </a:cubicBezTo>
                                    <a:cubicBezTo>
                                      <a:pt x="266" y="190"/>
                                      <a:pt x="266" y="177"/>
                                      <a:pt x="257" y="170"/>
                                    </a:cubicBezTo>
                                    <a:cubicBezTo>
                                      <a:pt x="249" y="162"/>
                                      <a:pt x="237" y="163"/>
                                      <a:pt x="229" y="171"/>
                                    </a:cubicBezTo>
                                    <a:cubicBezTo>
                                      <a:pt x="82" y="333"/>
                                      <a:pt x="0" y="543"/>
                                      <a:pt x="0" y="762"/>
                                    </a:cubicBezTo>
                                    <a:cubicBezTo>
                                      <a:pt x="0" y="1233"/>
                                      <a:pt x="368" y="1618"/>
                                      <a:pt x="837" y="1639"/>
                                    </a:cubicBezTo>
                                    <a:cubicBezTo>
                                      <a:pt x="838" y="1639"/>
                                      <a:pt x="838" y="1639"/>
                                      <a:pt x="838" y="1639"/>
                                    </a:cubicBezTo>
                                    <a:cubicBezTo>
                                      <a:pt x="849" y="1639"/>
                                      <a:pt x="858" y="1630"/>
                                      <a:pt x="858" y="1620"/>
                                    </a:cubicBezTo>
                                    <a:cubicBezTo>
                                      <a:pt x="859" y="1609"/>
                                      <a:pt x="850" y="1599"/>
                                      <a:pt x="839" y="1599"/>
                                    </a:cubicBezTo>
                                    <a:close/>
                                    <a:moveTo>
                                      <a:pt x="1401" y="1109"/>
                                    </a:moveTo>
                                    <a:cubicBezTo>
                                      <a:pt x="1392" y="1103"/>
                                      <a:pt x="1380" y="1105"/>
                                      <a:pt x="1373" y="1114"/>
                                    </a:cubicBezTo>
                                    <a:cubicBezTo>
                                      <a:pt x="1360" y="1133"/>
                                      <a:pt x="1345" y="1151"/>
                                      <a:pt x="1330" y="1168"/>
                                    </a:cubicBezTo>
                                    <a:cubicBezTo>
                                      <a:pt x="1323" y="1177"/>
                                      <a:pt x="1323" y="1189"/>
                                      <a:pt x="1331" y="1197"/>
                                    </a:cubicBezTo>
                                    <a:cubicBezTo>
                                      <a:pt x="1335" y="1200"/>
                                      <a:pt x="1340" y="1202"/>
                                      <a:pt x="1345" y="1202"/>
                                    </a:cubicBezTo>
                                    <a:cubicBezTo>
                                      <a:pt x="1350" y="1202"/>
                                      <a:pt x="1356" y="1200"/>
                                      <a:pt x="1360" y="1195"/>
                                    </a:cubicBezTo>
                                    <a:cubicBezTo>
                                      <a:pt x="1376" y="1177"/>
                                      <a:pt x="1392" y="1157"/>
                                      <a:pt x="1406" y="1137"/>
                                    </a:cubicBezTo>
                                    <a:cubicBezTo>
                                      <a:pt x="1412" y="1128"/>
                                      <a:pt x="1410" y="1116"/>
                                      <a:pt x="1401" y="1109"/>
                                    </a:cubicBezTo>
                                    <a:close/>
                                    <a:moveTo>
                                      <a:pt x="910" y="40"/>
                                    </a:moveTo>
                                    <a:cubicBezTo>
                                      <a:pt x="1078" y="48"/>
                                      <a:pt x="1239" y="114"/>
                                      <a:pt x="1363" y="228"/>
                                    </a:cubicBezTo>
                                    <a:cubicBezTo>
                                      <a:pt x="1367" y="231"/>
                                      <a:pt x="1372" y="233"/>
                                      <a:pt x="1377" y="233"/>
                                    </a:cubicBezTo>
                                    <a:cubicBezTo>
                                      <a:pt x="1382" y="233"/>
                                      <a:pt x="1387" y="231"/>
                                      <a:pt x="1391" y="226"/>
                                    </a:cubicBezTo>
                                    <a:cubicBezTo>
                                      <a:pt x="1399" y="218"/>
                                      <a:pt x="1398" y="206"/>
                                      <a:pt x="1390" y="198"/>
                                    </a:cubicBezTo>
                                    <a:cubicBezTo>
                                      <a:pt x="1259" y="79"/>
                                      <a:pt x="1089" y="8"/>
                                      <a:pt x="912" y="0"/>
                                    </a:cubicBezTo>
                                    <a:cubicBezTo>
                                      <a:pt x="901" y="0"/>
                                      <a:pt x="891" y="8"/>
                                      <a:pt x="891" y="19"/>
                                    </a:cubicBezTo>
                                    <a:cubicBezTo>
                                      <a:pt x="891" y="30"/>
                                      <a:pt x="899" y="40"/>
                                      <a:pt x="910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BBE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19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6750" y="666750"/>
                                <a:ext cx="237490" cy="411480"/>
                              </a:xfrm>
                              <a:custGeom>
                                <a:avLst/>
                                <a:gdLst>
                                  <a:gd name="T0" fmla="*/ 748 w 749"/>
                                  <a:gd name="T1" fmla="*/ 1277 h 1295"/>
                                  <a:gd name="T2" fmla="*/ 729 w 749"/>
                                  <a:gd name="T3" fmla="*/ 1295 h 1295"/>
                                  <a:gd name="T4" fmla="*/ 727 w 749"/>
                                  <a:gd name="T5" fmla="*/ 1295 h 1295"/>
                                  <a:gd name="T6" fmla="*/ 411 w 749"/>
                                  <a:gd name="T7" fmla="*/ 1164 h 1295"/>
                                  <a:gd name="T8" fmla="*/ 409 w 749"/>
                                  <a:gd name="T9" fmla="*/ 1136 h 1295"/>
                                  <a:gd name="T10" fmla="*/ 437 w 749"/>
                                  <a:gd name="T11" fmla="*/ 1134 h 1295"/>
                                  <a:gd name="T12" fmla="*/ 730 w 749"/>
                                  <a:gd name="T13" fmla="*/ 1255 h 1295"/>
                                  <a:gd name="T14" fmla="*/ 748 w 749"/>
                                  <a:gd name="T15" fmla="*/ 1277 h 1295"/>
                                  <a:gd name="T16" fmla="*/ 748 w 749"/>
                                  <a:gd name="T17" fmla="*/ 19 h 1295"/>
                                  <a:gd name="T18" fmla="*/ 728 w 749"/>
                                  <a:gd name="T19" fmla="*/ 0 h 1295"/>
                                  <a:gd name="T20" fmla="*/ 223 w 749"/>
                                  <a:gd name="T21" fmla="*/ 223 h 1295"/>
                                  <a:gd name="T22" fmla="*/ 1 w 749"/>
                                  <a:gd name="T23" fmla="*/ 727 h 1295"/>
                                  <a:gd name="T24" fmla="*/ 20 w 749"/>
                                  <a:gd name="T25" fmla="*/ 748 h 1295"/>
                                  <a:gd name="T26" fmla="*/ 21 w 749"/>
                                  <a:gd name="T27" fmla="*/ 748 h 1295"/>
                                  <a:gd name="T28" fmla="*/ 41 w 749"/>
                                  <a:gd name="T29" fmla="*/ 729 h 1295"/>
                                  <a:gd name="T30" fmla="*/ 252 w 749"/>
                                  <a:gd name="T31" fmla="*/ 251 h 1295"/>
                                  <a:gd name="T32" fmla="*/ 729 w 749"/>
                                  <a:gd name="T33" fmla="*/ 40 h 1295"/>
                                  <a:gd name="T34" fmla="*/ 748 w 749"/>
                                  <a:gd name="T35" fmla="*/ 19 h 1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749" h="1295">
                                    <a:moveTo>
                                      <a:pt x="748" y="1277"/>
                                    </a:moveTo>
                                    <a:cubicBezTo>
                                      <a:pt x="748" y="1287"/>
                                      <a:pt x="739" y="1295"/>
                                      <a:pt x="729" y="1295"/>
                                    </a:cubicBezTo>
                                    <a:cubicBezTo>
                                      <a:pt x="727" y="1295"/>
                                      <a:pt x="727" y="1295"/>
                                      <a:pt x="727" y="1295"/>
                                    </a:cubicBezTo>
                                    <a:cubicBezTo>
                                      <a:pt x="609" y="1288"/>
                                      <a:pt x="500" y="1242"/>
                                      <a:pt x="411" y="1164"/>
                                    </a:cubicBezTo>
                                    <a:cubicBezTo>
                                      <a:pt x="403" y="1157"/>
                                      <a:pt x="402" y="1144"/>
                                      <a:pt x="409" y="1136"/>
                                    </a:cubicBezTo>
                                    <a:cubicBezTo>
                                      <a:pt x="416" y="1128"/>
                                      <a:pt x="429" y="1127"/>
                                      <a:pt x="437" y="1134"/>
                                    </a:cubicBezTo>
                                    <a:cubicBezTo>
                                      <a:pt x="520" y="1206"/>
                                      <a:pt x="621" y="1248"/>
                                      <a:pt x="730" y="1255"/>
                                    </a:cubicBezTo>
                                    <a:cubicBezTo>
                                      <a:pt x="741" y="1256"/>
                                      <a:pt x="749" y="1266"/>
                                      <a:pt x="748" y="1277"/>
                                    </a:cubicBezTo>
                                    <a:close/>
                                    <a:moveTo>
                                      <a:pt x="748" y="19"/>
                                    </a:moveTo>
                                    <a:cubicBezTo>
                                      <a:pt x="748" y="8"/>
                                      <a:pt x="739" y="0"/>
                                      <a:pt x="728" y="0"/>
                                    </a:cubicBezTo>
                                    <a:cubicBezTo>
                                      <a:pt x="537" y="9"/>
                                      <a:pt x="358" y="88"/>
                                      <a:pt x="223" y="223"/>
                                    </a:cubicBezTo>
                                    <a:cubicBezTo>
                                      <a:pt x="89" y="358"/>
                                      <a:pt x="10" y="537"/>
                                      <a:pt x="1" y="727"/>
                                    </a:cubicBezTo>
                                    <a:cubicBezTo>
                                      <a:pt x="0" y="738"/>
                                      <a:pt x="9" y="747"/>
                                      <a:pt x="20" y="748"/>
                                    </a:cubicBezTo>
                                    <a:cubicBezTo>
                                      <a:pt x="21" y="748"/>
                                      <a:pt x="21" y="748"/>
                                      <a:pt x="21" y="748"/>
                                    </a:cubicBezTo>
                                    <a:cubicBezTo>
                                      <a:pt x="31" y="748"/>
                                      <a:pt x="40" y="740"/>
                                      <a:pt x="41" y="729"/>
                                    </a:cubicBezTo>
                                    <a:cubicBezTo>
                                      <a:pt x="49" y="549"/>
                                      <a:pt x="124" y="379"/>
                                      <a:pt x="252" y="251"/>
                                    </a:cubicBezTo>
                                    <a:cubicBezTo>
                                      <a:pt x="380" y="123"/>
                                      <a:pt x="549" y="49"/>
                                      <a:pt x="729" y="40"/>
                                    </a:cubicBezTo>
                                    <a:cubicBezTo>
                                      <a:pt x="740" y="40"/>
                                      <a:pt x="749" y="30"/>
                                      <a:pt x="748" y="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833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19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66750" y="768985"/>
                                <a:ext cx="520700" cy="309245"/>
                              </a:xfrm>
                              <a:custGeom>
                                <a:avLst/>
                                <a:gdLst>
                                  <a:gd name="T0" fmla="*/ 308 w 1641"/>
                                  <a:gd name="T1" fmla="*/ 7 h 974"/>
                                  <a:gd name="T2" fmla="*/ 310 w 1641"/>
                                  <a:gd name="T3" fmla="*/ 35 h 974"/>
                                  <a:gd name="T4" fmla="*/ 247 w 1641"/>
                                  <a:gd name="T5" fmla="*/ 118 h 974"/>
                                  <a:gd name="T6" fmla="*/ 230 w 1641"/>
                                  <a:gd name="T7" fmla="*/ 128 h 974"/>
                                  <a:gd name="T8" fmla="*/ 219 w 1641"/>
                                  <a:gd name="T9" fmla="*/ 125 h 974"/>
                                  <a:gd name="T10" fmla="*/ 213 w 1641"/>
                                  <a:gd name="T11" fmla="*/ 97 h 974"/>
                                  <a:gd name="T12" fmla="*/ 280 w 1641"/>
                                  <a:gd name="T13" fmla="*/ 8 h 974"/>
                                  <a:gd name="T14" fmla="*/ 308 w 1641"/>
                                  <a:gd name="T15" fmla="*/ 7 h 974"/>
                                  <a:gd name="T16" fmla="*/ 41 w 1641"/>
                                  <a:gd name="T17" fmla="*/ 475 h 974"/>
                                  <a:gd name="T18" fmla="*/ 20 w 1641"/>
                                  <a:gd name="T19" fmla="*/ 456 h 974"/>
                                  <a:gd name="T20" fmla="*/ 1 w 1641"/>
                                  <a:gd name="T21" fmla="*/ 477 h 974"/>
                                  <a:gd name="T22" fmla="*/ 41 w 1641"/>
                                  <a:gd name="T23" fmla="*/ 689 h 974"/>
                                  <a:gd name="T24" fmla="*/ 60 w 1641"/>
                                  <a:gd name="T25" fmla="*/ 703 h 974"/>
                                  <a:gd name="T26" fmla="*/ 67 w 1641"/>
                                  <a:gd name="T27" fmla="*/ 701 h 974"/>
                                  <a:gd name="T28" fmla="*/ 79 w 1641"/>
                                  <a:gd name="T29" fmla="*/ 676 h 974"/>
                                  <a:gd name="T30" fmla="*/ 41 w 1641"/>
                                  <a:gd name="T31" fmla="*/ 475 h 974"/>
                                  <a:gd name="T32" fmla="*/ 1621 w 1641"/>
                                  <a:gd name="T33" fmla="*/ 461 h 974"/>
                                  <a:gd name="T34" fmla="*/ 1600 w 1641"/>
                                  <a:gd name="T35" fmla="*/ 480 h 974"/>
                                  <a:gd name="T36" fmla="*/ 1556 w 1641"/>
                                  <a:gd name="T37" fmla="*/ 713 h 974"/>
                                  <a:gd name="T38" fmla="*/ 1568 w 1641"/>
                                  <a:gd name="T39" fmla="*/ 739 h 974"/>
                                  <a:gd name="T40" fmla="*/ 1575 w 1641"/>
                                  <a:gd name="T41" fmla="*/ 740 h 974"/>
                                  <a:gd name="T42" fmla="*/ 1594 w 1641"/>
                                  <a:gd name="T43" fmla="*/ 726 h 974"/>
                                  <a:gd name="T44" fmla="*/ 1640 w 1641"/>
                                  <a:gd name="T45" fmla="*/ 482 h 974"/>
                                  <a:gd name="T46" fmla="*/ 1621 w 1641"/>
                                  <a:gd name="T47" fmla="*/ 461 h 974"/>
                                  <a:gd name="T48" fmla="*/ 1236 w 1641"/>
                                  <a:gd name="T49" fmla="*/ 644 h 974"/>
                                  <a:gd name="T50" fmla="*/ 1209 w 1641"/>
                                  <a:gd name="T51" fmla="*/ 654 h 974"/>
                                  <a:gd name="T52" fmla="*/ 796 w 1641"/>
                                  <a:gd name="T53" fmla="*/ 934 h 974"/>
                                  <a:gd name="T54" fmla="*/ 777 w 1641"/>
                                  <a:gd name="T55" fmla="*/ 956 h 974"/>
                                  <a:gd name="T56" fmla="*/ 797 w 1641"/>
                                  <a:gd name="T57" fmla="*/ 974 h 974"/>
                                  <a:gd name="T58" fmla="*/ 798 w 1641"/>
                                  <a:gd name="T59" fmla="*/ 974 h 974"/>
                                  <a:gd name="T60" fmla="*/ 1245 w 1641"/>
                                  <a:gd name="T61" fmla="*/ 671 h 974"/>
                                  <a:gd name="T62" fmla="*/ 1236 w 1641"/>
                                  <a:gd name="T63" fmla="*/ 644 h 9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1641" h="974">
                                    <a:moveTo>
                                      <a:pt x="308" y="7"/>
                                    </a:moveTo>
                                    <a:cubicBezTo>
                                      <a:pt x="316" y="14"/>
                                      <a:pt x="317" y="27"/>
                                      <a:pt x="310" y="35"/>
                                    </a:cubicBezTo>
                                    <a:cubicBezTo>
                                      <a:pt x="287" y="61"/>
                                      <a:pt x="265" y="89"/>
                                      <a:pt x="247" y="118"/>
                                    </a:cubicBezTo>
                                    <a:cubicBezTo>
                                      <a:pt x="243" y="124"/>
                                      <a:pt x="237" y="128"/>
                                      <a:pt x="230" y="128"/>
                                    </a:cubicBezTo>
                                    <a:cubicBezTo>
                                      <a:pt x="226" y="128"/>
                                      <a:pt x="223" y="127"/>
                                      <a:pt x="219" y="125"/>
                                    </a:cubicBezTo>
                                    <a:cubicBezTo>
                                      <a:pt x="210" y="119"/>
                                      <a:pt x="207" y="106"/>
                                      <a:pt x="213" y="97"/>
                                    </a:cubicBezTo>
                                    <a:cubicBezTo>
                                      <a:pt x="233" y="66"/>
                                      <a:pt x="255" y="36"/>
                                      <a:pt x="280" y="8"/>
                                    </a:cubicBezTo>
                                    <a:cubicBezTo>
                                      <a:pt x="287" y="0"/>
                                      <a:pt x="300" y="0"/>
                                      <a:pt x="308" y="7"/>
                                    </a:cubicBezTo>
                                    <a:close/>
                                    <a:moveTo>
                                      <a:pt x="41" y="475"/>
                                    </a:moveTo>
                                    <a:cubicBezTo>
                                      <a:pt x="40" y="464"/>
                                      <a:pt x="31" y="455"/>
                                      <a:pt x="20" y="456"/>
                                    </a:cubicBezTo>
                                    <a:cubicBezTo>
                                      <a:pt x="9" y="456"/>
                                      <a:pt x="0" y="465"/>
                                      <a:pt x="1" y="477"/>
                                    </a:cubicBezTo>
                                    <a:cubicBezTo>
                                      <a:pt x="4" y="549"/>
                                      <a:pt x="18" y="621"/>
                                      <a:pt x="41" y="689"/>
                                    </a:cubicBezTo>
                                    <a:cubicBezTo>
                                      <a:pt x="44" y="697"/>
                                      <a:pt x="52" y="703"/>
                                      <a:pt x="60" y="703"/>
                                    </a:cubicBezTo>
                                    <a:cubicBezTo>
                                      <a:pt x="67" y="701"/>
                                      <a:pt x="67" y="701"/>
                                      <a:pt x="67" y="701"/>
                                    </a:cubicBezTo>
                                    <a:cubicBezTo>
                                      <a:pt x="77" y="698"/>
                                      <a:pt x="83" y="686"/>
                                      <a:pt x="79" y="676"/>
                                    </a:cubicBezTo>
                                    <a:cubicBezTo>
                                      <a:pt x="57" y="611"/>
                                      <a:pt x="44" y="544"/>
                                      <a:pt x="41" y="475"/>
                                    </a:cubicBezTo>
                                    <a:close/>
                                    <a:moveTo>
                                      <a:pt x="1621" y="461"/>
                                    </a:moveTo>
                                    <a:cubicBezTo>
                                      <a:pt x="1610" y="461"/>
                                      <a:pt x="1601" y="469"/>
                                      <a:pt x="1600" y="480"/>
                                    </a:cubicBezTo>
                                    <a:cubicBezTo>
                                      <a:pt x="1597" y="560"/>
                                      <a:pt x="1582" y="638"/>
                                      <a:pt x="1556" y="713"/>
                                    </a:cubicBezTo>
                                    <a:cubicBezTo>
                                      <a:pt x="1552" y="724"/>
                                      <a:pt x="1558" y="735"/>
                                      <a:pt x="1568" y="739"/>
                                    </a:cubicBezTo>
                                    <a:cubicBezTo>
                                      <a:pt x="1575" y="740"/>
                                      <a:pt x="1575" y="740"/>
                                      <a:pt x="1575" y="740"/>
                                    </a:cubicBezTo>
                                    <a:cubicBezTo>
                                      <a:pt x="1583" y="740"/>
                                      <a:pt x="1591" y="735"/>
                                      <a:pt x="1594" y="726"/>
                                    </a:cubicBezTo>
                                    <a:cubicBezTo>
                                      <a:pt x="1621" y="648"/>
                                      <a:pt x="1636" y="565"/>
                                      <a:pt x="1640" y="482"/>
                                    </a:cubicBezTo>
                                    <a:cubicBezTo>
                                      <a:pt x="1641" y="471"/>
                                      <a:pt x="1632" y="461"/>
                                      <a:pt x="1621" y="461"/>
                                    </a:cubicBezTo>
                                    <a:close/>
                                    <a:moveTo>
                                      <a:pt x="1236" y="644"/>
                                    </a:moveTo>
                                    <a:cubicBezTo>
                                      <a:pt x="1226" y="639"/>
                                      <a:pt x="1214" y="644"/>
                                      <a:pt x="1209" y="654"/>
                                    </a:cubicBezTo>
                                    <a:cubicBezTo>
                                      <a:pt x="1132" y="815"/>
                                      <a:pt x="974" y="923"/>
                                      <a:pt x="796" y="934"/>
                                    </a:cubicBezTo>
                                    <a:cubicBezTo>
                                      <a:pt x="785" y="935"/>
                                      <a:pt x="776" y="945"/>
                                      <a:pt x="777" y="956"/>
                                    </a:cubicBezTo>
                                    <a:cubicBezTo>
                                      <a:pt x="778" y="966"/>
                                      <a:pt x="787" y="974"/>
                                      <a:pt x="797" y="974"/>
                                    </a:cubicBezTo>
                                    <a:cubicBezTo>
                                      <a:pt x="798" y="974"/>
                                      <a:pt x="798" y="974"/>
                                      <a:pt x="798" y="974"/>
                                    </a:cubicBezTo>
                                    <a:cubicBezTo>
                                      <a:pt x="991" y="962"/>
                                      <a:pt x="1162" y="845"/>
                                      <a:pt x="1245" y="671"/>
                                    </a:cubicBezTo>
                                    <a:cubicBezTo>
                                      <a:pt x="1250" y="661"/>
                                      <a:pt x="1246" y="649"/>
                                      <a:pt x="1236" y="6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92E4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120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39215" y="828040"/>
                                <a:ext cx="708660" cy="161925"/>
                              </a:xfrm>
                              <a:custGeom>
                                <a:avLst/>
                                <a:gdLst>
                                  <a:gd name="T0" fmla="*/ 483 w 2232"/>
                                  <a:gd name="T1" fmla="*/ 242 h 510"/>
                                  <a:gd name="T2" fmla="*/ 411 w 2232"/>
                                  <a:gd name="T3" fmla="*/ 497 h 510"/>
                                  <a:gd name="T4" fmla="*/ 418 w 2232"/>
                                  <a:gd name="T5" fmla="*/ 425 h 510"/>
                                  <a:gd name="T6" fmla="*/ 244 w 2232"/>
                                  <a:gd name="T7" fmla="*/ 510 h 510"/>
                                  <a:gd name="T8" fmla="*/ 255 w 2232"/>
                                  <a:gd name="T9" fmla="*/ 0 h 510"/>
                                  <a:gd name="T10" fmla="*/ 421 w 2232"/>
                                  <a:gd name="T11" fmla="*/ 162 h 510"/>
                                  <a:gd name="T12" fmla="*/ 257 w 2232"/>
                                  <a:gd name="T13" fmla="*/ 75 h 510"/>
                                  <a:gd name="T14" fmla="*/ 253 w 2232"/>
                                  <a:gd name="T15" fmla="*/ 437 h 510"/>
                                  <a:gd name="T16" fmla="*/ 411 w 2232"/>
                                  <a:gd name="T17" fmla="*/ 307 h 510"/>
                                  <a:gd name="T18" fmla="*/ 280 w 2232"/>
                                  <a:gd name="T19" fmla="*/ 242 h 510"/>
                                  <a:gd name="T20" fmla="*/ 978 w 2232"/>
                                  <a:gd name="T21" fmla="*/ 307 h 510"/>
                                  <a:gd name="T22" fmla="*/ 820 w 2232"/>
                                  <a:gd name="T23" fmla="*/ 437 h 510"/>
                                  <a:gd name="T24" fmla="*/ 824 w 2232"/>
                                  <a:gd name="T25" fmla="*/ 75 h 510"/>
                                  <a:gd name="T26" fmla="*/ 988 w 2232"/>
                                  <a:gd name="T27" fmla="*/ 162 h 510"/>
                                  <a:gd name="T28" fmla="*/ 822 w 2232"/>
                                  <a:gd name="T29" fmla="*/ 0 h 510"/>
                                  <a:gd name="T30" fmla="*/ 811 w 2232"/>
                                  <a:gd name="T31" fmla="*/ 510 h 510"/>
                                  <a:gd name="T32" fmla="*/ 985 w 2232"/>
                                  <a:gd name="T33" fmla="*/ 425 h 510"/>
                                  <a:gd name="T34" fmla="*/ 978 w 2232"/>
                                  <a:gd name="T35" fmla="*/ 497 h 510"/>
                                  <a:gd name="T36" fmla="*/ 1050 w 2232"/>
                                  <a:gd name="T37" fmla="*/ 242 h 510"/>
                                  <a:gd name="T38" fmla="*/ 848 w 2232"/>
                                  <a:gd name="T39" fmla="*/ 307 h 510"/>
                                  <a:gd name="T40" fmla="*/ 1502 w 2232"/>
                                  <a:gd name="T41" fmla="*/ 345 h 510"/>
                                  <a:gd name="T42" fmla="*/ 1412 w 2232"/>
                                  <a:gd name="T43" fmla="*/ 237 h 510"/>
                                  <a:gd name="T44" fmla="*/ 1156 w 2232"/>
                                  <a:gd name="T45" fmla="*/ 13 h 510"/>
                                  <a:gd name="T46" fmla="*/ 1235 w 2232"/>
                                  <a:gd name="T47" fmla="*/ 497 h 510"/>
                                  <a:gd name="T48" fmla="*/ 1231 w 2232"/>
                                  <a:gd name="T49" fmla="*/ 151 h 510"/>
                                  <a:gd name="T50" fmla="*/ 1323 w 2232"/>
                                  <a:gd name="T51" fmla="*/ 260 h 510"/>
                                  <a:gd name="T52" fmla="*/ 1578 w 2232"/>
                                  <a:gd name="T53" fmla="*/ 505 h 510"/>
                                  <a:gd name="T54" fmla="*/ 1499 w 2232"/>
                                  <a:gd name="T55" fmla="*/ 13 h 510"/>
                                  <a:gd name="T56" fmla="*/ 1974 w 2232"/>
                                  <a:gd name="T57" fmla="*/ 344 h 510"/>
                                  <a:gd name="T58" fmla="*/ 1737 w 2232"/>
                                  <a:gd name="T59" fmla="*/ 357 h 510"/>
                                  <a:gd name="T60" fmla="*/ 1824 w 2232"/>
                                  <a:gd name="T61" fmla="*/ 451 h 510"/>
                                  <a:gd name="T62" fmla="*/ 1911 w 2232"/>
                                  <a:gd name="T63" fmla="*/ 400 h 510"/>
                                  <a:gd name="T64" fmla="*/ 1822 w 2232"/>
                                  <a:gd name="T65" fmla="*/ 510 h 510"/>
                                  <a:gd name="T66" fmla="*/ 1820 w 2232"/>
                                  <a:gd name="T67" fmla="*/ 179 h 510"/>
                                  <a:gd name="T68" fmla="*/ 1898 w 2232"/>
                                  <a:gd name="T69" fmla="*/ 311 h 510"/>
                                  <a:gd name="T70" fmla="*/ 1738 w 2232"/>
                                  <a:gd name="T71" fmla="*/ 311 h 510"/>
                                  <a:gd name="T72" fmla="*/ 2229 w 2232"/>
                                  <a:gd name="T73" fmla="*/ 439 h 510"/>
                                  <a:gd name="T74" fmla="*/ 2188 w 2232"/>
                                  <a:gd name="T75" fmla="*/ 445 h 510"/>
                                  <a:gd name="T76" fmla="*/ 2144 w 2232"/>
                                  <a:gd name="T77" fmla="*/ 251 h 510"/>
                                  <a:gd name="T78" fmla="*/ 2230 w 2232"/>
                                  <a:gd name="T79" fmla="*/ 192 h 510"/>
                                  <a:gd name="T80" fmla="*/ 2144 w 2232"/>
                                  <a:gd name="T81" fmla="*/ 69 h 510"/>
                                  <a:gd name="T82" fmla="*/ 2070 w 2232"/>
                                  <a:gd name="T83" fmla="*/ 105 h 510"/>
                                  <a:gd name="T84" fmla="*/ 2013 w 2232"/>
                                  <a:gd name="T85" fmla="*/ 192 h 510"/>
                                  <a:gd name="T86" fmla="*/ 2070 w 2232"/>
                                  <a:gd name="T87" fmla="*/ 251 h 510"/>
                                  <a:gd name="T88" fmla="*/ 2170 w 2232"/>
                                  <a:gd name="T89" fmla="*/ 510 h 510"/>
                                  <a:gd name="T90" fmla="*/ 2229 w 2232"/>
                                  <a:gd name="T91" fmla="*/ 439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232" h="510">
                                    <a:moveTo>
                                      <a:pt x="280" y="242"/>
                                    </a:moveTo>
                                    <a:cubicBezTo>
                                      <a:pt x="483" y="242"/>
                                      <a:pt x="483" y="242"/>
                                      <a:pt x="483" y="242"/>
                                    </a:cubicBezTo>
                                    <a:cubicBezTo>
                                      <a:pt x="483" y="497"/>
                                      <a:pt x="483" y="497"/>
                                      <a:pt x="483" y="497"/>
                                    </a:cubicBezTo>
                                    <a:cubicBezTo>
                                      <a:pt x="411" y="497"/>
                                      <a:pt x="411" y="497"/>
                                      <a:pt x="411" y="497"/>
                                    </a:cubicBezTo>
                                    <a:cubicBezTo>
                                      <a:pt x="411" y="471"/>
                                      <a:pt x="411" y="471"/>
                                      <a:pt x="411" y="471"/>
                                    </a:cubicBezTo>
                                    <a:cubicBezTo>
                                      <a:pt x="411" y="453"/>
                                      <a:pt x="413" y="438"/>
                                      <a:pt x="418" y="425"/>
                                    </a:cubicBezTo>
                                    <a:cubicBezTo>
                                      <a:pt x="416" y="424"/>
                                      <a:pt x="416" y="424"/>
                                      <a:pt x="416" y="424"/>
                                    </a:cubicBezTo>
                                    <a:cubicBezTo>
                                      <a:pt x="377" y="483"/>
                                      <a:pt x="317" y="510"/>
                                      <a:pt x="244" y="510"/>
                                    </a:cubicBezTo>
                                    <a:cubicBezTo>
                                      <a:pt x="101" y="510"/>
                                      <a:pt x="0" y="405"/>
                                      <a:pt x="0" y="257"/>
                                    </a:cubicBezTo>
                                    <a:cubicBezTo>
                                      <a:pt x="0" y="107"/>
                                      <a:pt x="109" y="0"/>
                                      <a:pt x="255" y="0"/>
                                    </a:cubicBezTo>
                                    <a:cubicBezTo>
                                      <a:pt x="357" y="0"/>
                                      <a:pt x="432" y="42"/>
                                      <a:pt x="479" y="124"/>
                                    </a:cubicBezTo>
                                    <a:cubicBezTo>
                                      <a:pt x="421" y="162"/>
                                      <a:pt x="421" y="162"/>
                                      <a:pt x="421" y="162"/>
                                    </a:cubicBezTo>
                                    <a:cubicBezTo>
                                      <a:pt x="409" y="160"/>
                                      <a:pt x="409" y="160"/>
                                      <a:pt x="409" y="160"/>
                                    </a:cubicBezTo>
                                    <a:cubicBezTo>
                                      <a:pt x="373" y="102"/>
                                      <a:pt x="327" y="75"/>
                                      <a:pt x="257" y="75"/>
                                    </a:cubicBezTo>
                                    <a:cubicBezTo>
                                      <a:pt x="157" y="75"/>
                                      <a:pt x="85" y="151"/>
                                      <a:pt x="85" y="257"/>
                                    </a:cubicBezTo>
                                    <a:cubicBezTo>
                                      <a:pt x="85" y="361"/>
                                      <a:pt x="155" y="437"/>
                                      <a:pt x="253" y="437"/>
                                    </a:cubicBezTo>
                                    <a:cubicBezTo>
                                      <a:pt x="334" y="437"/>
                                      <a:pt x="405" y="395"/>
                                      <a:pt x="411" y="309"/>
                                    </a:cubicBezTo>
                                    <a:cubicBezTo>
                                      <a:pt x="411" y="307"/>
                                      <a:pt x="411" y="307"/>
                                      <a:pt x="411" y="307"/>
                                    </a:cubicBezTo>
                                    <a:cubicBezTo>
                                      <a:pt x="280" y="307"/>
                                      <a:pt x="280" y="307"/>
                                      <a:pt x="280" y="307"/>
                                    </a:cubicBezTo>
                                    <a:lnTo>
                                      <a:pt x="280" y="242"/>
                                    </a:lnTo>
                                    <a:close/>
                                    <a:moveTo>
                                      <a:pt x="848" y="307"/>
                                    </a:moveTo>
                                    <a:cubicBezTo>
                                      <a:pt x="978" y="307"/>
                                      <a:pt x="978" y="307"/>
                                      <a:pt x="978" y="307"/>
                                    </a:cubicBezTo>
                                    <a:cubicBezTo>
                                      <a:pt x="978" y="309"/>
                                      <a:pt x="978" y="309"/>
                                      <a:pt x="978" y="309"/>
                                    </a:cubicBezTo>
                                    <a:cubicBezTo>
                                      <a:pt x="973" y="395"/>
                                      <a:pt x="901" y="437"/>
                                      <a:pt x="820" y="437"/>
                                    </a:cubicBezTo>
                                    <a:cubicBezTo>
                                      <a:pt x="722" y="437"/>
                                      <a:pt x="652" y="361"/>
                                      <a:pt x="652" y="257"/>
                                    </a:cubicBezTo>
                                    <a:cubicBezTo>
                                      <a:pt x="652" y="151"/>
                                      <a:pt x="725" y="75"/>
                                      <a:pt x="824" y="75"/>
                                    </a:cubicBezTo>
                                    <a:cubicBezTo>
                                      <a:pt x="895" y="75"/>
                                      <a:pt x="940" y="102"/>
                                      <a:pt x="977" y="160"/>
                                    </a:cubicBezTo>
                                    <a:cubicBezTo>
                                      <a:pt x="988" y="162"/>
                                      <a:pt x="988" y="162"/>
                                      <a:pt x="988" y="162"/>
                                    </a:cubicBezTo>
                                    <a:cubicBezTo>
                                      <a:pt x="1046" y="124"/>
                                      <a:pt x="1046" y="124"/>
                                      <a:pt x="1046" y="124"/>
                                    </a:cubicBezTo>
                                    <a:cubicBezTo>
                                      <a:pt x="999" y="42"/>
                                      <a:pt x="924" y="0"/>
                                      <a:pt x="822" y="0"/>
                                    </a:cubicBezTo>
                                    <a:cubicBezTo>
                                      <a:pt x="676" y="0"/>
                                      <a:pt x="567" y="107"/>
                                      <a:pt x="567" y="257"/>
                                    </a:cubicBezTo>
                                    <a:cubicBezTo>
                                      <a:pt x="567" y="405"/>
                                      <a:pt x="669" y="510"/>
                                      <a:pt x="811" y="510"/>
                                    </a:cubicBezTo>
                                    <a:cubicBezTo>
                                      <a:pt x="885" y="510"/>
                                      <a:pt x="944" y="483"/>
                                      <a:pt x="984" y="424"/>
                                    </a:cubicBezTo>
                                    <a:cubicBezTo>
                                      <a:pt x="985" y="425"/>
                                      <a:pt x="985" y="425"/>
                                      <a:pt x="985" y="425"/>
                                    </a:cubicBezTo>
                                    <a:cubicBezTo>
                                      <a:pt x="981" y="438"/>
                                      <a:pt x="978" y="453"/>
                                      <a:pt x="978" y="471"/>
                                    </a:cubicBezTo>
                                    <a:cubicBezTo>
                                      <a:pt x="978" y="497"/>
                                      <a:pt x="978" y="497"/>
                                      <a:pt x="978" y="497"/>
                                    </a:cubicBezTo>
                                    <a:cubicBezTo>
                                      <a:pt x="1050" y="497"/>
                                      <a:pt x="1050" y="497"/>
                                      <a:pt x="1050" y="497"/>
                                    </a:cubicBezTo>
                                    <a:cubicBezTo>
                                      <a:pt x="1050" y="242"/>
                                      <a:pt x="1050" y="242"/>
                                      <a:pt x="1050" y="242"/>
                                    </a:cubicBezTo>
                                    <a:cubicBezTo>
                                      <a:pt x="848" y="242"/>
                                      <a:pt x="848" y="242"/>
                                      <a:pt x="848" y="242"/>
                                    </a:cubicBezTo>
                                    <a:lnTo>
                                      <a:pt x="848" y="307"/>
                                    </a:lnTo>
                                    <a:close/>
                                    <a:moveTo>
                                      <a:pt x="1499" y="223"/>
                                    </a:moveTo>
                                    <a:cubicBezTo>
                                      <a:pt x="1499" y="270"/>
                                      <a:pt x="1499" y="305"/>
                                      <a:pt x="1502" y="345"/>
                                    </a:cubicBezTo>
                                    <a:cubicBezTo>
                                      <a:pt x="1500" y="345"/>
                                      <a:pt x="1500" y="345"/>
                                      <a:pt x="1500" y="345"/>
                                    </a:cubicBezTo>
                                    <a:cubicBezTo>
                                      <a:pt x="1468" y="305"/>
                                      <a:pt x="1440" y="271"/>
                                      <a:pt x="1412" y="237"/>
                                    </a:cubicBezTo>
                                    <a:cubicBezTo>
                                      <a:pt x="1222" y="13"/>
                                      <a:pt x="1222" y="13"/>
                                      <a:pt x="1222" y="13"/>
                                    </a:cubicBezTo>
                                    <a:cubicBezTo>
                                      <a:pt x="1156" y="13"/>
                                      <a:pt x="1156" y="13"/>
                                      <a:pt x="1156" y="13"/>
                                    </a:cubicBezTo>
                                    <a:cubicBezTo>
                                      <a:pt x="1156" y="497"/>
                                      <a:pt x="1156" y="497"/>
                                      <a:pt x="1156" y="497"/>
                                    </a:cubicBezTo>
                                    <a:cubicBezTo>
                                      <a:pt x="1235" y="497"/>
                                      <a:pt x="1235" y="497"/>
                                      <a:pt x="1235" y="497"/>
                                    </a:cubicBezTo>
                                    <a:cubicBezTo>
                                      <a:pt x="1235" y="274"/>
                                      <a:pt x="1235" y="274"/>
                                      <a:pt x="1235" y="274"/>
                                    </a:cubicBezTo>
                                    <a:cubicBezTo>
                                      <a:pt x="1235" y="226"/>
                                      <a:pt x="1234" y="191"/>
                                      <a:pt x="1231" y="151"/>
                                    </a:cubicBezTo>
                                    <a:cubicBezTo>
                                      <a:pt x="1233" y="151"/>
                                      <a:pt x="1233" y="151"/>
                                      <a:pt x="1233" y="151"/>
                                    </a:cubicBezTo>
                                    <a:cubicBezTo>
                                      <a:pt x="1265" y="191"/>
                                      <a:pt x="1294" y="226"/>
                                      <a:pt x="1323" y="260"/>
                                    </a:cubicBezTo>
                                    <a:cubicBezTo>
                                      <a:pt x="1534" y="505"/>
                                      <a:pt x="1534" y="505"/>
                                      <a:pt x="1534" y="505"/>
                                    </a:cubicBezTo>
                                    <a:cubicBezTo>
                                      <a:pt x="1578" y="505"/>
                                      <a:pt x="1578" y="505"/>
                                      <a:pt x="1578" y="505"/>
                                    </a:cubicBezTo>
                                    <a:cubicBezTo>
                                      <a:pt x="1578" y="13"/>
                                      <a:pt x="1578" y="13"/>
                                      <a:pt x="1578" y="13"/>
                                    </a:cubicBezTo>
                                    <a:cubicBezTo>
                                      <a:pt x="1499" y="13"/>
                                      <a:pt x="1499" y="13"/>
                                      <a:pt x="1499" y="13"/>
                                    </a:cubicBezTo>
                                    <a:lnTo>
                                      <a:pt x="1499" y="223"/>
                                    </a:lnTo>
                                    <a:close/>
                                    <a:moveTo>
                                      <a:pt x="1974" y="344"/>
                                    </a:moveTo>
                                    <a:cubicBezTo>
                                      <a:pt x="1974" y="348"/>
                                      <a:pt x="1974" y="351"/>
                                      <a:pt x="1973" y="357"/>
                                    </a:cubicBezTo>
                                    <a:cubicBezTo>
                                      <a:pt x="1737" y="357"/>
                                      <a:pt x="1737" y="357"/>
                                      <a:pt x="1737" y="357"/>
                                    </a:cubicBezTo>
                                    <a:cubicBezTo>
                                      <a:pt x="1737" y="361"/>
                                      <a:pt x="1737" y="361"/>
                                      <a:pt x="1737" y="361"/>
                                    </a:cubicBezTo>
                                    <a:cubicBezTo>
                                      <a:pt x="1737" y="417"/>
                                      <a:pt x="1775" y="451"/>
                                      <a:pt x="1824" y="451"/>
                                    </a:cubicBezTo>
                                    <a:cubicBezTo>
                                      <a:pt x="1859" y="451"/>
                                      <a:pt x="1884" y="434"/>
                                      <a:pt x="1904" y="401"/>
                                    </a:cubicBezTo>
                                    <a:cubicBezTo>
                                      <a:pt x="1911" y="400"/>
                                      <a:pt x="1911" y="400"/>
                                      <a:pt x="1911" y="400"/>
                                    </a:cubicBezTo>
                                    <a:cubicBezTo>
                                      <a:pt x="1967" y="427"/>
                                      <a:pt x="1967" y="427"/>
                                      <a:pt x="1967" y="427"/>
                                    </a:cubicBezTo>
                                    <a:cubicBezTo>
                                      <a:pt x="1938" y="481"/>
                                      <a:pt x="1888" y="510"/>
                                      <a:pt x="1822" y="510"/>
                                    </a:cubicBezTo>
                                    <a:cubicBezTo>
                                      <a:pt x="1724" y="510"/>
                                      <a:pt x="1660" y="442"/>
                                      <a:pt x="1660" y="345"/>
                                    </a:cubicBezTo>
                                    <a:cubicBezTo>
                                      <a:pt x="1660" y="246"/>
                                      <a:pt x="1725" y="179"/>
                                      <a:pt x="1820" y="179"/>
                                    </a:cubicBezTo>
                                    <a:cubicBezTo>
                                      <a:pt x="1911" y="179"/>
                                      <a:pt x="1974" y="241"/>
                                      <a:pt x="1974" y="344"/>
                                    </a:cubicBezTo>
                                    <a:close/>
                                    <a:moveTo>
                                      <a:pt x="1898" y="311"/>
                                    </a:moveTo>
                                    <a:cubicBezTo>
                                      <a:pt x="1895" y="264"/>
                                      <a:pt x="1865" y="236"/>
                                      <a:pt x="1820" y="236"/>
                                    </a:cubicBezTo>
                                    <a:cubicBezTo>
                                      <a:pt x="1777" y="236"/>
                                      <a:pt x="1745" y="264"/>
                                      <a:pt x="1738" y="311"/>
                                    </a:cubicBezTo>
                                    <a:lnTo>
                                      <a:pt x="1898" y="311"/>
                                    </a:lnTo>
                                    <a:close/>
                                    <a:moveTo>
                                      <a:pt x="2229" y="439"/>
                                    </a:moveTo>
                                    <a:cubicBezTo>
                                      <a:pt x="2224" y="436"/>
                                      <a:pt x="2224" y="436"/>
                                      <a:pt x="2224" y="436"/>
                                    </a:cubicBezTo>
                                    <a:cubicBezTo>
                                      <a:pt x="2211" y="442"/>
                                      <a:pt x="2200" y="445"/>
                                      <a:pt x="2188" y="445"/>
                                    </a:cubicBezTo>
                                    <a:cubicBezTo>
                                      <a:pt x="2155" y="445"/>
                                      <a:pt x="2144" y="432"/>
                                      <a:pt x="2144" y="392"/>
                                    </a:cubicBezTo>
                                    <a:cubicBezTo>
                                      <a:pt x="2144" y="251"/>
                                      <a:pt x="2144" y="251"/>
                                      <a:pt x="2144" y="251"/>
                                    </a:cubicBezTo>
                                    <a:cubicBezTo>
                                      <a:pt x="2230" y="251"/>
                                      <a:pt x="2230" y="251"/>
                                      <a:pt x="2230" y="251"/>
                                    </a:cubicBezTo>
                                    <a:cubicBezTo>
                                      <a:pt x="2230" y="192"/>
                                      <a:pt x="2230" y="192"/>
                                      <a:pt x="2230" y="192"/>
                                    </a:cubicBezTo>
                                    <a:cubicBezTo>
                                      <a:pt x="2144" y="192"/>
                                      <a:pt x="2144" y="192"/>
                                      <a:pt x="2144" y="192"/>
                                    </a:cubicBezTo>
                                    <a:cubicBezTo>
                                      <a:pt x="2144" y="69"/>
                                      <a:pt x="2144" y="69"/>
                                      <a:pt x="2144" y="69"/>
                                    </a:cubicBezTo>
                                    <a:cubicBezTo>
                                      <a:pt x="2130" y="69"/>
                                      <a:pt x="2130" y="69"/>
                                      <a:pt x="2130" y="69"/>
                                    </a:cubicBezTo>
                                    <a:cubicBezTo>
                                      <a:pt x="2070" y="105"/>
                                      <a:pt x="2070" y="105"/>
                                      <a:pt x="2070" y="105"/>
                                    </a:cubicBezTo>
                                    <a:cubicBezTo>
                                      <a:pt x="2070" y="192"/>
                                      <a:pt x="2070" y="192"/>
                                      <a:pt x="2070" y="192"/>
                                    </a:cubicBezTo>
                                    <a:cubicBezTo>
                                      <a:pt x="2013" y="192"/>
                                      <a:pt x="2013" y="192"/>
                                      <a:pt x="2013" y="192"/>
                                    </a:cubicBezTo>
                                    <a:cubicBezTo>
                                      <a:pt x="2013" y="251"/>
                                      <a:pt x="2013" y="251"/>
                                      <a:pt x="2013" y="251"/>
                                    </a:cubicBezTo>
                                    <a:cubicBezTo>
                                      <a:pt x="2070" y="251"/>
                                      <a:pt x="2070" y="251"/>
                                      <a:pt x="2070" y="251"/>
                                    </a:cubicBezTo>
                                    <a:cubicBezTo>
                                      <a:pt x="2070" y="412"/>
                                      <a:pt x="2070" y="412"/>
                                      <a:pt x="2070" y="412"/>
                                    </a:cubicBezTo>
                                    <a:cubicBezTo>
                                      <a:pt x="2070" y="476"/>
                                      <a:pt x="2105" y="510"/>
                                      <a:pt x="2170" y="510"/>
                                    </a:cubicBezTo>
                                    <a:cubicBezTo>
                                      <a:pt x="2192" y="510"/>
                                      <a:pt x="2215" y="506"/>
                                      <a:pt x="2232" y="499"/>
                                    </a:cubicBezTo>
                                    <a:lnTo>
                                      <a:pt x="2229" y="4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1201"/>
                            <wps:cNvSpPr>
                              <a:spLocks/>
                            </wps:cNvSpPr>
                            <wps:spPr bwMode="auto">
                              <a:xfrm>
                                <a:off x="635" y="7513320"/>
                                <a:ext cx="7560310" cy="3189605"/>
                              </a:xfrm>
                              <a:custGeom>
                                <a:avLst/>
                                <a:gdLst>
                                  <a:gd name="T0" fmla="*/ 11339 w 11906"/>
                                  <a:gd name="T1" fmla="*/ 0 h 5023"/>
                                  <a:gd name="T2" fmla="*/ 11339 w 11906"/>
                                  <a:gd name="T3" fmla="*/ 4455 h 5023"/>
                                  <a:gd name="T4" fmla="*/ 567 w 11906"/>
                                  <a:gd name="T5" fmla="*/ 4455 h 5023"/>
                                  <a:gd name="T6" fmla="*/ 567 w 11906"/>
                                  <a:gd name="T7" fmla="*/ 0 h 5023"/>
                                  <a:gd name="T8" fmla="*/ 0 w 11906"/>
                                  <a:gd name="T9" fmla="*/ 0 h 5023"/>
                                  <a:gd name="T10" fmla="*/ 0 w 11906"/>
                                  <a:gd name="T11" fmla="*/ 5023 h 5023"/>
                                  <a:gd name="T12" fmla="*/ 11906 w 11906"/>
                                  <a:gd name="T13" fmla="*/ 5023 h 5023"/>
                                  <a:gd name="T14" fmla="*/ 11906 w 11906"/>
                                  <a:gd name="T15" fmla="*/ 0 h 5023"/>
                                  <a:gd name="T16" fmla="*/ 11339 w 11906"/>
                                  <a:gd name="T17" fmla="*/ 0 h 50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906" h="5023">
                                    <a:moveTo>
                                      <a:pt x="11339" y="0"/>
                                    </a:moveTo>
                                    <a:lnTo>
                                      <a:pt x="11339" y="4455"/>
                                    </a:lnTo>
                                    <a:lnTo>
                                      <a:pt x="567" y="4455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023"/>
                                    </a:lnTo>
                                    <a:lnTo>
                                      <a:pt x="11906" y="5023"/>
                                    </a:lnTo>
                                    <a:lnTo>
                                      <a:pt x="11906" y="0"/>
                                    </a:lnTo>
                                    <a:lnTo>
                                      <a:pt x="113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B50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1" name="Freeform 1202"/>
                            <wps:cNvSpPr>
                              <a:spLocks/>
                            </wps:cNvSpPr>
                            <wps:spPr bwMode="auto">
                              <a:xfrm>
                                <a:off x="635" y="0"/>
                                <a:ext cx="7560310" cy="7513320"/>
                              </a:xfrm>
                              <a:custGeom>
                                <a:avLst/>
                                <a:gdLst>
                                  <a:gd name="T0" fmla="*/ 0 w 11906"/>
                                  <a:gd name="T1" fmla="*/ 0 h 11832"/>
                                  <a:gd name="T2" fmla="*/ 0 w 11906"/>
                                  <a:gd name="T3" fmla="*/ 11832 h 11832"/>
                                  <a:gd name="T4" fmla="*/ 567 w 11906"/>
                                  <a:gd name="T5" fmla="*/ 11832 h 11832"/>
                                  <a:gd name="T6" fmla="*/ 567 w 11906"/>
                                  <a:gd name="T7" fmla="*/ 567 h 11832"/>
                                  <a:gd name="T8" fmla="*/ 11339 w 11906"/>
                                  <a:gd name="T9" fmla="*/ 567 h 11832"/>
                                  <a:gd name="T10" fmla="*/ 11339 w 11906"/>
                                  <a:gd name="T11" fmla="*/ 11832 h 11832"/>
                                  <a:gd name="T12" fmla="*/ 11906 w 11906"/>
                                  <a:gd name="T13" fmla="*/ 11832 h 11832"/>
                                  <a:gd name="T14" fmla="*/ 11906 w 11906"/>
                                  <a:gd name="T15" fmla="*/ 0 h 11832"/>
                                  <a:gd name="T16" fmla="*/ 0 w 11906"/>
                                  <a:gd name="T17" fmla="*/ 0 h 118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1906" h="11832">
                                    <a:moveTo>
                                      <a:pt x="0" y="0"/>
                                    </a:moveTo>
                                    <a:lnTo>
                                      <a:pt x="0" y="11832"/>
                                    </a:lnTo>
                                    <a:lnTo>
                                      <a:pt x="567" y="11832"/>
                                    </a:lnTo>
                                    <a:lnTo>
                                      <a:pt x="567" y="567"/>
                                    </a:lnTo>
                                    <a:lnTo>
                                      <a:pt x="11339" y="567"/>
                                    </a:lnTo>
                                    <a:lnTo>
                                      <a:pt x="11339" y="11832"/>
                                    </a:lnTo>
                                    <a:lnTo>
                                      <a:pt x="11906" y="11832"/>
                                    </a:lnTo>
                                    <a:lnTo>
                                      <a:pt x="1190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1BEE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6407163F" id="Achtergrond blauw-groen" o:spid="_x0000_s1026" style="position:absolute;margin-left:0;margin-top:0;width:595.3pt;height:842.75pt;z-index:-251643904;mso-position-horizontal-relative:page;mso-position-vertical-relative:page" coordorigin="6" coordsize="75603,107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">
                    <v:group id="Group 4" o:spid="_x0000_s1027" style="position:absolute;left:2171;top:1511;width:71273;height:104006" coordorigin="342,238" coordsize="11224,16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shape id="Freeform 5" o:spid="_x0000_s1028" style="position:absolute;left:342;top:238;width:11224;height:16379;visibility:visible;mso-wrap-style:square;v-text-anchor:top" coordsize="22447,32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omMIA&#10;AADdAAAADwAAAGRycy9kb3ducmV2LnhtbERPzWoCMRC+F3yHMEJvNbFoWbZGUVG0hx7UPsCwGXcX&#10;N5OQpO769k2h0Nt8fL+zWA22E3cKsXWsYTpRIIgrZ1quNXxd9i8FiJiQDXaOScODIqyWo6cFlsb1&#10;fKL7OdUih3AsUUOTki+ljFVDFuPEeeLMXV2wmDIMtTQB+xxuO/mq1Ju02HJuaNDTtqHqdv62Gg79&#10;zNd7v7ucPovisOnC/LGhD62fx8P6HUSiIf2L/9xHk+crNYXfb/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CiYwgAAAN0AAAAPAAAAAAAAAAAAAAAAAJgCAABkcnMvZG93&#10;bnJldi54bWxQSwUGAAAAAAQABAD1AAAAhwMAAAAA&#10;" path="m,c,32724,,32724,,32724v22447,,22447,,22447,c22447,,22447,,22447,l,xm11135,30520v-684,285,-1520,617,-2987,486c7307,30933,4822,30040,3838,28938,3304,28351,2367,27488,3514,24046v676,-1953,1230,-2960,4007,-3176c7535,20869,7666,20840,7674,20838v482,-121,3352,149,4655,1320c15513,25052,13387,29586,11135,30520xe" fillcolor="#edf7f8" stroked="f">
                        <v:path arrowok="t" o:connecttype="custom" o:connectlocs="0,0;0,16379;11224,16379;11224,0;0,0;5568,15276;4074,15519;1919,14484;1757,12035;3761,10446;3837,10430;6165,11091;5568,15276" o:connectangles="0,0,0,0,0,0,0,0,0,0,0,0,0"/>
                        <o:lock v:ext="edit" verticies="t"/>
                      </v:shape>
                      <v:shape id="Freeform 6" o:spid="_x0000_s1029" style="position:absolute;left:481;top:11832;width:10953;height:4621;visibility:visible;mso-wrap-style:square;v-text-anchor:top" coordsize="21905,9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TGcMA&#10;AADdAAAADwAAAGRycy9kb3ducmV2LnhtbERPS2sCMRC+F/wPYYTeauIeRLZGUbFULAirPXgcNrMP&#10;3UyWTVy3/74RCr3Nx/ecxWqwjeip87VjDdOJAkGcO1NzqeH7/PE2B+EDssHGMWn4IQ+r5ehlgalx&#10;D86oP4VSxBD2KWqoQmhTKX1ekUU/cS1x5ArXWQwRdqU0HT5iuG1kotRMWqw5NlTY0rai/Ha6Ww27&#10;oSiOXyq79PnmmO0Pn+ekOVy1fh0P63cQgYbwL/5z702cr1QCz2/i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PTGcMAAADdAAAADwAAAAAAAAAAAAAAAACYAgAAZHJzL2Rv&#10;d25yZXYueG1sUEsFBgAAAAAEAAQA9QAAAIgDAAAAAA==&#10;" path="m12914,v1852,2841,-52,6524,-2057,7356c10173,7641,9337,7973,7870,7842,7029,7769,4544,6876,3560,5774,3026,5187,2089,4324,3236,882,3346,563,3454,269,3568,,,,,,,,,9233,,9233,,9233v21905,,21905,,21905,c21905,,21905,,21905,l12914,xe" fillcolor="#d0dbdc" stroked="f">
                        <v:path arrowok="t" o:connecttype="custom" o:connectlocs="6457,0;5429,3682;3935,3925;1780,2890;1618,441;1784,0;0,0;0,4621;10953,4621;10953,0;6457,0" o:connectangles="0,0,0,0,0,0,0,0,0,0,0"/>
                      </v:shape>
                      <v:shape id="Freeform 7" o:spid="_x0000_s1030" style="position:absolute;left:1550;top:4265;width:9442;height:9064;visibility:visible;mso-wrap-style:square;v-text-anchor:top" coordsize="18884,18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Rw5cQA&#10;AADdAAAADwAAAGRycy9kb3ducmV2LnhtbERPS2sCMRC+F/ofwhS81aRKRbabFRUUtXjwceltupnu&#10;Lt1MliTq9t+bQqG3+fiek89624or+dA41vAyVCCIS2carjScT6vnKYgQkQ22jknDDwWYFY8POWbG&#10;3fhA12OsRArhkKGGOsYukzKUNVkMQ9cRJ+7LeYsxQV9J4/GWwm0rR0pNpMWGU0ONHS1rKr+PF6uB&#10;/G4yP/Xnj/W2XexfL5/xvRkZrQdP/fwNRKQ+/ov/3BuT5is1ht9v0gm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EcOXEAAAA3QAAAA8AAAAAAAAAAAAAAAAAmAIAAGRycy9k&#10;b3ducmV2LnhtbFBLBQYAAAAABAAEAPUAAACJAwAAAAA=&#10;" path="m17105,3336c15750,,12009,235,8405,530,1183,1137,,7068,1520,14086v40,189,84,369,140,544c1812,14345,1984,14094,2192,13878v-109,-383,-203,-885,-261,-1554c2126,12795,2315,13141,2583,13543v231,-163,501,-299,823,-409c3307,12821,3204,12450,3096,12004v25,-458,56,-698,128,-1184c3335,11684,3471,12421,3655,13057v46,-13,94,-25,142,-37c3789,12993,3782,12967,3774,12940,2241,7120,5168,3490,10391,2539v2061,300,2908,1096,3465,1599c15690,5791,15772,10077,15534,12542v-792,2313,-2359,3635,-4105,4160c11453,16819,11473,16936,11488,17053v477,-95,965,-217,1370,-378c12483,16916,12027,17132,11511,17268v18,224,22,447,10,669c11621,17924,11707,17912,11724,17910v-71,20,-138,38,-204,57c11517,18014,11514,18061,11510,18109v607,-157,1369,-371,2428,-637c14881,17234,15623,16742,16052,16220v1984,-1271,2581,-2535,2715,-5037c18884,9127,18775,7450,17105,3336xm17110,4478v677,2555,923,2564,582,5656c17338,7888,16458,2718,14458,1640v1145,470,2500,2253,2652,2838xm16823,7525v492,1525,432,1502,444,1746c17304,9979,17265,11752,16854,13088v66,-1319,164,-4044,-31,-5563xm16693,6561v,,,,,c16637,6148,16559,5738,16467,5332v300,700,596,2037,669,2605c16923,7211,16693,6561,16693,6561xm15867,4856v-231,-374,-491,-935,-1155,-1663c14954,3351,15272,3595,15477,3808v159,268,307,656,390,1048xm7861,739c11468,308,15353,95,16708,3288,15196,1233,14019,1234,12306,925,10735,650,9399,734,7980,972,5977,1304,4422,2028,3160,3520v-296,160,-569,334,-814,570c2898,2954,4876,1229,7861,739xm2873,3880c2236,4719,1953,5569,1738,6439,1731,4870,2275,4308,2873,3880xm1749,8962v-71,-833,-35,-1732,-35,-1732c1941,5784,2386,4599,3553,3471v384,-201,539,-259,751,-333c1440,5594,1851,7813,1749,8962xm3284,5521c2050,7240,2203,10286,2550,12276,1839,10782,1691,7383,3284,5521xm2710,11631v128,478,201,1045,207,1171c2723,12322,2665,11983,2710,11631xm2603,8748c2696,6760,3214,5580,4900,4232,4617,4626,3070,5594,2603,8748xm5712,3175c4449,4003,3115,5214,2347,6583,2677,5506,4341,3813,4768,3474v467,-341,1287,-791,1517,-818c6036,2849,5893,2966,5712,3175xm10104,1442v-494,38,-806,109,-1044,181c7542,1547,5887,1939,4554,2939v-230,67,-398,116,-689,240c5658,1539,8731,1179,10586,1278v-152,44,-254,75,-482,164xm10964,1430v176,-48,263,-63,447,-98c14229,1631,14921,2750,15331,3516v-284,-239,-600,-463,-945,-668c13781,2238,13010,1539,10964,1430xm15079,5813v499,1064,1240,4369,605,6307c15873,9286,15523,7104,15079,5813xm15627,12788v928,-2240,351,-6569,-1614,-8972c16634,5909,16873,10677,15657,13544v-2,3,-2,3,-2,3c15655,13547,15594,13641,15467,13820v67,-298,136,-802,160,-1032xm15453,13194v-34,231,-77,538,-217,941c14802,14712,14561,15046,13948,15417v571,-556,983,-1067,1505,-2223xm14860,14980v-382,661,-1089,1158,-1785,1260c13307,16111,14452,15279,14860,14980xm13134,17546v2344,-958,1767,-651,2539,-1096c14949,17104,14096,17348,13134,17546xm11903,17768v733,-197,853,-327,1336,-439c12272,17738,12402,17693,11903,17768xm12351,17092v1520,-599,2606,-1578,3337,-3017c15967,13676,16174,13264,16313,12672v258,-1091,321,-716,454,-2586c16800,11721,16762,12858,16717,13482v-730,2023,-2658,3375,-4366,3610xm16648,14943v894,-1946,1298,-4305,1389,-6444c18345,9739,18697,12929,16648,14943xe" stroked="f">
                        <v:path arrowok="t" o:connecttype="custom" o:connectlocs="4203,265;830,7323;966,6168;1703,6574;1612,5416;1899,6517;5196,1271;7767,6278;5744,8535;5756,8643;5862,8964;5755,9064;8026,8119;8553,1670;8846,5072;8555,2241;8634,4640;8412,3766;8347,3284;8568,3973;7934,2431;7739,1906;3931,370;6153,463;1580,1762;3931,370;869,3223;875,4486;1777,1737;875,4486;1275,6144;1355,5822;1355,5822;2450,2118;2856,1589;2384,1739;2856,1589;4530,812;1933,1591;5052,722;5706,667;7193,1425;7540,2910;7540,2910;7007,1910;7828,6781;7814,6401;7618,7075;7727,6604;6538,8129;6567,8782;6567,8782;6620,8674;6176,8555;8157,6343;8359,6748;8324,7479;8324,7479" o:connectangles="0,0,0,0,0,0,0,0,0,0,0,0,0,0,0,0,0,0,0,0,0,0,0,0,0,0,0,0,0,0,0,0,0,0,0,0,0,0,0,0,0,0,0,0,0,0,0,0,0,0,0,0,0,0,0,0,0,0"/>
                        <o:lock v:ext="edit" verticies="t"/>
                      </v:shape>
                      <v:shape id="Freeform 8" o:spid="_x0000_s1031" style="position:absolute;left:361;top:10832;width:10062;height:5716;visibility:visible;mso-wrap-style:square;v-text-anchor:top" coordsize="20125,11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wNPsQA&#10;AADdAAAADwAAAGRycy9kb3ducmV2LnhtbERPTWvCQBC9C/6HZYRepO5aRNLUVUSw9OLBWCi9Ddlp&#10;Epqdjbtrkv77rlDobR7vcza70baiJx8axxqWCwWCuHSm4UrD++X4mIEIEdlg65g0/FCA3XY62WBu&#10;3MBn6otYiRTCIUcNdYxdLmUoa7IYFq4jTtyX8xZjgr6SxuOQwm0rn5RaS4sNp4YaOzrUVH4XN6tB&#10;DdXZz6/Ph+x2Ws3LoudX8/mh9cNs3L+AiDTGf/Gf+82k+Uqt4P5NOkF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DT7EAAAA3QAAAA8AAAAAAAAAAAAAAAAAmAIAAGRycy9k&#10;b3ducmV2LnhtbFBLBQYAAAAABAAEAPUAAACJAwAAAAA=&#10;" path="m17181,6727v-20,,-41,1,-62,5c17097,6735,17075,6740,17052,6747v-11,3,-22,7,-34,11c16984,6771,16950,6788,16917,6811v-22,15,-39,31,-51,45c16861,6862,16856,6868,16852,6874v-4,6,-7,12,-9,17c16840,6897,16838,6902,16837,6908v-3,15,-1,29,4,41c16844,6957,16849,6965,16856,6972v29,30,85,48,153,48c17056,7020,17109,7012,17162,6992v7,-2,14,-4,20,-8c17202,6977,17221,6968,17240,6957v12,-7,23,-13,34,-21c17288,6926,17300,6915,17311,6905v103,-99,13,-178,-130,-178xm3088,10198v-11,-27,-32,-46,-60,-59c3021,10136,3014,10133,3006,10131v-7,-3,-15,-4,-24,-6c2974,10124,2965,10122,2956,10122v-8,-1,-18,-1,-27,-1c2836,10121,2724,10156,2650,10206v-6,4,-12,9,-17,13c2626,10224,2619,10230,2613,10236v-3,2,-5,5,-8,8c2591,10258,2581,10274,2576,10289v-4,10,-6,19,-6,29c2570,10324,2571,10330,2573,10336v1,4,3,7,4,10c2579,10349,2581,10352,2582,10355v2,3,4,6,7,9c2601,10378,2617,10389,2636,10396v4,2,10,4,15,6c2653,10402,2655,10403,2657,10404v7,2,14,3,21,4c2687,10410,2696,10411,2704,10412v9,,18,1,28,1c2842,10413,2979,10365,3047,10300v4,-4,7,-7,11,-11c3060,10286,3063,10284,3065,10281v1,-1,1,-1,1,-1c3066,10279,3067,10278,3068,10277v,-1,,-1,1,-1c3071,10272,3074,10269,3076,10266v,-1,1,-2,2,-4c3078,10262,3078,10261,3078,10261v,,1,-1,1,-1c3080,10257,3082,10254,3084,10250v,-2,2,-5,2,-7c3087,10242,3087,10240,3087,10239v1,,1,-1,1,-1c3088,10236,3088,10234,3089,10232v,-1,1,-2,,-3c3090,10222,3090,10215,3090,10208v-1,-3,-2,-6,-2,-10xm19935,6910v-3,-7,-7,-13,-11,-19c19917,6882,19910,6874,19901,6866v-6,-5,-12,-10,-19,-15c19876,6846,19869,6841,19861,6837v-7,-5,-15,-9,-23,-13c19838,6824,19838,6824,19838,6824v-12,-6,-26,-11,-40,-16c19742,6788,19674,6777,19598,6777v-160,,-353,49,-528,168c18753,7173,18944,7363,19260,7363v160,,353,-49,528,-167c19940,7086,19975,6985,19935,6910xm17444,4388v-3,-4,-6,-6,-9,-9c17426,4370,17415,4362,17404,4355v-8,-5,-16,-11,-24,-15c17367,4333,17354,4327,17339,4321v,,,,,c17329,4318,17320,4314,17309,4311v-15,-5,-31,-9,-47,-13c17253,4296,17243,4295,17233,4293v-3,-1,-7,-1,-11,-2c17218,4291,17214,4290,17211,4290v-11,-2,-22,-3,-34,-4c17170,4285,17163,4284,17156,4284v-12,,-24,-1,-37,-1c17116,4283,17113,4283,17110,4283v-3,,-6,,-9,c17092,4283,17082,4284,17072,4284v-9,,-19,,-29,2c17038,4286,17033,4286,17028,4287v-10,1,-20,1,-31,3c16987,4292,16976,4293,16966,4295v-5,1,-9,1,-14,2c16930,4301,16907,4306,16884,4311v-2,,-4,1,-6,1c16877,4312,16875,4313,16874,4314v-14,3,-27,6,-40,10c16821,4328,16807,4332,16793,4337v-49,17,-98,38,-147,63c16622,4412,16598,4426,16574,4441v-12,8,-24,15,-36,23c16200,4711,16402,4919,16742,4919v21,,43,-1,66,-3c16830,4914,16854,4912,16877,4908v46,-7,94,-17,143,-32c17044,4868,17069,4860,17093,4851v13,-5,25,-10,37,-15c17154,4825,17179,4814,17204,4801v36,-19,72,-41,108,-65c17504,4597,17523,4471,17444,4388xm16037,5890v-11,-14,-26,-27,-43,-38c15966,5834,15932,5819,15892,5808v-20,-4,-41,-8,-64,-11c15805,5794,15780,5793,15754,5793v-76,,-164,12,-264,39c15425,5848,15367,5868,15317,5890v-393,174,-350,494,43,494c15436,6384,15526,6372,15627,6344v400,-102,520,-324,410,-454xm4002,7976v-20,8,-40,17,-58,26c3924,8012,3905,8022,3886,8032v-18,10,-36,21,-53,32c3799,8087,3769,8111,3743,8136v-71,68,-108,146,-87,223c3665,8382,3677,8402,3692,8420v4,6,10,12,16,17c3730,8460,3756,8477,3787,8491v15,7,31,13,48,18c3852,8514,3870,8518,3888,8522v18,3,38,5,57,7c3965,8530,3985,8531,4005,8531v116,,245,-25,364,-66c4390,8457,4412,8449,4432,8440v35,-14,68,-30,100,-46l4002,7976xm11697,9976v-3,-23,-13,-45,-29,-64c11668,9912,11668,9912,11668,9912v-2,-3,-4,-5,-6,-7c11654,9896,11645,9889,11635,9882v-1,,-1,,-1,c11624,9874,11612,9868,11599,9862v-39,-16,-89,-26,-151,-26c11418,9836,11384,9838,11348,9843v-18,3,-36,6,-56,10c11273,9857,11253,9862,11232,9868v-49,12,-92,27,-131,44c11080,9920,11060,9930,11042,9940v-20,11,-38,23,-55,36c10970,9988,10956,10000,10943,10014v-78,78,-87,165,-31,224c10916,10242,10920,10246,10925,10250v42,35,110,58,203,58c11188,10308,11260,10298,11342,10276v135,-34,230,-88,288,-146c11640,10120,11649,10110,11656,10100v8,-10,14,-20,20,-30c11680,10063,11684,10055,11687,10047v2,-5,4,-11,5,-16c11694,10025,11695,10019,11696,10013v,-2,1,-3,1,-5c11697,10002,11698,9998,11698,9993v,-6,-1,-11,-1,-17xm17418,7974v-4,-4,-8,-8,-13,-12c17402,7960,17400,7958,17397,7956v,,,,,c17395,7954,17392,7953,17390,7951v-16,-11,-34,-20,-56,-27c17326,7922,17319,7919,17311,7917v-3,-1,-5,-1,-8,-1c17274,7908,17240,7905,17202,7905v-39,,-82,4,-129,13c17063,7919,17052,7921,17042,7924v-15,3,-31,7,-47,11c16954,7946,16916,7958,16882,7971v-20,8,-40,17,-57,26c16644,8088,16602,8218,16679,8298v3,4,7,7,11,10c16693,8310,16696,8313,16699,8315v4,3,8,6,12,8c16715,8326,16720,8328,16724,8331v11,6,22,11,35,15c16764,8348,16770,8350,16776,8352v2,1,4,1,5,1c16787,8355,16792,8356,16798,8358v6,1,12,2,19,3c16823,8362,16830,8363,16836,8364v8,1,15,2,22,2c16870,8367,16883,8368,16896,8368v9,,20,-1,30,-1c16955,8366,16986,8362,17018,8356v27,-4,56,-11,85,-18c17234,8304,17327,8254,17384,8199v8,-7,16,-15,22,-23c17426,8153,17439,8130,17447,8106v16,-48,6,-95,-29,-132xm18858,10934v-4,-13,-10,-24,-18,-34c18840,10900,18840,10900,18840,10900v-2,-4,-4,-6,-7,-10c18830,10886,18826,10882,18822,10878v-20,-20,-46,-35,-77,-45c18738,10830,18731,10828,18724,10826v-14,-4,-29,-7,-44,-9c18672,10816,18663,10815,18654,10814v-2,,-5,,-8,c18635,10813,18624,10813,18612,10813v-14,,-29,,-44,1c18567,10814,18567,10814,18567,10814v-12,1,-23,2,-35,4c18528,10818,18524,10819,18520,10820v-17,2,-34,5,-51,8c18460,10830,18450,10832,18440,10835v-5,1,-10,2,-14,3c18418,10840,18410,10842,18402,10845v-8,2,-16,4,-23,7c18370,10854,18361,10857,18352,10861v-6,2,-12,4,-19,6c18321,10872,18309,10877,18297,10882v-10,4,-19,8,-28,13c18268,10895,18268,10895,18268,10896v-3,1,-6,2,-8,4c18130,10963,18039,11055,18064,11146v106,275,860,32,794,-212xm16642,10728v-9,-24,-23,-43,-40,-60c16594,10660,16584,10652,16574,10646v-15,-11,-32,-19,-51,-26c16511,10616,16498,10612,16484,10608v-13,-3,-27,-5,-42,-7c16421,10598,16398,10597,16374,10597v-10,,-19,,-29,1c16338,10598,16332,10598,16325,10599v-31,2,-62,6,-94,12c16223,10612,16215,10614,16207,10616v-37,8,-74,18,-110,31c16090,10650,16083,10652,16076,10655v-28,10,-56,22,-82,35c15982,10696,15971,10702,15960,10708v-55,31,-102,66,-134,104c15822,10817,15819,10822,15815,10826v-3,5,-6,9,-9,14c15802,10846,15798,10852,15796,10858v-2,4,-4,8,-6,12c15788,10874,15786,10879,15785,10884v-1,1,-1,2,-1,3c15783,10891,15782,10895,15781,10900v-4,19,-4,39,1,58c15872,11188,16380,11081,16572,10900v6,-6,12,-12,17,-17c16594,10878,16599,10872,16603,10866v5,-5,9,-11,13,-17c16620,10844,16623,10838,16626,10832v3,-4,4,-8,6,-12c16634,10817,16636,10813,16637,10809v4,-10,7,-21,8,-31c16646,10772,16646,10766,16646,10760v,-10,-1,-21,-4,-32xm15124,4578v,-1,,-2,,-3c15123,4570,15122,4566,15120,4562v,-1,,-2,-1,-3c15117,4553,15115,4548,15112,4543v-5,-11,-13,-21,-22,-31c15086,4508,15081,4503,15075,4498v-4,-3,-8,-6,-13,-10c15054,4483,15046,4478,15037,4473v-6,-3,-13,-7,-19,-9c15017,4464,15017,4463,15017,4463v-15,-7,-31,-12,-49,-17c14958,4443,14948,4441,14938,4439v,,,,,c14935,4438,14932,4437,14929,4437v-3,-1,-5,-1,-8,-2c14909,4433,14897,4432,14884,4430v-8,,-16,-1,-24,-2c14848,4428,14834,4427,14821,4427v-70,,-146,11,-225,35c14557,4474,14518,4489,14478,4508v-20,9,-40,19,-59,30c14400,4549,14380,4561,14361,4574v-100,72,-142,140,-142,197c14219,4777,14220,4783,14221,4789v1,6,2,12,4,17c14225,4807,14225,4807,14226,4808v1,5,3,10,6,14c14235,4829,14239,4836,14244,4842v3,4,6,8,10,11c14257,4857,14260,4860,14265,4864v2,2,5,5,8,7c14279,4876,14285,4880,14291,4884v1,,1,,1,c14293,4885,14294,4886,14295,4886v5,4,11,7,17,10c14314,4897,14316,4898,14318,4898v6,4,12,6,18,9c14337,4907,14337,4907,14338,4908v8,3,17,6,26,9c14372,4920,14381,4922,14390,4924v2,,3,1,4,1c14414,4930,14434,4934,14455,4936v11,1,22,2,34,2c14498,4939,14508,4939,14518,4939v6,,6,,6,c14526,4939,14528,4939,14530,4939v10,,21,-1,32,-1c14581,4937,14600,4935,14619,4933v3,-1,7,-2,11,-2c14642,4929,14655,4927,14667,4925v5,-1,11,-2,16,-3c14695,4919,14707,4916,14720,4913v87,-23,178,-62,264,-121c14992,4786,14999,4781,15006,4776v28,-22,50,-43,68,-64c15078,4707,15083,4702,15086,4696v4,-5,8,-10,12,-16c15100,4676,15103,4671,15106,4667v,-1,,-1,,-1c15110,4659,15113,4652,15116,4646v2,-6,3,-11,5,-16c15121,4630,15121,4630,15121,4629v1,-5,3,-10,3,-15c15124,4612,15124,4612,15124,4612v1,-6,2,-11,2,-16c15126,4590,15125,4584,15124,4578xm16722,3093v-3,-7,-6,-13,-9,-19c16710,3068,16706,3063,16703,3058v,-1,-1,-2,-1,-2c16698,3051,16694,3046,16690,3041v-4,-5,-8,-10,-13,-15c16675,3024,16673,3022,16670,3020v-2,-2,-4,-4,-7,-6c16663,3014,16662,3013,16662,3013v-5,-4,-11,-8,-16,-12c16640,2997,16634,2994,16628,2990v-6,-3,-12,-6,-19,-9c16608,2980,16606,2980,16605,2979v-11,-4,-22,-9,-34,-12c16564,2965,16558,2963,16550,2961v-5,-1,-10,-3,-15,-3c16528,2956,16520,2955,16513,2954v-5,-1,-11,-2,-17,-3c16496,2951,16496,2951,16496,2951v-6,-1,-12,-1,-18,-2c16472,2949,16466,2948,16460,2948v-12,-1,-25,-1,-38,-1c16117,2947,15708,3148,15762,3350v2,7,5,13,9,20c15774,3375,15777,3380,15780,3385v,1,,1,1,1c15785,3392,15788,3397,15793,3402v4,5,9,10,13,15c15811,3422,15817,3426,15822,3431v1,,1,,1,c15823,3431,15823,3432,15824,3432v6,5,13,10,20,14c15854,3452,15864,3457,15874,3462v8,4,16,7,24,10c15908,3475,15918,3478,15928,3480v8,3,18,5,27,7c15988,3493,16024,3496,16061,3496v10,,21,,31,-1c16103,3495,16114,3494,16124,3493v10,-1,21,-2,31,-3c16182,3487,16209,3482,16236,3477v17,-3,33,-7,50,-12c16296,3462,16307,3460,16317,3457v1,-1,2,-1,3,-1c16320,3456,16320,3456,16321,3456v54,-16,107,-36,155,-60c16487,3391,16498,3386,16508,3380v6,-3,12,-6,17,-10c16533,3366,16541,3362,16548,3357v16,-9,30,-19,44,-29c16599,3323,16605,3318,16611,3313v13,-10,25,-20,36,-31c16652,3277,16658,3272,16663,3266v,,1,-1,1,-2c16665,3264,16665,3264,16665,3264v,,,,,c16689,3237,16707,3209,16717,3181v4,-10,7,-21,8,-31c16728,3131,16727,3112,16722,3093xm1467,7882v-77,,-168,12,-272,40c1176,7927,1158,7932,1140,7938v-18,5,-35,11,-52,16c1080,7958,1072,7960,1064,7964v-16,6,-31,12,-46,19c1003,7989,989,7996,976,8003v-14,7,-26,15,-39,22c925,8032,913,8040,902,8047v-11,8,-21,15,-31,23c861,8078,852,8086,843,8094v-110,103,-125,218,-51,295c797,8395,802,8400,808,8405v12,9,26,19,40,27c855,8435,862,8438,869,8442v7,3,14,6,21,8c893,8451,897,8452,900,8453v6,2,13,4,19,6c926,8461,932,8463,939,8464v4,1,9,2,13,2c959,8468,966,8469,973,8470v19,3,39,5,60,6c1042,8476,1050,8476,1058,8476v2,,4,1,6,1c1068,8477,1073,8476,1078,8476v12,,24,,37,-1c1120,8475,1125,8474,1130,8474v3,,6,-1,8,-1c1146,8472,1153,8472,1160,8471v13,-1,26,-3,39,-5c1210,8464,1220,8462,1231,8460v11,-2,22,-4,33,-6c1274,8452,1285,8450,1295,8447v13,-3,25,-6,38,-9c1352,8433,1370,8428,1388,8422v9,-3,18,-6,26,-8c1432,8408,1448,8402,1464,8396v8,-3,16,-6,23,-10c1488,8386,1488,8386,1488,8386v15,-6,30,-13,44,-20c1581,8342,1623,8316,1657,8288v8,-6,15,-12,22,-18c1872,8096,1790,7882,1467,7882xm14622,990v-272,199,112,341,407,142c15296,936,14919,789,14622,990xm13138,1999v4,-2,8,-4,13,-7c13190,1974,13228,1951,13266,1926v370,-266,-5,-479,-420,-350l13138,1999xm2413,4517v-11,,-22,1,-34,1c2282,4524,2170,4558,2067,4628v-101,72,-124,138,-98,188c1974,4824,1979,4832,1986,4839v38,40,113,64,203,64c2248,4903,2313,4893,2379,4870v53,-18,106,-43,157,-78c2546,4785,2554,4778,2562,4772v8,-7,16,-14,23,-20c2722,4621,2601,4517,2413,4517xm1332,5140v-8,-13,-18,-26,-30,-38c1244,5042,1138,5002,990,5002v-85,,-185,13,-298,44c678,5049,664,5053,651,5057v-13,4,-26,8,-39,12c599,5073,587,5077,574,5082v-60,21,-114,46,-160,72c414,5155,414,5155,414,5155v-310,178,-293,443,,503c417,5658,421,5659,424,5660v1,,2,,4,c436,5662,446,5663,455,5664v5,1,11,2,17,2c482,5668,493,5668,505,5669v13,1,26,1,40,1c545,5670,545,5670,545,5670v86,,187,-14,303,-44c1000,5586,1116,5532,1198,5472v18,-13,34,-26,49,-40c1252,5428,1256,5424,1261,5419v96,-95,117,-199,71,-279xm2869,6018v-3,-8,-6,-15,-10,-22c2852,5983,2844,5970,2834,5959v-24,-29,-56,-52,-93,-69c2740,5890,2740,5890,2740,5890v-22,-10,-45,-17,-70,-23c2626,5857,2580,5852,2530,5852v-48,,-99,4,-151,13c2183,5897,1979,5984,1865,6094v-6,6,-12,12,-18,18c1790,6174,1762,6242,1780,6309v6,15,14,29,22,41c1810,6363,1820,6374,1831,6385v64,63,169,90,287,90c2312,6475,2542,6404,2697,6301v17,-11,32,-22,47,-34c2758,6256,2772,6244,2784,6232v69,-66,104,-140,85,-214xm16567,1807v-83,-57,-278,-56,-443,55c16054,1914,16028,1961,16034,1999v5,30,30,55,68,71c16106,2072,16110,2074,16114,2075v16,6,34,11,53,13c16173,2090,16179,2090,16186,2091v4,,9,1,14,1c16208,2092,16217,2093,16225,2093v8,,16,-1,24,-1c16260,2092,16272,2090,16284,2089v8,-1,16,-2,23,-3c16308,2086,16308,2086,16308,2086v,-1,,-1,,-1c16309,2085,16311,2085,16313,2084v15,-2,31,-6,47,-10c16368,2071,16376,2069,16385,2066v9,-3,18,-6,28,-10c16421,2052,16429,2049,16438,2045v26,-12,54,-27,80,-45c16518,2000,16519,1999,16520,1999v,,,,,c16628,1919,16626,1848,16567,1807xm1103,6710v-30,,-64,5,-99,16c996,6728,988,6730,980,6733v-8,3,-16,6,-24,9c946,6746,935,6752,924,6757v-16,8,-33,17,-50,28c868,6789,863,6792,857,6796v-139,102,-71,198,82,198c975,6994,1015,6988,1059,6977v307,-79,239,-267,44,-267xm14498,2539v-78,,-170,12,-272,40c14111,2609,14018,2648,13948,2693v-255,159,-238,379,,441c13990,3145,14038,3151,14093,3151v79,,171,-13,275,-41c14972,2952,14954,2539,14498,2539xm15516,7502v-16,-4,-33,-6,-52,-6c15406,7496,15334,7516,15260,7566v-8,6,-15,11,-21,17c15228,7593,15220,7602,15213,7612v-1,2,-3,4,-4,6c15206,7623,15204,7627,15202,7632v,2,-1,4,-2,6c15198,7647,15197,7655,15198,7663v2,13,9,25,20,35c15224,7703,15232,7708,15242,7713v6,3,13,5,20,7c15263,7720,15263,7720,15263,7720v7,2,15,4,23,6c15299,7728,15312,7729,15327,7729v3,,3,,3,c15359,7728,15392,7724,15426,7715v8,-2,16,-5,23,-7c15467,7703,15483,7697,15498,7690v14,-6,27,-13,38,-20c15538,7669,15541,7668,15543,7666v2,-2,4,-3,6,-4c15549,7662,15549,7662,15549,7662v8,-6,15,-12,21,-17c15630,7587,15597,7522,15516,7502xm13494,6633v,,60,15,97,15c13629,6648,13671,6642,13714,6629v32,-9,64,-23,96,-41c13820,6582,13831,6576,13841,6568v14,-9,25,-19,35,-28c13886,6530,13894,6521,13900,6512v26,-38,22,-71,-2,-96c13871,6388,13817,6371,13752,6371v-53,,-113,12,-172,37c13579,6408,13579,6408,13579,6408r-85,225xm1687,9890v-5,-5,-10,-10,-16,-14c1671,9876,1671,9876,1671,9876v-6,-5,-12,-9,-19,-13c1620,9846,1578,9835,1528,9835v-50,,-107,11,-168,36c1353,9873,1347,9876,1341,9879v-13,6,-25,12,-38,19c1284,9908,1264,9920,1244,9933v-159,117,-80,225,94,225c1379,10158,1426,10152,1475,10139v238,-61,280,-180,212,-249xm5264,9927v-2,-5,-4,-11,-7,-15c5252,9902,5246,9894,5240,9886v-10,-13,-22,-23,-36,-32c5195,9848,5186,9842,5175,9838v-15,-7,-32,-13,-50,-17c5095,9814,5062,9811,5027,9811v-122,,-265,40,-371,101c4601,9943,4556,9980,4528,10019v-6,9,-11,17,-16,27c4500,10073,4496,10102,4503,10130v6,16,14,30,25,42c4531,10176,4534,10180,4538,10183v23,23,53,38,87,48c4641,10236,4658,10240,4676,10242v2,,2,,4,c4693,10244,4707,10245,4722,10246v3,,6,,10,c4769,10246,4808,10243,4848,10237v2,,4,-1,6,-1c4865,10234,4876,10232,4887,10229v22,-5,44,-10,66,-17c4964,10209,4975,10205,4986,10202v19,-7,38,-15,57,-23c5048,10177,5052,10175,5056,10174v12,-6,23,-11,34,-17c5102,10150,5115,10144,5127,10136v12,-7,23,-15,34,-22c5177,10102,5192,10090,5205,10077v9,-8,17,-17,24,-25c5254,10021,5268,9988,5268,9955v,-9,-1,-19,-4,-28xm5728,9065v4,9,10,17,18,26c5754,9100,5764,9108,5776,9116v10,7,23,14,36,20c5826,9142,5840,9147,5856,9152v30,8,98,16,98,16l5728,9065xm15106,9664v-7,-5,-14,-9,-22,-13c15076,9647,15067,9644,15058,9640v-4,-1,-8,-2,-13,-4c15027,9630,15008,9624,14989,9620v-14,-3,-28,-5,-42,-6c14942,9613,14936,9612,14931,9612v-1,,-3,,-4,c14918,9611,14908,9610,14899,9610v-10,,-20,,-30,c14862,9610,14856,9610,14849,9611v-8,,-17,1,-25,2c14821,9613,14818,9613,14815,9614v-15,1,-29,3,-43,5c14764,9620,14756,9622,14749,9623v-11,2,-21,4,-32,7c14709,9631,14700,9633,14692,9635v-14,4,-27,7,-40,11c14645,9648,14638,9650,14632,9653v-7,2,-14,4,-21,7c14602,9663,14594,9666,14586,9669v-2,1,-3,1,-4,1c14579,9671,14576,9672,14574,9674v-2,,-4,1,-6,2c14556,9681,14544,9686,14533,9691v-3,2,-7,3,-11,5c14518,9698,14515,9700,14511,9702v-4,2,-8,4,-12,6c14491,9712,14484,9716,14477,9720v-3,1,-6,3,-9,5c14453,9733,14438,9742,14424,9752v-96,65,-155,146,-134,224c14293,9984,14297,9992,14301,9999v8,14,18,27,29,38c14334,10041,14339,10045,14344,10049v10,7,20,14,31,20c14386,10076,14398,10081,14410,10086v1,,1,,1,c14436,10095,14464,10102,14494,10105v22,3,46,4,70,4c14576,10109,14589,10109,14602,10108v7,,13,-1,19,-1c14623,10106,14624,10106,14626,10106v9,,19,-2,28,-3c14705,10097,14758,10086,14808,10070v1,,1,,1,c14840,10061,14870,10050,14898,10038v49,-21,94,-45,134,-72c15056,9949,15076,9932,15093,9914v5,-4,9,-8,13,-12c15113,9893,15120,9885,15127,9876v6,-8,11,-16,16,-24c15188,9773,15166,9704,15106,9664xm19865,8744v-26,-10,-54,-14,-83,-14c19749,8730,19715,8736,19683,8746v-8,2,-16,5,-24,8c19624,8768,19592,8786,19567,8806v-6,4,-11,9,-16,14c19495,8871,19483,8929,19567,8953v25,10,52,14,80,14c19826,8967,20030,8790,19865,8744xm17862,9244v-4,-5,-8,-10,-13,-15c17803,9182,17720,9150,17604,9150v-69,,-150,11,-242,36c16836,9319,16848,9684,17248,9684v69,,148,-10,239,-34c17838,9558,17950,9361,17862,9244xm8868,9868v-4,15,-6,30,-5,44c8863,9928,8867,9944,8873,9959v7,17,17,33,31,47c8913,10015,8924,10024,8936,10032v48,32,119,52,212,52c9182,10084,9219,10081,9259,10075v18,-2,37,-5,56,-9c9336,10061,9357,10056,9379,10050v131,-33,229,-83,293,-138c9673,9912,9673,9912,9673,9912v9,-8,17,-16,25,-24c9701,9885,9704,9881,9708,9878v11,-12,21,-25,29,-37c9750,9820,9760,9800,9766,9779r-898,89xm2756,7000v-8,-4,-17,-6,-27,-9c2696,6982,2660,6979,2622,6981v-1,,-1,,-1,c2612,6981,2604,6982,2594,6982v-1,1,-2,1,-4,1c2585,6983,2580,6984,2575,6984v-8,2,-8,2,-8,2c2565,6986,2563,6986,2561,6987v-8,1,-15,2,-23,3c2529,6992,2520,6994,2511,6996v-5,1,-10,2,-15,3c2492,7000,2488,7002,2484,7003v-8,2,-15,4,-23,6c2445,7014,2428,7020,2413,7026v-22,8,-43,18,-62,28c2351,7054,2351,7054,2351,7054v-13,6,-25,14,-37,20c2308,7078,2302,7082,2297,7086v-5,3,-9,6,-13,9c2272,7104,2261,7114,2252,7123v-120,119,-30,225,154,225c2418,7348,2430,7347,2443,7346v9,,19,-1,29,-2c2501,7340,2532,7334,2565,7325v53,-13,99,-31,137,-52c2714,7266,2726,7260,2737,7252v15,-9,28,-19,39,-29c2782,7218,2788,7212,2792,7207v83,-84,66,-179,-36,-207xm7153,9621v,,,,,c7141,9628,7129,9636,7117,9644v-147,106,-163,203,-102,268c7063,9962,7158,9993,7273,9993v103,,223,-25,339,-81c7647,9895,7681,9875,7714,9852v30,-21,54,-42,74,-63l7153,9621xm18635,5606v-3,-6,-5,-12,-8,-18c18627,5588,18627,5588,18627,5587v-4,-6,-7,-11,-12,-17c18613,5567,18610,5565,18608,5562v-8,-8,-18,-16,-28,-24c18569,5531,18557,5525,18544,5519v-46,-20,-107,-32,-174,-32c18346,5487,18322,5488,18297,5491v-17,2,-33,5,-50,8c18153,5516,18053,5554,17959,5618v-156,114,-153,214,-67,272c17940,5923,18015,5942,18103,5942v39,,81,-3,123,-11c18241,5928,18256,5924,18272,5921v30,-8,61,-18,93,-31c18415,5871,18465,5845,18514,5812v27,-20,50,-40,68,-59c18593,5742,18602,5730,18610,5719v2,-3,5,-7,7,-11c18620,5702,18624,5696,18626,5690v3,-4,4,-9,6,-14c18635,5669,18637,5662,18638,5654v2,-17,1,-33,-3,-48xm3134,9125v-73,,-162,22,-244,74c2886,9202,2881,9204,2876,9208v-86,62,-94,119,-58,157c2822,9369,2826,9373,2832,9377v12,9,28,17,47,23c2883,9401,2886,9402,2890,9403v,1,,1,,1c2895,9405,2900,9406,2905,9406v7,2,15,3,24,4c2938,9411,2947,9411,2956,9412v4,,9,,13,c2972,9412,2974,9412,2976,9412v8,,17,,26,-1c3012,9410,3021,9409,3030,9408v2,,3,-1,4,-1c3038,9406,3042,9406,3046,9405v6,-1,12,-2,18,-4c3074,9399,3085,9396,3096,9393v44,-13,89,-33,132,-63c3380,9218,3288,9125,3134,9125xm4105,1999v-1,-4,-1,-7,-2,-11c4068,1899,3989,1845,3886,1820v-14,-4,-29,-6,-44,-9c3718,1791,3566,1807,3421,1847v-18,5,-36,10,-53,16c3339,1872,3310,1882,3282,1894v-7,2,-14,5,-20,8c3194,1930,3132,1962,3078,1999v-8,5,-16,10,-24,16c3044,2022,3033,2030,3023,2039v-17,13,-32,27,-47,41c2972,2085,2967,2089,2963,2094v-7,7,-13,14,-18,21c2939,2122,2934,2129,2929,2136v-5,7,-9,14,-13,20c2915,2157,2914,2158,2914,2158v,1,-1,2,-2,3c2908,2170,2903,2179,2900,2188v-2,4,-4,8,-6,13c2893,2203,2892,2205,2892,2207v-1,2,-1,5,-2,7c2890,2216,2889,2218,2888,2220v,1,,1,,1c2888,2224,2887,2226,2886,2228v,1,,1,,1c2885,2234,2884,2240,2883,2245v-1,11,-1,23,,34c2882,2282,2883,2284,2883,2287v1,5,1,9,2,13c2886,2305,2887,2309,2888,2314v,1,1,3,2,4c2890,2318,2890,2318,2890,2318v,1,,1,,1c2890,2319,2890,2319,2890,2319v10,23,22,42,36,60c2932,2386,2938,2392,2944,2398v36,36,84,61,140,77c3103,2480,3122,2485,3142,2488v39,7,80,10,124,10c3345,2498,3430,2487,3514,2468v11,-2,21,-5,32,-8c3546,2460,3546,2460,3546,2460v15,-3,30,-7,44,-12c3590,2448,3590,2448,3590,2448v15,-4,29,-8,43,-13c3633,2435,3633,2435,3633,2435v1,,1,,2,c3635,2435,3635,2435,3636,2434v,,,,,c3643,2432,3650,2430,3657,2427v4,-1,9,-3,13,-4c3677,2420,3684,2418,3692,2415v,-1,,-1,,-1c3699,2412,3706,2409,3712,2406v5,-1,9,-3,14,-5c3811,2366,3890,2323,3953,2275v,,,,,c3990,2248,4022,2218,4046,2187v12,-13,22,-27,30,-42c4084,2131,4092,2116,4097,2102v2,-6,3,-12,5,-17c4110,2056,4111,2028,4105,1999xm2502,3028v,-1,-1,-3,-2,-4c2498,3018,2496,3013,2493,3008v-8,-14,-18,-28,-29,-39c2456,2960,2446,2951,2436,2944v-3,-3,-6,-5,-10,-7c2416,2930,2404,2924,2392,2918v,,,,,c2388,2916,2384,2914,2379,2912v-13,-5,-27,-10,-42,-14c2296,2888,2251,2883,2203,2883v-53,,-109,6,-165,17c2017,2904,1995,2909,1974,2915v-37,9,-74,21,-110,35c1859,2952,1854,2954,1848,2956v-28,12,-56,24,-83,38c1748,3003,1731,3012,1715,3022v-25,15,-47,31,-68,48c1567,3134,1522,3210,1542,3286v21,51,61,88,113,112c1668,3403,1682,3408,1696,3413v8,2,15,4,22,6c1734,3422,1749,3425,1765,3427v25,3,50,5,76,5c1915,3432,1995,3420,2074,3399v4,-1,9,-3,14,-4c2118,3387,2147,3377,2175,3366v34,-12,67,-26,97,-42c2273,3324,2273,3324,2273,3324v9,-5,18,-10,27,-15c2328,3294,2355,3276,2379,3258v8,-5,15,-11,22,-16c2410,3234,2418,3227,2426,3219v28,-27,50,-55,64,-83c2494,3128,2496,3121,2499,3113v4,-13,7,-26,7,-39c2507,3070,2507,3067,2507,3063v,-11,-1,-23,-5,-35xm558,3520v-6,-5,-12,-9,-19,-13c528,3501,516,3496,502,3493v-9,-3,-19,-4,-30,-5c461,3486,450,3486,438,3486v-8,,-16,,-24,1c384,3488,350,3494,312,3504,,3584,46,3835,376,3746v14,-3,26,-7,38,-11c421,3733,428,3730,435,3728v30,-12,55,-25,77,-39c519,3684,526,3678,533,3673v2,-2,5,-4,7,-6c542,3665,545,3662,547,3660v8,-8,14,-16,20,-24c569,3633,572,3629,574,3626v3,-6,6,-12,7,-18c583,3605,584,3602,584,3599v8,-30,-2,-59,-26,-79xm12584,138v-499,130,-424,528,104,386c13199,392,13098,,12584,138xm1983,2089v-1,-6,-3,-11,-5,-17c1966,2045,1945,2021,1916,2001v-2,-1,-3,-2,-4,-2c1829,1946,1682,1929,1480,1983v-14,4,-26,7,-39,11c1436,1996,1430,1997,1426,1999v-6,2,-12,3,-17,5c1394,2009,1379,2014,1366,2020v-14,5,-28,10,-41,17c1313,2042,1302,2048,1291,2053v-13,6,-25,13,-36,20c1250,2076,1245,2079,1240,2082v,,-1,,-1,c1229,2089,1220,2095,1211,2102v-37,27,-65,56,-85,85c1124,2190,1122,2192,1121,2195v-7,10,-13,21,-17,31c1103,2230,1102,2233,1100,2237v-3,10,-6,21,-7,31c1092,2270,1092,2272,1092,2274v,4,-1,9,-1,14c1091,2384,1190,2462,1372,2462v15,,31,,47,-2c1473,2457,1533,2447,1599,2429v63,-17,117,-36,164,-58c1775,2366,1787,2360,1798,2354v,,,,,c1862,2320,1908,2282,1940,2244v1,-2,3,-4,4,-6c1962,2214,1974,2191,1982,2168v,-1,,-2,,-2c1990,2139,1990,2113,1983,2089xm13240,10715v-3,-3,-6,-6,-9,-9c13225,10700,13218,10695,13212,10690v-4,-2,-8,-5,-12,-8c13193,10677,13185,10672,13177,10668v-66,-36,-159,-56,-265,-56c12880,10612,12847,10614,12813,10617v-22,3,-45,6,-69,11c12616,10652,12480,10704,12351,10790v-13,10,-25,19,-37,28c12309,10823,12303,10828,12298,10832v-6,6,-12,11,-17,16c12276,10852,12272,10856,12268,10860v-9,9,-17,18,-25,26c12240,10891,12236,10895,12232,10900v,,,,,c11991,11204,12615,11391,13110,11056v76,-55,124,-108,150,-156c13261,10898,13262,10896,13263,10894v3,-5,5,-10,7,-16c13273,10871,13275,10864,13277,10857v2,-6,3,-12,4,-17c13282,10836,13282,10833,13282,10830v4,-44,-11,-82,-42,-115xm20110,10020v-44,-112,-172,-157,-324,-157c19554,9863,19266,9970,19135,10110v-5,6,-11,12,-15,18c19076,10182,19056,10240,19071,10298v3,8,6,14,9,21c19090,10338,19103,10356,19119,10370v61,61,161,86,275,86c19617,10456,19892,10357,20029,10226v12,-12,23,-24,32,-35c20105,10136,20125,10078,20110,10020xm13583,8635v-9,-7,-20,-14,-32,-21c13548,8612,13544,8610,13540,8608v-8,-4,-17,-7,-26,-11c13506,8594,13496,8590,13487,8587v-10,-3,-19,-5,-29,-8c13412,8568,13360,8562,13304,8562v-39,,-80,3,-123,9c13160,8574,13138,8578,13116,8583v-22,5,-44,11,-66,18c13028,8608,13005,8615,12983,8624v-23,8,-45,18,-68,28c12870,8674,12826,8699,12782,8728v-312,228,-126,415,185,415c13076,9143,13200,9120,13324,9067v22,-9,45,-20,67,-31c13425,9018,13458,8999,13490,8977v192,-140,194,-266,93,-342xe" fillcolor="#bfc8d6" stroked="f">
                        <v:path arrowok="t" o:connecttype="custom" o:connectlocs="8637,3471;1288,5178;1539,5136;9919,3415;8616,2149;8437,2159;7997,2929;1854,4223;5799,4936;5843,5028;8521,3966;8448,4188;9327,5412;9134,5453;8038,5333;8313,5421;7508,2234;7113,2406;7227,2470;7553,2336;8331,1508;7885,1687;8077,1747;8332,1634;404,4207;580,4240;7514,567;1292,2378;252,2837;932,3050;8093,1047;8283,904;7184,1556;7663,3868;6938,3273;669,5084;2312,5120;2614,5031;7465,4811;7287,4842;7247,5057;9891,4369;4431,4961;1364,3499;1157,3540;3507,4961;8979,2812;1438,4608;1548,4701;1472,1059;1442,1151;1816,1219;2051,1044;924,1479;1189,1631;207,1869;958,1001;550,1120;6615,5358;6630,5455;10030,5100;6662,4538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10543;top:11832;width:853;height:4477;visibility:visible;mso-wrap-style:square;v-text-anchor:top" coordsize="853,4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9bBMMA&#10;AADdAAAADwAAAGRycy9kb3ducmV2LnhtbERPS2vCQBC+C/6HZYTedLeCUlI3EopCbS9t1ENvQ3by&#10;wOxszG5j+u+7hYK3+fies9mOthUD9b5xrOFxoUAQF840XGk4HffzJxA+IBtsHZOGH/KwTaeTDSbG&#10;3fiThjxUIoawT1BDHUKXSOmLmiz6heuII1e63mKIsK+k6fEWw20rl0qtpcWGY0ONHb3UVFzyb6vB&#10;H5Zfl7erpSzLw249fOz5vTxr/TAbs2cQgcZwF/+7X02cr9QK/r6JJ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9bBMMAAADdAAAADwAAAAAAAAAAAAAAAACYAgAAZHJzL2Rv&#10;d25yZXYueG1sUEsFBgAAAAAEAAQA9QAAAIgDAAAAAA==&#10;" path="m853,l3,,456,2228,,4467r853,10l853,xe" fillcolor="#e83368" stroked="f">
                        <v:path arrowok="t" o:connecttype="custom" o:connectlocs="853,0;3,0;456,2228;0,4467;853,4477;853,0" o:connectangles="0,0,0,0,0,0"/>
                      </v:shape>
                      <v:shape id="Freeform 10" o:spid="_x0000_s1033" style="position:absolute;left:945;top:9993;width:2629;height:2087;visibility:visible;mso-wrap-style:square;v-text-anchor:top" coordsize="5259,4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7ocYA&#10;AADdAAAADwAAAGRycy9kb3ducmV2LnhtbESP0WoCMRBF34X+Q5hCX4ombUF0NbtIi1AplHb1A4bN&#10;uFncTJZNqqtf3wiCbzPce8/cWRaDa8WR+tB41vAyUSCIK28arjXstuvxDESIyAZbz6ThTAGK/GG0&#10;xMz4E//SsYy1SBAOGWqwMXaZlKGy5DBMfEectL3vHca09rU0PZ4S3LXyVampdNhwumCxo3dL1aH8&#10;cxo2X2r+troo25ab+uN8aZ6nP+tvrZ8eh9UCRKQh3s239KdJ9RMRrt+kEW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s7ocYAAADdAAAADwAAAAAAAAAAAAAAAACYAgAAZHJz&#10;L2Rvd25yZXYueG1sUEsFBgAAAAAEAAQA9QAAAIsDAAAAAA==&#10;" path="m3985,576c3464,108,2316,,2123,48v-3,1,-55,13,-61,13c951,148,730,550,459,1332,,2709,375,3054,589,3289v393,440,1387,798,1724,827c2900,4168,3234,4035,3508,3921,4409,3548,5259,1734,3985,576xe" fillcolor="#fef2d8" stroked="f">
                        <v:path arrowok="t" o:connecttype="custom" o:connectlocs="1992,288;1061,24;1031,31;229,667;294,1647;1156,2061;1754,1963;1992,288" o:connectangles="0,0,0,0,0,0,0,0"/>
                      </v:shape>
                      <v:shape id="Freeform 11" o:spid="_x0000_s1034" style="position:absolute;left:9507;top:5640;width:38;height:37;visibility:visible;mso-wrap-style:square;v-text-anchor:top" coordsize="7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w9ccA&#10;AADdAAAADwAAAGRycy9kb3ducmV2LnhtbESPQWsCMRCF70L/QxihF6mJCrWuRhFroWBBaz3obdiM&#10;m6WbybKJuv33jVDobYb3vjdvZovWVeJKTSg9axj0FQji3JuSCw2Hr7enFxAhIhusPJOGHwqwmD90&#10;ZpgZf+NPuu5jIVIIhww12BjrTMqQW3IY+r4mTtrZNw5jWptCmgZvKdxVcqjUs3RYcrpgsaaVpfx7&#10;f3Gpxqhqe6PJltebj9Pwdbk72tPYa/3YbZdTEJHa+G/+o99N4pQaw/2bNIK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IcPXHAAAA3QAAAA8AAAAAAAAAAAAAAAAAmAIAAGRy&#10;cy9kb3ducmV2LnhtbFBLBQYAAAAABAAEAPUAAACMAwAAAAA=&#10;" path="m12,c8,,4,1,,1,23,26,46,50,69,75,76,41,57,,12,xe" fillcolor="#fcd8be" stroked="f">
                        <v:path arrowok="t" o:connecttype="custom" o:connectlocs="6,0;0,0;35,37;6,0" o:connectangles="0,0,0,0"/>
                      </v:shape>
                      <v:shape id="Freeform 12" o:spid="_x0000_s1035" style="position:absolute;left:9587;top:465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xFMMA&#10;AADdAAAADwAAAGRycy9kb3ducmV2LnhtbESPQU/DMAyF70j7D5GRuLEEDhMqy6atGhLitsFlN6cx&#10;TbXGqZrQlX+PD5O42XrP731eb+fYq4nG3CW28LQ0oIib5DtuLXx9vj2+gMoF2WOfmCz8UobtZnG3&#10;xsqnKx9pOpVWSQjnCi2EUoZK69wEipiXaSAW7TuNEYusY6v9iFcJj71+NmalI3YsDQEHqgM1l9NP&#10;tPBxdqv91NXkDileXD27YHpn7cP9vHsFVWgu/+bb9bsXfGMEV76RE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cxFMMAAADd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3" o:spid="_x0000_s1036" style="position:absolute;left:9947;top:428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Uj8IA&#10;AADdAAAADwAAAGRycy9kb3ducmV2LnhtbERPPW/CMBDdK/U/WFepW2PDgNqAQRBRqWIrZWE7x0cc&#10;EZ+j2A3pv6+RKnW7p/d5q83kOzHSENvAGmaFAkFcB9tyo+H09f7yCiImZItdYNLwQxE268eHFZY2&#10;3PiTxmNqRA7hWKIGl1JfShlrRx5jEXrizF3C4DFlODTSDnjL4b6Tc6UW0mPLucFhT5Wj+nr89hoO&#10;Z7PYjW1FZh/81VSTcaozWj8/TdsliERT+hf/uT9snq/UG9y/yS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5SP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4" o:spid="_x0000_s1037" style="position:absolute;left:9481;top:537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rz8QA&#10;AADdAAAADwAAAGRycy9kb3ducmV2LnhtbESPQU/DMAyF70j8h8iTuLFkHCZUlk2sAgnttsGFm9OY&#10;plrjVE3oun+PD5O42XrP733e7ObYq4nG3CW2sFoaUMRN8h23Fr4+3x+fQeWC7LFPTBaulGG3vb/b&#10;YOXThY80nUqrJIRzhRZCKUOldW4CRczLNBCL9pPGiEXWsdV+xIuEx14/GbPWETuWhoAD1YGa8+k3&#10;Wjh8u/V+6mpybymeXT27YHpn7cNifn0BVWgu/+bb9YcXfLMSfvlGR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q8/EAAAA3QAAAA8AAAAAAAAAAAAAAAAAmAIAAGRycy9k&#10;b3ducmV2LnhtbFBLBQYAAAAABAAEAPUAAACJ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5" o:spid="_x0000_s1038" style="position:absolute;left:9534;top:5510;width:69;height:60;visibility:visible;mso-wrap-style:square;v-text-anchor:top" coordsize="13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rTsIA&#10;AADdAAAADwAAAGRycy9kb3ducmV2LnhtbERPTYvCMBC9C/6HMIKXRdN62JVqFBUFj+ou6HFsxrbY&#10;TGoStf77zcKCt3m8z5nOW1OLBzlfWVaQDhMQxLnVFRcKfr43gzEIH5A11pZJwYs8zGfdzhQzbZ+8&#10;p8chFCKGsM9QQRlCk0np85IM+qFtiCN3sc5giNAVUjt8xnBTy1GSfEqDFceGEhtalZRfD3ejYH92&#10;H+t2edndjmcab5b1Ntivk1L9XruYgAjUhrf4373VcX6SpvD3TTxB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6tOwgAAAN0AAAAPAAAAAAAAAAAAAAAAAJgCAABkcnMvZG93&#10;bnJldi54bWxQSwUGAAAAAAQABAD1AAAAhwMAAAAA&#10;" path="m77,c75,,73,1,72,1v,,,,,c,6,2,120,77,120v36,,55,-25,58,-53c135,67,135,67,135,67,138,35,119,,77,xe" fillcolor="#fcd8be" stroked="f">
                        <v:path arrowok="t" o:connecttype="custom" o:connectlocs="39,0;36,1;36,1;39,60;68,34;68,34;39,0" o:connectangles="0,0,0,0,0,0,0"/>
                      </v:shape>
                      <v:shape id="Freeform 16" o:spid="_x0000_s1039" style="position:absolute;left:9547;top:479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QI8EA&#10;AADdAAAADwAAAGRycy9kb3ducmV2LnhtbERPS2sCMRC+F/wPYQreaqIHKatR2sWCePNx8TbZTDeL&#10;m8mySdf135tCobf5+J6z3o6+FQP1sQmsYT5TIIirYBuuNVzOX2/vIGJCttgGJg0PirDdTF7WWNhw&#10;5yMNp1SLHMKxQA0upa6QMlaOPMZZ6Igz9x16jynDvpa2x3sO961cKLWUHhvODQ47Kh1Vt9OP13C4&#10;muXn0JRkdsHfTDkap1qj9fR1/FiBSDSmf/Gfe2/zfDVfwO83+QS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2kCP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7" o:spid="_x0000_s1040" style="position:absolute;left:9555;top:6067;width:53;height:58;visibility:visible;mso-wrap-style:square;v-text-anchor:top" coordsize="10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2HMMA&#10;AADdAAAADwAAAGRycy9kb3ducmV2LnhtbERPzWoCMRC+F3yHMAUvRRNX1spqFFEED71U+wDDZtys&#10;3UyWTXS3b98Ihd7m4/ud9XZwjXhQF2rPGmZTBYK49KbmSsPX5ThZgggR2WDjmTT8UIDtZvSyxsL4&#10;nj/pcY6VSCEcCtRgY2wLKUNpyWGY+pY4cVffOYwJdpU0HfYp3DUyU2ohHdacGiy2tLdUfp/vToO0&#10;apddD2/z/v24d5f8ln9wlms9fh12KxCRhvgv/nOfTJqvZnN4fpN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92HMMAAADdAAAADwAAAAAAAAAAAAAAAACYAgAAZHJzL2Rv&#10;d25yZXYueG1sUEsFBgAAAAAEAAQA9QAAAIgDAAAAAA==&#10;" path="m28,c17,,8,2,,7,16,43,33,80,50,116,105,97,98,,28,xe" fillcolor="#fcd8be" stroked="f">
                        <v:path arrowok="t" o:connecttype="custom" o:connectlocs="14,0;0,4;25,58;14,0" o:connectangles="0,0,0,0"/>
                      </v:shape>
                      <v:shape id="Freeform 18" o:spid="_x0000_s1041" style="position:absolute;left:9654;top:5800;width:51;height:50;visibility:visible;mso-wrap-style:square;v-text-anchor:top" coordsize="103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KWcEA&#10;AADdAAAADwAAAGRycy9kb3ducmV2LnhtbERP24rCMBB9F/yHMIIvsqYVEekayyIIi+Ct+gFDM9uW&#10;NpPSZGv9e7Ow4NscznU26WAa0VPnKssK4nkEgji3uuJCwf22/1iDcB5ZY2OZFDzJQbodjzaYaPvg&#10;K/WZL0QIYZeggtL7NpHS5SUZdHPbEgfux3YGfYBdIXWHjxBuGrmIopU0WHFoKLGlXUl5nf0aBXiu&#10;ZplsLyftrL8eGl3H2bFWajoZvj5BeBr8W/zv/tZhfhQv4e+bcIL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gilnBAAAA3QAAAA8AAAAAAAAAAAAAAAAAmAIAAGRycy9kb3du&#10;cmV2LnhtbFBLBQYAAAAABAAEAPUAAACGAwAAAAA=&#10;" path="m31,c19,,8,4,,9v26,30,51,61,76,91c103,66,88,,31,xe" fillcolor="#fcd8be" stroked="f">
                        <v:path arrowok="t" o:connecttype="custom" o:connectlocs="15,0;0,5;38,50;15,0" o:connectangles="0,0,0,0"/>
                      </v:shape>
                      <v:shape id="Freeform 19" o:spid="_x0000_s1042" style="position:absolute;left:9544;top:420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8IV8IA&#10;AADdAAAADwAAAGRycy9kb3ducmV2LnhtbERPTWsCMRC9F/ofwhS8dROFStkapV0sFG+1XrxNNtPN&#10;4maybNJ1/femIHibx/uc1WbynRhpiG1gDfNCgSCug2250XD4+Xx+BRETssUuMGm4UITN+vFhhaUN&#10;Z/6mcZ8akUM4lqjBpdSXUsbakcdYhJ44c79h8JgyHBppBzzncN/JhVJL6bHl3OCwp8pRfdr/eQ27&#10;o1l+jG1FZhv8yVSTcaozWs+epvc3EImmdBff3F82z1fzF/j/Jp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whXwgAAAN0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20" o:spid="_x0000_s1043" style="position:absolute;left:9451;top:5176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2WIMEA&#10;AADdAAAADwAAAGRycy9kb3ducmV2LnhtbERPTWsCMRC9F/wPYYTeamIPS1mNoosF6a22F2+TzbhZ&#10;3EyWTVzXf98UCr3N433Oejv5Tow0xDawhuVCgSCug2250fD99f7yBiImZItdYNLwoAjbzexpjaUN&#10;d/6k8ZQakUM4lqjBpdSXUsbakce4CD1x5i5h8JgyHBppB7zncN/JV6UK6bHl3OCwp8pRfT3dvIaP&#10;syn2Y1uROQR/NdVknOqM1s/zabcCkWhK/+I/99Hm+WpZwO83+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NliDBAAAA3QAAAA8AAAAAAAAAAAAAAAAAmAIAAGRycy9kb3du&#10;cmV2LnhtbFBLBQYAAAAABAAEAPUAAACGAwAAAAA=&#10;" path="m78,120c155,120,155,,78,,,,,120,78,120xe" fillcolor="#fcd8be" stroked="f">
                        <v:path arrowok="t" o:connecttype="custom" o:connectlocs="39,61;39,0;39,61" o:connectangles="0,0,0"/>
                      </v:shape>
                      <v:shape id="Freeform 21" o:spid="_x0000_s1044" style="position:absolute;left:9531;top:407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zu8EA&#10;AADdAAAADwAAAGRycy9kb3ducmV2LnhtbERPTWsCMRC9F/wPYQRvNdGDLatRdLEgvdX20ttkM24W&#10;N5Nlk67rvzeFQm/zeJ+z2Y2+FQP1sQmsYTFXIIirYBuuNXx9vj2/gogJ2WIbmDTcKcJuO3naYGHD&#10;jT9oOKda5BCOBWpwKXWFlLFy5DHOQ0ecuUvoPaYM+1raHm853LdyqdRKemw4NzjsqHRUXc8/XsP7&#10;t1kdhqYkcwz+asrRONUarWfTcb8GkWhM/+I/98nm+WrxAr/f5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BM7vBAAAA3QAAAA8AAAAAAAAAAAAAAAAAmAIAAGRycy9kb3du&#10;cmV2LnhtbFBLBQYAAAAABAAEAPUAAACG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2" o:spid="_x0000_s1045" style="position:absolute;left:9601;top:508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6nycQA&#10;AADdAAAADwAAAGRycy9kb3ducmV2LnhtbESPQU/DMAyF70j8h8iTuLFkHCZUlk2sAgnttsGFm9OY&#10;plrjVE3oun+PD5O42XrP733e7ObYq4nG3CW2sFoaUMRN8h23Fr4+3x+fQeWC7LFPTBaulGG3vb/b&#10;YOXThY80nUqrJIRzhRZCKUOldW4CRczLNBCL9pPGiEXWsdV+xIuEx14/GbPWETuWhoAD1YGa8+k3&#10;Wjh8u/V+6mpybymeXT27YHpn7cNifn0BVWgu/+bb9YcXfLMSXPlGR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ep8nEAAAA3QAAAA8AAAAAAAAAAAAAAAAAmAIAAGRycy9k&#10;b3ducmV2LnhtbFBLBQYAAAAABAAEAPUAAACJAwAAAAA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23" o:spid="_x0000_s1046" style="position:absolute;left:9564;top:527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qU8UA&#10;AADdAAAADwAAAGRycy9kb3ducmV2LnhtbERPTUvDQBC9F/wPywi9iNm0haIxmyJqixRaNHrxNmTH&#10;JJidjbvbJP57VxB6m8f7nHwzmU4M5HxrWcEiSUEQV1a3XCt4f9te34DwAVljZ5kU/JCHTXExyzHT&#10;duRXGspQixjCPkMFTQh9JqWvGjLoE9sTR+7TOoMhQldL7XCM4aaTyzRdS4Mtx4YGe3poqPoqT0bB&#10;8fGjH1aHp1G/lHu3pt2331+hUvPL6f4ORKApnMX/7mcd56eLW/j7Jp4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OpT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4" o:spid="_x0000_s1047" style="position:absolute;left:9591;top:434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hcsQA&#10;AADdAAAADwAAAGRycy9kb3ducmV2LnhtbESPQU/DMAyF70j8h8hI3FiyHSZUlk2sGhLajcGFm9OY&#10;plrjVE3Wdf8eH5C42XrP733e7ObYq4nG3CW2sFwYUMRN8h23Fr4+356eQeWC7LFPTBZulGG3vb/b&#10;YOXTlT9oOpVWSQjnCi2EUoZK69wEipgXaSAW7SeNEYusY6v9iFcJj71eGbPWETuWhoAD1YGa8+kS&#10;LRy/3Xo/dTW5Q4pnV88umN5Z+/gwv76AKjSXf/Pf9bsXfLMSfvlGR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EYXLEAAAA3QAAAA8AAAAAAAAAAAAAAAAAmAIAAGRycy9k&#10;b3ducmV2LnhtbFBLBQYAAAAABAAEAPUAAACJ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5" o:spid="_x0000_s1048" style="position:absolute;left:9669;top:5463;width:69;height:60;visibility:visible;mso-wrap-style:square;v-text-anchor:top" coordsize="13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9h88IA&#10;AADdAAAADwAAAGRycy9kb3ducmV2LnhtbERPS4vCMBC+C/sfwix4kTXVg5ZqlFUUPPpY2D2OzdgW&#10;m0k3iVr/vREEb/PxPWc6b00truR8ZVnBoJ+AIM6trrhQ8HNYf6UgfEDWWFsmBXfyMJ99dKaYaXvj&#10;HV33oRAxhH2GCsoQmkxKn5dk0PdtQxy5k3UGQ4SukNrhLYabWg6TZCQNVhwbSmxoWVJ+3l+Mgt3R&#10;9Vbt4rT9/z1Sul7Um2DHf0p1P9vvCYhAbXiLX+6NjvOT4QCe38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2HzwgAAAN0AAAAPAAAAAAAAAAAAAAAAAJgCAABkcnMvZG93&#10;bnJldi54bWxQSwUGAAAAAAQABAD1AAAAhwMAAAAA&#10;" path="m60,c25,,5,26,3,54v,,,,,c,82,15,113,48,119v,,,,,c52,120,56,120,60,120,138,120,138,,60,xe" fillcolor="#fcd8be" stroked="f">
                        <v:path arrowok="t" o:connecttype="custom" o:connectlocs="30,0;2,27;2,27;24,60;24,60;30,60;30,0" o:connectangles="0,0,0,0,0,0,0"/>
                      </v:shape>
                      <v:shape id="Freeform 26" o:spid="_x0000_s1049" style="position:absolute;left:9944;top:482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yn8QA&#10;AADdAAAADwAAAGRycy9kb3ducmV2LnhtbERPS2vCQBC+F/oflin0UnTTFESiq5S+KIKi0Yu3ITsm&#10;wexsurtN4r93hUJv8/E9Z74cTCM6cr62rOB5nIAgLqyuuVRw2H+OpiB8QNbYWCYFF/KwXNzfzTHT&#10;tucddXkoRQxhn6GCKoQ2k9IXFRn0Y9sSR+5kncEQoSuldtjHcNPINEkm0mDNsaHClt4qKs75r1Gw&#10;eT+23cv6o9fbfOUm9PXjV0+o1OPD8DoDEWgI/+I/97eO85M0hds38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ssp/EAAAA3QAAAA8AAAAAAAAAAAAAAAAAmAIAAGRycy9k&#10;b3ducmV2LnhtbFBLBQYAAAAABAAEAPUAAACJ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7" o:spid="_x0000_s1050" style="position:absolute;left:9814;top:468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XBMQA&#10;AADdAAAADwAAAGRycy9kb3ducmV2LnhtbERPS2vCQBC+C/6HZQQvUjdVEEldpfhChJaa9tLbkJ0m&#10;odnZdHdN0n/fLQje5uN7zmrTm1q05HxlWcHjNAFBnFtdcaHg4/3wsAThA7LG2jIp+CUPm/VwsMJU&#10;244v1GahEDGEfYoKyhCaVEqfl2TQT21DHLkv6wyGCF0htcMuhptazpJkIQ1WHBtKbGhbUv6dXY2C&#10;191n085f9p1+y85uQccff56gUuNR//wEIlAf7uKb+6Tj/GQ2h/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gFwTEAAAA3QAAAA8AAAAAAAAAAAAAAAAAmAIAAGRycy9k&#10;b3ducmV2LnhtbFBLBQYAAAAABAAEAPUAAACJ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8" o:spid="_x0000_s1051" style="position:absolute;left:9821;top:424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nccEA&#10;AADdAAAADwAAAGRycy9kb3ducmV2LnhtbERPTWsCMRC9F/wPYYTeaqKIyNYo7WJBelN76W2ymW4W&#10;N5Nlk67bf98Igrd5vM/Z7EbfioH62ATWMJ8pEMRVsA3XGr7OHy9rEDEhW2wDk4Y/irDbTp42WNhw&#10;5SMNp1SLHMKxQA0upa6QMlaOPMZZ6Igz9xN6jynDvpa2x2sO961cKLWSHhvODQ47Kh1Vl9Ov1/D5&#10;bVbvQ1OS2Qd/MeVonGqN1s/T8e0VRKIxPcR398Hm+WqxhNs3+QS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/Z3HBAAAA3QAAAA8AAAAAAAAAAAAAAAAAmAIAAGRycy9kb3du&#10;cmV2LnhtbFBLBQYAAAAABAAEAPUAAACGAwAAAAA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29" o:spid="_x0000_s1052" style="position:absolute;left:9637;top:5640;width:74;height:60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5NicQA&#10;AADdAAAADwAAAGRycy9kb3ducmV2LnhtbERPTWvCQBC9C/6HZYTe6kZLpYmuIgFLDm2xKuhxzI5J&#10;MDsbsluT/vuuUPA2j/c5i1VvanGj1lWWFUzGEQji3OqKCwWH/eb5DYTzyBpry6TglxyslsPBAhNt&#10;O/6m284XIoSwS1BB6X2TSOnykgy6sW2IA3exrUEfYFtI3WIXwk0tp1E0kwYrDg0lNpSWlF93P0aB&#10;yz7i0/blmPVN/O6/0s1nd05jpZ5G/XoOwlPvH+J/d6bD/Gj6Cvdvwgl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+TYnEAAAA3QAAAA8AAAAAAAAAAAAAAAAAmAIAAGRycy9k&#10;b3ducmV2LnhtbFBLBQYAAAAABAAEAPUAAACJAwAAAAA=&#10;" path="m129,31c123,24,117,17,111,10,102,4,91,,78,,1,,,120,78,120v52,,69,-54,51,-89xe" fillcolor="#fcd8be" stroked="f">
                        <v:path arrowok="t" o:connecttype="custom" o:connectlocs="65,16;56,5;39,0;39,60;65,16" o:connectangles="0,0,0,0,0"/>
                      </v:shape>
                      <v:shape id="Freeform 30" o:spid="_x0000_s1053" style="position:absolute;left:9774;top:556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cncEA&#10;AADdAAAADwAAAGRycy9kb3ducmV2LnhtbERPTWsCMRC9F/wPYQq91aQelrIaRRcL0pu2F2+TzbhZ&#10;3EyWTbqu/94UCr3N433OajP5Tow0xDawhre5AkFcB9tyo+H76+P1HURMyBa7wKThThE269nTCksb&#10;bnyk8ZQakUM4lqjBpdSXUsbakcc4Dz1x5i5h8JgyHBppB7zlcN/JhVKF9NhybnDYU+Wovp5+vIbP&#10;syl2Y1uR2Qd/NdVknOqM1i/P03YJItGU/sV/7oPN89WigN9v8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hXJ3BAAAA3QAAAA8AAAAAAAAAAAAAAAAAmAIAAGRycy9kb3du&#10;cmV2LnhtbFBLBQYAAAAABAAEAPUAAACG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31" o:spid="_x0000_s1054" style="position:absolute;left:8557;top:359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35BsIA&#10;AADdAAAADwAAAGRycy9kb3ducmV2LnhtbERPPW/CMBDdkfgP1iF1IzYMtEoxqI1AqthKu3Q7x9c4&#10;Ij5HsQnpv6+RKnW7p/d52/3kOzHSENvAGlaFAkFcB9tyo+Hz47h8AhETssUuMGn4oQj73Xy2xdKG&#10;G7/TeE6NyCEcS9TgUupLKWPtyGMsQk+cue8weEwZDo20A95yuO/kWqmN9NhybnDYU+WovpyvXsPp&#10;y2xex7Yicwj+YqrJONUZrR8W08sziERT+hf/ud9snq/Wj3D/Jp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fkGwgAAAN0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2" o:spid="_x0000_s1055" style="position:absolute;left:9964;top:468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FdccA&#10;AADdAAAADwAAAGRycy9kb3ducmV2LnhtbESPQUvDQBCF74L/YRmhF7GbViiSdltE21IKisZevA3Z&#10;MQlmZ9PdbRL/vXMQvM3w3rz3zWozulb1FGLj2cBsmoEiLr1tuDJw+tjdPYCKCdli65kM/FCEzfr6&#10;aoW59QO/U1+kSkkIxxwN1Cl1udaxrMlhnPqOWLQvHxwmWUOlbcBBwl2r51m20A4bloYaO3qqqfwu&#10;Ls7A6/Nn19+/bAf7VhzDgvbneLxFYyY34+MSVKIx/Zv/rg9W8LO54Mo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EhXXHAAAA3Q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33" o:spid="_x0000_s1056" style="position:absolute;left:9474;top:5640;width:67;height:60;visibility:visible;mso-wrap-style:square;v-text-anchor:top" coordsize="13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M6sMA&#10;AADdAAAADwAAAGRycy9kb3ducmV2LnhtbERPS2sCMRC+F/wPYQRvNfGBj61RRCn0Jj4OHofNdHdx&#10;M1k20Y399U2h4G0+vuesNtHW4kGtrxxrGA0VCOLcmYoLDZfz5/sChA/IBmvHpOFJHjbr3tsKM+M6&#10;PtLjFAqRQthnqKEMocmk9HlJFv3QNcSJ+3atxZBgW0jTYpfCbS3HSs2kxYpTQ4kN7UrKb6e71XCY&#10;272ddMvFdLY//FzV+Rmncaf1oB+3HyACxfAS/7u/TJqvxkv4+ya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3M6sMAAADdAAAADwAAAAAAAAAAAAAAAACYAgAAZHJzL2Rv&#10;d25yZXYueG1sUEsFBgAAAAAEAAQA9QAAAIgDAAAAAA==&#10;" path="m77,119v33,,51,-21,57,-45c111,49,88,25,65,,,12,4,119,77,119xe" fillcolor="#fcd8be" stroked="f">
                        <v:path arrowok="t" o:connecttype="custom" o:connectlocs="39,60;67,37;33,0;39,60" o:connectangles="0,0,0,0"/>
                      </v:shape>
                      <v:shape id="Freeform 34" o:spid="_x0000_s1057" style="position:absolute;left:9864;top:382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frscA&#10;AADdAAAADwAAAGRycy9kb3ducmV2LnhtbESPQUvDQBCF7wX/wzJCL2I3tlAk7baItkUKisZevA3Z&#10;MQlmZ+PuNon/3jkIvc3w3rz3zXo7ulb1FGLj2cDdLANFXHrbcGXg9LG/vQcVE7LF1jMZ+KUI283V&#10;ZI259QO/U1+kSkkIxxwN1Cl1udaxrMlhnPmOWLQvHxwmWUOlbcBBwl2r51m21A4bloYaO3qsqfwu&#10;zs7A69Nn1y9edoN9K45hSYefeLxBY6bX48MKVKIxXcz/189W8LOF8Ms3MoL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rH67HAAAA3Q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35" o:spid="_x0000_s1058" style="position:absolute;left:9744;top:500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SNMIA&#10;AADdAAAADwAAAGRycy9kb3ducmV2LnhtbERPTWsCMRC9F/ofwhS8dRMtSNkapV0sFG+1XrxNNtPN&#10;4maybNJ1/femIHibx/uc1WbynRhpiG1gDfNCgSCug2250XD4+Xx+BRETssUuMGm4UITN+vFhhaUN&#10;Z/6mcZ8akUM4lqjBpdSXUsbakcdYhJ44c79h8JgyHBppBzzncN/JhVJL6bHl3OCwp8pRfdr/eQ27&#10;o1l+jG1FZhv8yVSTcaozWs+epvc3EImmdBff3F82z1cvc/j/Jp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0VI0wgAAAN0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6" o:spid="_x0000_s1059" style="position:absolute;left:9841;top:407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MQ8EA&#10;AADdAAAADwAAAGRycy9kb3ducmV2LnhtbERPTWsCMRC9F/wPYYTeaqKCyNYo7WJBelN76W2ymW4W&#10;N5Nlk67bf98Igrd5vM/Z7EbfioH62ATWMJ8pEMRVsA3XGr7OHy9rEDEhW2wDk4Y/irDbTp42WNhw&#10;5SMNp1SLHMKxQA0upa6QMlaOPMZZ6Igz9xN6jynDvpa2x2sO961cKLWSHhvODQ47Kh1Vl9Ov1/D5&#10;bVbvQ1OS2Qd/MeVonGqN1s/T8e0VRKIxPcR398Hm+Wq5gNs3+QS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DzEPBAAAA3QAAAA8AAAAAAAAAAAAAAAAAmAIAAGRycy9kb3du&#10;cmV2LnhtbFBLBQYAAAAABAAEAPUAAACGAwAAAAA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37" o:spid="_x0000_s1060" style="position:absolute;left:9691;top:384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9p2MIA&#10;AADdAAAADwAAAGRycy9kb3ducmV2LnhtbERPTWsCMRC9C/6HMEJvbqKClK1R2sVC6a3Wi7fJZrpZ&#10;3EyWTVy3/74pFHqbx/uc3WHynRhpiG1gDatCgSCug2250XD+fF0+gogJ2WIXmDR8U4TDfj7bYWnD&#10;nT9oPKVG5BCOJWpwKfWllLF25DEWoSfO3FcYPKYMh0baAe853HdyrdRWemw5NzjsqXJUX083r+H9&#10;YrYvY1uROQZ/NdVknOqM1g+L6fkJRKIp/Yv/3G82z1ebDfx+k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2nY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8" o:spid="_x0000_s1061" style="position:absolute;left:9687;top:405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xrMIA&#10;AADdAAAADwAAAGRycy9kb3ducmV2LnhtbERPS2sCMRC+C/0PYQq9aeIDKatRdKlQvNX20ttkM24W&#10;N5Nlk67bf98UCr3Nx/ec7X70rRioj01gDfOZAkFcBdtwreHj/TR9BhETssU2MGn4pgj73cNki4UN&#10;d36j4ZJqkUM4FqjBpdQVUsbKkcc4Cx1x5q6h95gy7Gtpe7zncN/KhVJr6bHh3OCwo9JRdbt8eQ3n&#10;T7M+Dk1J5iX4mylH41RrtH56HA8bEInG9C/+c7/aPF8tV/D7TT5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vGs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9" o:spid="_x0000_s1062" style="position:absolute;left:9637;top:490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UN8IA&#10;AADdAAAADwAAAGRycy9kb3ducmV2LnhtbERPTWsCMRC9C/0PYQq9aaKilNUoulQo3mp76W2yGTeL&#10;m8mySdftv28Khd7m8T5nux99KwbqYxNYw3ymQBBXwTZca/h4P02fQcSEbLENTBq+KcJ+9zDZYmHD&#10;nd9ouKRa5BCOBWpwKXWFlLFy5DHOQkecuWvoPaYM+1raHu853LdyodRaemw4NzjsqHRU3S5fXsP5&#10;06yPQ1OSeQn+ZsrRONUarZ8ex8MGRKIx/Yv/3K82z1fLFfx+k0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6lQ3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0" o:spid="_x0000_s1063" style="position:absolute;left:9697;top:421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KQMIA&#10;AADdAAAADwAAAGRycy9kb3ducmV2LnhtbERPTWsCMRC9F/ofwhR6q4ktLLIaRZcWSm9VL94mm3Gz&#10;uJksm3Td/vumIHibx/uc1WbynRhpiG1gDfOZAkFcB9tyo+F4+HhZgIgJ2WIXmDT8UoTN+vFhhaUN&#10;V/6mcZ8akUM4lqjBpdSXUsbakcc4Cz1x5s5h8JgyHBppB7zmcN/JV6UK6bHl3OCwp8pRfdn/eA1f&#10;J1PsxrYi8x78xVSTcaozWj8/TdsliERTuotv7k+b56u3Av6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MpAwgAAAN0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1" o:spid="_x0000_s1064" style="position:absolute;left:9461;top:446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v28IA&#10;AADdAAAADwAAAGRycy9kb3ducmV2LnhtbERPTWsCMRC9F/ofwhS81aQKWrZGqUsF6a3qpbfJZrpZ&#10;3EyWTbqu/94UCt7m8T5ntRl9KwbqYxNYw8tUgSCugm241nA67p5fQcSEbLENTBquFGGzfnxYYWHD&#10;hb9oOKRa5BCOBWpwKXWFlLFy5DFOQ0ecuZ/Qe0wZ9rW0PV5yuG/lTKmF9NhwbnDYUemoOh9+vYbP&#10;b7PYDk1J5iP4sylH41RrtJ48je9vIBKN6S7+d+9tnq/mS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dG/b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2" o:spid="_x0000_s1065" style="position:absolute;left:9487;top:501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7qcQA&#10;AADdAAAADwAAAGRycy9kb3ducmV2LnhtbESPQU/DMAyF70j7D5GRuLEEkCZUlk1btUkTNwYXbk5j&#10;mmqNUzWhK/8eH5C42XrP731eb+fYq4nG3CW28LA0oIib5DtuLXy8H++fQeWC7LFPTBZ+KMN2s7hZ&#10;Y+XTld9oOpdWSQjnCi2EUoZK69wEipiXaSAW7SuNEYusY6v9iFcJj71+NGalI3YsDQEHqgM1l/N3&#10;tPD66Vb7qavJHVK8uHp2wfTO2rvbefcCqtBc/s1/1ycv+OZJcOUbGUF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r+6nEAAAA3QAAAA8AAAAAAAAAAAAAAAAAmAIAAGRycy9k&#10;b3ducmV2LnhtbFBLBQYAAAAABAAEAPUAAACJ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3" o:spid="_x0000_s1066" style="position:absolute;left:9711;top:440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eMsIA&#10;AADdAAAADwAAAGRycy9kb3ducmV2LnhtbERPTWsCMRC9F/ofwhS81aQKYrdGqUsF6a3qpbfJZrpZ&#10;3EyWTbqu/94UCt7m8T5ntRl9KwbqYxNYw8tUgSCugm241nA67p6XIGJCttgGJg1XirBZPz6ssLDh&#10;wl80HFItcgjHAjW4lLpCylg58hinoSPO3E/oPaYM+1raHi853LdyptRCemw4NzjsqHRUnQ+/XsPn&#10;t1lsh6Yk8xH82ZSjcao1Wk+exvc3EInGdBf/u/c2z1fzV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14y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4" o:spid="_x0000_s1067" style="position:absolute;left:9707;top:476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E0sQA&#10;AADdAAAADwAAAGRycy9kb3ducmV2LnhtbESPQU/DMAyF70j7D5GRuLEEhCZUlk1btUkTNwYXbk5j&#10;mmqNUzWhK/8eH5C42XrP731eb+fYq4nG3CW28LA0oIib5DtuLXy8H++fQeWC7LFPTBZ+KMN2s7hZ&#10;Y+XTld9oOpdWSQjnCi2EUoZK69wEipiXaSAW7SuNEYusY6v9iFcJj71+NGalI3YsDQEHqgM1l/N3&#10;tPD66Vb7qavJHVK8uHp2wfTO2rvbefcCqtBc/s1/1ycv+OZJ+OUbGUF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hNLEAAAA3QAAAA8AAAAAAAAAAAAAAAAAmAIAAGRycy9k&#10;b3ducmV2LnhtbFBLBQYAAAAABAAEAPUAAACJ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5" o:spid="_x0000_s1068" style="position:absolute;left:9587;top:45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hScIA&#10;AADdAAAADwAAAGRycy9kb3ducmV2LnhtbERPTWsCMRC9F/ofwhS8dROlSNkapV0sFG+1XrxNNtPN&#10;4maybNJ1/femIHibx/uc1WbynRhpiG1gDfNCgSCug2250XD4+Xx+BRETssUuMGm4UITN+vFhhaUN&#10;Z/6mcZ8akUM4lqjBpdSXUsbakcdYhJ44c79h8JgyHBppBzzncN/JhVJL6bHl3OCwp8pRfdr/eQ27&#10;o1l+jG1FZhv8yVSTcaozWs+epvc3EImmdBff3F82z1cvc/j/Jp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1yFJwgAAAN0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6" o:spid="_x0000_s1069" style="position:absolute;left:9397;top:609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/PsEA&#10;AADdAAAADwAAAGRycy9kb3ducmV2LnhtbERPTWsCMRC9F/wPYYTeaqKIyNYo7WJBelN76W2ymW4W&#10;N5Nlk67bf98Igrd5vM/Z7EbfioH62ATWMJ8pEMRVsA3XGr7OHy9rEDEhW2wDk4Y/irDbTp42WNhw&#10;5SMNp1SLHMKxQA0upa6QMlaOPMZZ6Igz9xN6jynDvpa2x2sO961cKLWSHhvODQ47Kh1Vl9Ov1/D5&#10;bVbvQ1OS2Qd/MeVonGqN1s/T8e0VRKIxPcR398Hm+Wq5gNs3+QS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vz7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7" o:spid="_x0000_s1070" style="position:absolute;left:9431;top:489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apcIA&#10;AADdAAAADwAAAGRycy9kb3ducmV2LnhtbERPS2sCMRC+C/0PYQq9aeIDKatRdKlQvNX20ttkM24W&#10;N5Nlk67bf98UCr3Nx/ec7X70rRioj01gDfOZAkFcBdtwreHj/TR9BhETssU2MGn4pgj73cNki4UN&#10;d36j4ZJqkUM4FqjBpdQVUsbKkcc4Cx1x5q6h95gy7Gtpe7zncN/KhVJr6bHh3OCwo9JRdbt8eQ3n&#10;T7M+Dk1J5iX4mylH41RrtH56HA8bEInG9C/+c7/aPF+tlvD7TT5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RqlwgAAAN0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8" o:spid="_x0000_s1071" style="position:absolute;left:9424;top:4722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C0cIA&#10;AADdAAAADwAAAGRycy9kb3ducmV2LnhtbERPTWsCMRC9C/6HMEJvbqKIlK1R2sVC6a3Wi7fJZrpZ&#10;3EyWTVy3/74pFHqbx/uc3WHynRhpiG1gDatCgSCug2250XD+fF0+gogJ2WIXmDR8U4TDfj7bYWnD&#10;nT9oPKVG5BCOJWpwKfWllLF25DEWoSfO3FcYPKYMh0baAe853HdyrdRWemw5NzjsqXJUX083r+H9&#10;YrYvY1uROQZ/NdVknOqM1g+L6fkJRKIp/Yv/3G82z1ebDfx+k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ILRwgAAAN0AAAAPAAAAAAAAAAAAAAAAAJgCAABkcnMvZG93&#10;bnJldi54bWxQSwUGAAAAAAQABAD1AAAAhwMAAAAA&#10;" path="m77,120c154,120,155,,77,,,,,120,77,120xe" fillcolor="#fcd8be" stroked="f">
                        <v:path arrowok="t" o:connecttype="custom" o:connectlocs="39,61;39,0;39,61" o:connectangles="0,0,0"/>
                      </v:shape>
                      <v:shape id="Freeform 49" o:spid="_x0000_s1072" style="position:absolute;left:9433;top:6481;width:69;height:6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ArsMA&#10;AADdAAAADwAAAGRycy9kb3ducmV2LnhtbERPzWrCQBC+F/oOyxS81U2rFU1dpQSKgoei7QOM2WkS&#10;zM6G3TFJ374rFHqbj+931tvRtaqnEBvPBp6mGSji0tuGKwNfn++PS1BRkC22nsnAD0XYbu7v1phb&#10;P/CR+pNUKoVwzNFALdLlWseyJodx6jvixH374FASDJW2AYcU7lr9nGUL7bDh1FBjR0VN5eV0dQZ2&#10;sor9sJTqwEV5vRRh9nFudsZMHsa3V1BCo/yL/9x7m+Zn8xe4fZNO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tArsMAAADdAAAADwAAAAAAAAAAAAAAAACYAgAAZHJzL2Rv&#10;d25yZXYueG1sUEsFBgAAAAAEAAQA9QAAAIgDAAAAAA==&#10;" path="m1,54v,,,,,c,72,5,90,17,103,13,91,10,80,6,69v4,11,7,22,11,34c26,113,40,120,59,120,136,120,137,,59,,23,,4,26,1,54xe" fillcolor="#fcd8be" stroked="f">
                        <v:path arrowok="t" o:connecttype="custom" o:connectlocs="1,27;1,27;9,52;3,35;9,52;30,60;30,0;1,27" o:connectangles="0,0,0,0,0,0,0,0"/>
                      </v:shape>
                      <v:shape id="Freeform 50" o:spid="_x0000_s1073" style="position:absolute;left:9447;top:433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5PcIA&#10;AADdAAAADwAAAGRycy9kb3ducmV2LnhtbERPTWsCMRC9F/ofwhR6q4mlLLIaRZcWSm9VL94mm3Gz&#10;uJksm3Td/vumIHibx/uc1WbynRhpiG1gDfOZAkFcB9tyo+F4+HhZgIgJ2WIXmDT8UoTN+vFhhaUN&#10;V/6mcZ8akUM4lqjBpdSXUsbakcc4Cz1x5s5h8JgyHBppB7zmcN/JV6UK6bHl3OCwp8pRfdn/eA1f&#10;J1PsxrYi8x78xVSTcaozWj8/TdsliERTuotv7k+b56u3Av6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rk9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1" o:spid="_x0000_s1074" style="position:absolute;left:9547;top:393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cpsIA&#10;AADdAAAADwAAAGRycy9kb3ducmV2LnhtbERPTWsCMRC9F/ofwhS81aQiWrZGqUsF6a3qpbfJZrpZ&#10;3EyWTbqu/94UCt7m8T5ntRl9KwbqYxNYw8tUgSCugm241nA67p5fQcSEbLENTBquFGGzfnxYYWHD&#10;hb9oOKRa5BCOBWpwKXWFlLFy5DFOQ0ecuZ/Qe0wZ9rW0PV5yuG/lTKmF9NhwbnDYUemoOh9+vYbP&#10;b7PYDk1J5iP4sylH41RrtJ48je9vIBKN6S7+d+9tnq/mS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chym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2" o:spid="_x0000_s1075" style="position:absolute;left:9411;top:6628;width:69;height:60;visibility:visible;mso-wrap-style:square;v-text-anchor:top" coordsize="1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t28cA&#10;AADdAAAADwAAAGRycy9kb3ducmV2LnhtbESPS0sDQRCE74L/YWjBWzIbkSibTIIIiicliXkce3d6&#10;H2SnZ5kZkzW/3j4EvHVT1VVfz5eD69SJQmw9G5iMM1DEpbct1wa+N2+jZ1AxIVvsPJOBX4qwXNze&#10;zDG3/swrOq1TrSSEY44GmpT6XOtYNuQwjn1PLFrlg8Mka6i1DXiWcNfphyybaoctS0ODPb02VB7X&#10;P87Agfy06i41f24nVVHs9uHr/akw5v5ueJmBSjSkf/P1+sMKfvYouPKNj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0rdvHAAAA3QAAAA8AAAAAAAAAAAAAAAAAmAIAAGRy&#10;cy9kb3ducmV2LnhtbFBLBQYAAAAABAAEAPUAAACMAwAAAAA=&#10;" path="m78,120v20,,35,-9,45,-22c123,98,123,98,123,98v,,,,,c123,98,123,98,123,98v,,,,,c128,92,131,85,133,78v,-2,-1,-4,-1,-6c132,74,133,76,133,78v6,-22,1,-47,-15,-63c121,27,124,38,126,49,124,38,121,27,118,16,109,6,95,,78,,73,,69,,65,1v,,,,,c,13,4,120,78,120xe" fillcolor="#fcd8be" stroked="f">
                        <v:path arrowok="t" o:connecttype="custom" o:connectlocs="39,60;61,49;61,49;61,49;61,49;61,49;66,39;66,36;66,39;59,8;63,25;59,8;39,0;32,1;32,1;39,60" o:connectangles="0,0,0,0,0,0,0,0,0,0,0,0,0,0,0,0"/>
                      </v:shape>
                      <v:shape id="Freeform 53" o:spid="_x0000_s1076" style="position:absolute;left:9514;top:350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FTsUA&#10;AADdAAAADwAAAGRycy9kb3ducmV2LnhtbERPTWvCQBC9F/wPywi9lLqxLVKjq4i2pQhKG714G7Jj&#10;EszOxt1tkv77bqHQ2zze58yXvalFS85XlhWMRwkI4tzqigsFx8Pr/TMIH5A11pZJwTd5WC4GN3NM&#10;te34k9osFCKGsE9RQRlCk0rp85IM+pFtiCN3ts5giNAVUjvsYrip5UOSTKTBimNDiQ2tS8ov2ZdR&#10;sN+cmvZx99Lpj2zrJvR29ds7VOp22K9mIAL14V/8537XcX7yNIXfb+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8VO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54" o:spid="_x0000_s1077" style="position:absolute;left:9471;top:367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SD8QA&#10;AADdAAAADwAAAGRycy9kb3ducmV2LnhtbESPQU/DMAyF70j7D5GRuLEEJCZUlk1btUkTNwYXbk5j&#10;mmqNUzWhK/8eH5C42XrP731eb+fYq4nG3CW28LA0oIib5DtuLXy8H++fQeWC7LFPTBZ+KMN2s7hZ&#10;Y+XTld9oOpdWSQjnCi2EUoZK69wEipiXaSAW7SuNEYusY6v9iFcJj71+NGalI3YsDQEHqgM1l/N3&#10;tPD66Vb7qavJHVK8uHp2wfTO2rvbefcCqtBc/s1/1ycv+OZJ+OUbGUF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CEg/EAAAA3QAAAA8AAAAAAAAAAAAAAAAAmAIAAGRycy9k&#10;b3ducmV2LnhtbFBLBQYAAAAABAAEAPUAAACJ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5" o:spid="_x0000_s1078" style="position:absolute;left:9634;top:643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flcUA&#10;AADdAAAADwAAAGRycy9kb3ducmV2LnhtbERPS0vDQBC+C/6HZQQvYjZVLBKzKaUPkUJFoxdvQ3ZM&#10;QrOz6e42if/eFYTe5uN7Tr6YTCcGcr61rGCWpCCIK6tbrhV8fmxvH0H4gKyxs0wKfsjDori8yDHT&#10;duR3GspQixjCPkMFTQh9JqWvGjLoE9sTR+7bOoMhQldL7XCM4aaTd2k6lwZbjg0N9rRqqDqUJ6Pg&#10;df3VD/f7zajfyp2b0/PR725QqeurafkEItAUzuJ/94uO89OHGfx9E0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F+V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56" o:spid="_x0000_s1079" style="position:absolute;left:9631;top:697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p48EA&#10;AADdAAAADwAAAGRycy9kb3ducmV2LnhtbERPTWsCMRC9F/wPYYTeaqKgyNYo7WJBelN76W2ymW4W&#10;N5Nlk67bf98Igrd5vM/Z7EbfioH62ATWMJ8pEMRVsA3XGr7OHy9rEDEhW2wDk4Y/irDbTp42WNhw&#10;5SMNp1SLHMKxQA0upa6QMlaOPMZZ6Igz9xN6jynDvpa2x2sO961cKLWSHhvODQ47Kh1Vl9Ov1/D5&#10;bVbvQ1OS2Qd/MeVonGqN1s/T8e0VRKIxPcR398Hm+Wq5gNs3+QS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cKeP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7" o:spid="_x0000_s1080" style="position:absolute;left:9581;top:379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MeMIA&#10;AADdAAAADwAAAGRycy9kb3ducmV2LnhtbERPTWsCMRC9C/0PYQq9aaKilNUoulQo3mp76W2yGTeL&#10;m8mySdftv28Khd7m8T5nux99KwbqYxNYw3ymQBBXwTZca/h4P02fQcSEbLENTBq+KcJ+9zDZYmHD&#10;nd9ouKRa5BCOBWpwKXWFlLFy5DHOQkecuWvoPaYM+1raHu853LdyodRaemw4NzjsqHRU3S5fXsP5&#10;06yPQ1OSeQn+ZsrRONUarZ8ex8MGRKIx/Yv/3K82z1erJfx+k0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Ix4wgAAAN0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8" o:spid="_x0000_s1081" style="position:absolute;left:9671;top:630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UDMIA&#10;AADdAAAADwAAAGRycy9kb3ducmV2LnhtbERPTWsCMRC9C/0PYQq9aaKolNUoulQo3mp76W2yGTeL&#10;m8mySdftv28Khd7m8T5nux99KwbqYxNYw3ymQBBXwTZca/h4P02fQcSEbLENTBq+KcJ+9zDZYmHD&#10;nd9ouKRa5BCOBWpwKXWFlLFy5DHOQkecuWvoPaYM+1raHu853LdyodRaemw4NzjsqHRU3S5fXsP5&#10;06yPQ1OSeQn+ZsrRONUarZ8ex8MGRKIx/Yv/3K82z1erJfx+k0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RQM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9" o:spid="_x0000_s1082" style="position:absolute;left:9491;top:576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xl8IA&#10;AADdAAAADwAAAGRycy9kb3ducmV2LnhtbERPTWsCMRC9C/6HMEJvbqKglK1R2sVC6a3Wi7fJZrpZ&#10;3EyWTVy3/74pFHqbx/uc3WHynRhpiG1gDatCgSCug2250XD+fF0+gogJ2WIXmDR8U4TDfj7bYWnD&#10;nT9oPKVG5BCOJWpwKfWllLF25DEWoSfO3FcYPKYMh0baAe853HdyrdRWemw5NzjsqXJUX083r+H9&#10;YrYvY1uROQZ/NdVknOqM1g+L6fkJRKIp/Yv/3G82z1ebDfx+k0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bGXwgAAAN0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0" o:spid="_x0000_s1083" style="position:absolute;left:9601;top:683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v4MIA&#10;AADdAAAADwAAAGRycy9kb3ducmV2LnhtbERPTWsCMRC9F/ofwhR6q4mFLrIaRZcWSm9VL94mm3Gz&#10;uJksm3Td/vumIHibx/uc1WbynRhpiG1gDfOZAkFcB9tyo+F4+HhZgIgJ2WIXmDT8UoTN+vFhhaUN&#10;V/6mcZ8akUM4lqjBpdSXUsbakcc4Cz1x5s5h8JgyHBppB7zmcN/JV6UK6bHl3OCwp8pRfdn/eA1f&#10;J1PsxrYi8x78xVSTcaozWj8/TdsliERTuotv7k+b56u3Av6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/gwgAAAN0AAAAPAAAAAAAAAAAAAAAAAJgCAABkcnMvZG93&#10;bnJldi54bWxQSwUGAAAAAAQABAD1AAAAhwMAAAAA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61" o:spid="_x0000_s1084" style="position:absolute;left:9497;top:636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Ke8IA&#10;AADdAAAADwAAAGRycy9kb3ducmV2LnhtbERPTWsCMRC9F/ofwhS81aSCWrZGqUsF6a3qpbfJZrpZ&#10;3EyWTbqu/94UCt7m8T5ntRl9KwbqYxNYw8tUgSCugm241nA67p5fQcSEbLENTBquFGGzfnxYYWHD&#10;hb9oOKRa5BCOBWpwKXWFlLFy5DFOQ0ecuZ/Qe0wZ9rW0PV5yuG/lTKmF9NhwbnDYUemoOh9+vYbP&#10;b7PYDk1J5iP4sylH41RrtJ48je9vIBKN6S7+d+9tnq/mS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q4p7wgAAAN0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62" o:spid="_x0000_s1085" style="position:absolute;left:9547;top:7111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eCcQA&#10;AADdAAAADwAAAGRycy9kb3ducmV2LnhtbESPQU/DMAyF70j7D5GRuLEEJCZUlk1btUkTNwYXbk5j&#10;mmqNUzWhK/8eH5C42XrP731eb+fYq4nG3CW28LA0oIib5DtuLXy8H++fQeWC7LFPTBZ+KMN2s7hZ&#10;Y+XTld9oOpdWSQjnCi2EUoZK69wEipiXaSAW7SuNEYusY6v9iFcJj71+NGalI3YsDQEHqgM1l/N3&#10;tPD66Vb7qavJHVK8uHp2wfTO2rvbefcCqtBc/s1/1ycv+OZJcOUbGUF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0HgnEAAAA3QAAAA8AAAAAAAAAAAAAAAAAmAIAAGRycy9k&#10;b3ducmV2LnhtbFBLBQYAAAAABAAEAPUAAACJAwAAAAA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63" o:spid="_x0000_s1086" style="position:absolute;left:9447;top:679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7ksIA&#10;AADdAAAADwAAAGRycy9kb3ducmV2LnhtbERPTWsCMRC9F/ofwhS81aSCYrdGqUsF6a3qpbfJZrpZ&#10;3EyWTbqu/94UCt7m8T5ntRl9KwbqYxNYw8tUgSCugm241nA67p6XIGJCttgGJg1XirBZPz6ssLDh&#10;wl80HFItcgjHAjW4lLpCylg58hinoSPO3E/oPaYM+1raHi853LdyptRCemw4NzjsqHRUnQ+/XsPn&#10;t1lsh6Yk8xH82ZSjcao1Wk+exvc3EInGdBf/u/c2z1fzV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LuS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4" o:spid="_x0000_s1087" style="position:absolute;left:9701;top:668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YssMA&#10;AADdAAAADwAAAGRycy9kb3ducmV2LnhtbESPQU/DMAyF70j7D5GRuLEEDhXqlk1QDQlxY3DZzWm8&#10;plrjVE3oyr/HByRutt7ze5+3+yUOaqYp94ktPKwNKOI2+Z47C1+fr/dPoHJB9jgkJgs/lGG/W91s&#10;sfbpyh80H0unJIRzjRZCKWOtdW4DRczrNBKLdk5TxCLr1Gk/4VXC46Afjal0xJ6lIeBITaD2cvyO&#10;Ft5PrnqZ+4bcIcWLaxYXzOCsvbtdnjegCi3l3/x3/eYF31T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7YssMAAADd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5" o:spid="_x0000_s1088" style="position:absolute;left:9632;top:5805;width:60;height:55;visibility:visible;mso-wrap-style:square;v-text-anchor:top" coordsize="12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eJcIA&#10;AADdAAAADwAAAGRycy9kb3ducmV2LnhtbERPS2sCMRC+F/wPYYTeamKxKqtRRKj0UCi+7kMy7i5u&#10;Jssm667+elMo9DYf33OW695V4kZNKD1rGI8UCGLjbcm5htPx820OIkRki5Vn0nCnAOvV4GWJmfUd&#10;7+l2iLlIIRwy1FDEWGdSBlOQwzDyNXHiLr5xGBNscmkb7FK4q+S7UlPpsOTUUGBN24LM9dA6DefN&#10;3e4eswl3e5MH1crvn4/WaP067DcLEJH6+C/+c3/ZNF9Nx/D7TTpB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t4lwgAAAN0AAAAPAAAAAAAAAAAAAAAAAJgCAABkcnMvZG93&#10;bnJldi54bWxQSwUGAAAAAAQABAD1AAAAhwMAAAAA&#10;" path="m75,111v21,,36,-8,45,-20c95,61,70,30,44,,,27,11,111,75,111xe" fillcolor="#fcd8be" stroked="f">
                        <v:path arrowok="t" o:connecttype="custom" o:connectlocs="38,55;60,45;22,0;38,55" o:connectangles="0,0,0,0"/>
                      </v:shape>
                      <v:shape id="Freeform 66" o:spid="_x0000_s1089" style="position:absolute;left:9691;top:6167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jXsEA&#10;AADdAAAADwAAAGRycy9kb3ducmV2LnhtbERPTWsCMRC9F/wPYQq91aQelrIaRRcL0pu2F2+TzbhZ&#10;3EyWTbqu/94UCr3N433OajP5Tow0xDawhre5AkFcB9tyo+H76+P1HURMyBa7wKThThE269nTCksb&#10;bnyk8ZQakUM4lqjBpdSXUsbakcc4Dz1x5i5h8JgyHBppB7zlcN/JhVKF9NhybnDYU+Wovp5+vIbP&#10;syl2Y1uR2Qd/NdVknOqM1i/P03YJItGU/sV/7oPN81WxgN9v8gl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w417BAAAA3QAAAA8AAAAAAAAAAAAAAAAAmAIAAGRycy9kb3du&#10;cmV2LnhtbFBLBQYAAAAABAAEAPUAAACGAwAAAAA=&#10;" path="m77,120c155,120,155,,77,,,,,120,77,120xe" fillcolor="#fcd8be" stroked="f">
                        <v:path arrowok="t" o:connecttype="custom" o:connectlocs="38,61;38,0;38,61" o:connectangles="0,0,0"/>
                      </v:shape>
                      <v:shape id="Freeform 67" o:spid="_x0000_s1090" style="position:absolute;left:9657;top:601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GxcIA&#10;AADdAAAADwAAAGRycy9kb3ducmV2LnhtbERPTWsCMRC9F/ofwhR6q4ktLLIaRZcWSm9VL94mm3Gz&#10;uJksm3Td/vumIHibx/uc1WbynRhpiG1gDfOZAkFcB9tyo+F4+HhZgIgJ2WIXmDT8UoTN+vFhhaUN&#10;V/6mcZ8akUM4lqjBpdSXUsbakcc4Cz1x5s5h8JgyHBppB7zmcN/JV6UK6bHl3OCwp8pRfdn/eA1f&#10;J1PsxrYi8x78xVSTcaozWj8/TdsliERTuotv7k+b56viDf6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EbF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8" o:spid="_x0000_s1091" style="position:absolute;left:9547;top:669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escIA&#10;AADdAAAADwAAAGRycy9kb3ducmV2LnhtbERPTWsCMRC9F/ofwhR6q4mlLLIaRZcWSm9VL94mm3Gz&#10;uJksm3Td/vumIHibx/uc1WbynRhpiG1gDfOZAkFcB9tyo+F4+HhZgIgJ2WIXmDT8UoTN+vFhhaUN&#10;V/6mcZ8akUM4lqjBpdSXUsbakcc4Cz1x5s5h8JgyHBppB7zmcN/JV6UK6bHl3OCwp8pRfdn/eA1f&#10;J1PsxrYi8x78xVSTcaozWj8/TdsliERTuotv7k+b56viDf6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d6x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" o:spid="_x0000_s1092" style="position:absolute;left:9577;top:656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7KsIA&#10;AADdAAAADwAAAGRycy9kb3ducmV2LnhtbERPTWsCMRC9F/ofwhR6q4mFLrIaRZcWSm9VL94mm3Gz&#10;uJksm3Td/vumIHibx/uc1WbynRhpiG1gDfOZAkFcB9tyo+F4+HhZgIgJ2WIXmDT8UoTN+vFhhaUN&#10;V/6mcZ8akUM4lqjBpdSXUsbakcc4Cz1x5s5h8JgyHBppB7zmcN/JV6UK6bHl3OCwp8pRfdn/eA1f&#10;J1PsxrYi8x78xVSTcaozWj8/TdsliERTuotv7k+b56viDf6/y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XsqwgAAAN0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0" o:spid="_x0000_s1093" style="position:absolute;left:9511;top:592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lXcEA&#10;AADdAAAADwAAAGRycy9kb3ducmV2LnhtbERPPWvDMBDdA/kP4gLdYikdTHGjhMSkULo17dLtZF0s&#10;E+tkLMVx/31VKHS7x/u87X72vZhojF1gDZtCgSBugu241fD58bJ+AhETssU+MGn4pgj73XKxxcqG&#10;O7/TdE6tyCEcK9TgUhoqKWPjyGMswkCcuUsYPaYMx1baEe853PfyUalSeuw4NzgcqHbUXM83r+Ht&#10;y5THqavJnIK/mno2TvVG64fVfHgGkWhO/+I/96vN81VZwu83+QS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L5V3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71" o:spid="_x0000_s1094" style="position:absolute;left:9532;top:6071;width:48;height:56;visibility:visible;mso-wrap-style:square;v-text-anchor:top" coordsize="97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docIA&#10;AADdAAAADwAAAGRycy9kb3ducmV2LnhtbERP22rCQBB9F/yHZYS+iG4sNA3RVYLQy6M1/YAhOybR&#10;7GzIbs3m77sFoW9zONfZHYLpxJ0G11pWsFknIIgrq1uuFXyXb6sMhPPIGjvLpGAiB4f9fLbDXNuR&#10;v+h+9rWIIexyVNB43+dSuqohg25te+LIXexg0Ec41FIPOMZw08nnJEmlwZZjQ4M9HRuqbucfoyBz&#10;H11KxfU04c0U7csyvJcyKPW0CMUWhKfg/8UP96eO85P0Ff6+iS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B2hwgAAAN0AAAAPAAAAAAAAAAAAAAAAAJgCAABkcnMvZG93&#10;bnJldi54bWxQSwUGAAAAAAQABAD1AAAAhwMAAAAA&#10;" path="m75,113v8,,15,-1,22,-4c80,72,63,36,47,,,25,9,113,75,113xe" fillcolor="#fcd8be" stroked="f">
                        <v:path arrowok="t" o:connecttype="custom" o:connectlocs="37,56;48,54;23,0;37,56" o:connectangles="0,0,0,0"/>
                      </v:shape>
                      <v:shape id="Freeform 72" o:spid="_x0000_s1095" style="position:absolute;left:9544;top:620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jUtMMA&#10;AADdAAAADwAAAGRycy9kb3ducmV2LnhtbESPQU/DMAyF70j7D5GRuLEEDhXqlk1QDQlxY3DZzWm8&#10;plrjVE3oyr/HByRutt7ze5+3+yUOaqYp94ktPKwNKOI2+Z47C1+fr/dPoHJB9jgkJgs/lGG/W91s&#10;sfbpyh80H0unJIRzjRZCKWOtdW4DRczrNBKLdk5TxCLr1Gk/4VXC46Afjal0xJ6lIeBITaD2cvyO&#10;Ft5PrnqZ+4bcIcWLaxYXzOCsvbtdnjegCi3l3/x3/eYF31SCK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jUtMMAAADd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3" o:spid="_x0000_s1096" style="position:absolute;left:9697;top:5327;width:71;height:60;visibility:visible;mso-wrap-style:square;v-text-anchor:top" coordsize="14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QqcIA&#10;AADdAAAADwAAAGRycy9kb3ducmV2LnhtbERPS4vCMBC+L/gfwgjeNNWDaDWKiAuLeFhf4HFsxra0&#10;mZQm1rq/3gjC3ubje8582ZpSNFS73LKC4SACQZxYnXOq4HT87k9AOI+ssbRMCp7kYLnofM0x1vbB&#10;e2oOPhUhhF2MCjLvq1hKl2Rk0A1sRRy4m60N+gDrVOoaHyHclHIURWNpMOfQkGFF64yS4nA3Cqqr&#10;nuwueXNe/xXFaPu7kXhvpVK9bruagfDU+n/xx/2jw/xoPIX3N+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pCpwgAAAN0AAAAPAAAAAAAAAAAAAAAAAJgCAABkcnMvZG93&#10;bnJldi54bWxQSwUGAAAAAAQABAD1AAAAhwMAAAAA&#10;" path="m135,47v,,,,,c131,28,119,10,99,3v,,,,,c92,1,85,,78,,1,,,120,78,120v44,,63,-39,57,-73xe" fillcolor="#fcd8be" stroked="f">
                        <v:path arrowok="t" o:connecttype="custom" o:connectlocs="68,24;68,24;50,2;50,2;39,0;39,60;68,24" o:connectangles="0,0,0,0,0,0,0"/>
                      </v:shape>
                      <v:shape id="Freeform 74" o:spid="_x0000_s1097" style="position:absolute;left:9644;top:337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mbsgA&#10;AADdAAAADwAAAGRycy9kb3ducmV2LnhtbESPT0vDQBDF7wW/wzKCF2k3tVAldluk/qEUFE29eBuy&#10;YxLMzsbdNUm/fecg9DbDe/Peb1ab0bWqpxAbzwbmswwUceltw5WBz8Pz9A5UTMgWW89k4EgRNuuL&#10;yQpz6wf+oL5IlZIQjjkaqFPqcq1jWZPDOPMdsWjfPjhMsoZK24CDhLtW32TZUjtsWBpq7GhbU/lT&#10;/DkDb49fXb94fRrse7EPS3r5jftrNObqcny4B5VoTGfz//XOCn52K/zyjYyg1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AaZuyAAAAN0AAAAPAAAAAAAAAAAAAAAAAJgCAABk&#10;cnMvZG93bnJldi54bWxQSwUGAAAAAAQABAD1AAAAjQ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75" o:spid="_x0000_s1098" style="position:absolute;left:9697;top:350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r9MEA&#10;AADdAAAADwAAAGRycy9kb3ducmV2LnhtbERPTWsCMRC9F/wPYQRvNdGDLatRdLEgvdX20ttkM24W&#10;N5Nlk67rvzeFQm/zeJ+z2Y2+FQP1sQmsYTFXIIirYBuuNXx9vj2/gogJ2WIbmDTcKcJuO3naYGHD&#10;jT9oOKda5BCOBWpwKXWFlLFy5DHOQ0ecuUvoPaYM+1raHm853LdyqdRKemw4NzjsqHRUXc8/XsP7&#10;t1kdhqYkcwz+asrRONUarWfTcb8GkWhM/+I/98nm+eplAb/f5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76/T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6" o:spid="_x0000_s1099" style="position:absolute;left:9724;top:326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1g8IA&#10;AADdAAAADwAAAGRycy9kb3ducmV2LnhtbERPPW/CMBDdkfgP1iF1IzYMtEoxqI1AqthKu3Q7x9c4&#10;Ij5HsQnpv6+RKnW7p/d52/3kOzHSENvAGlaFAkFcB9tyo+Hz47h8AhETssUuMGn4oQj73Xy2xdKG&#10;G7/TeE6NyCEcS9TgUupLKWPtyGMsQk+cue8weEwZDo20A95yuO/kWqmN9NhybnDYU+WovpyvXsPp&#10;y2xex7Yicwj+YqrJONUZrR8W08sziERT+hf/ud9snq8e13D/Jp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XWDwgAAAN0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7" o:spid="_x0000_s1100" style="position:absolute;left:9597;top:36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QGMIA&#10;AADdAAAADwAAAGRycy9kb3ducmV2LnhtbERPTWsCMRC9F/ofwhS81aQKWrZGqUsF6a3qpbfJZrpZ&#10;3EyWTbqu/94UCt7m8T5ntRl9KwbqYxNYw8tUgSCugm241nA67p5fQcSEbLENTBquFGGzfnxYYWHD&#10;hb9oOKRa5BCOBWpwKXWFlLFy5DFOQ0ecuZ/Qe0wZ9rW0PV5yuG/lTKmF9NhwbnDYUemoOh9+vYbP&#10;b7PYDk1J5iP4sylH41RrtJ48je9vIBKN6S7+d+9tnq+Wc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dAY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8" o:spid="_x0000_s1101" style="position:absolute;left:9597;top:318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xIbMIA&#10;AADdAAAADwAAAGRycy9kb3ducmV2LnhtbERPTWsCMRC9F/ofwhS81aQiWrZGqUsF6a3qpbfJZrpZ&#10;3EyWTbqu/94UCt7m8T5ntRl9KwbqYxNYw8tUgSCugm241nA67p5fQcSEbLENTBquFGGzfnxYYWHD&#10;hb9oOKRa5BCOBWpwKXWFlLFy5DFOQ0ecuZ/Qe0wZ9rW0PV5yuG/lTKmF9NhwbnDYUemoOh9+vYbP&#10;b7PYDk1J5iP4sylH41RrtJ48je9vIBKN6S7+d+9tnq+Wc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EhswgAAAN0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9" o:spid="_x0000_s1102" style="position:absolute;left:9711;top:516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t98IA&#10;AADdAAAADwAAAGRycy9kb3ducmV2LnhtbERPTWsCMRC9F/ofwhS81aSCWrZGqUsF6a3qpbfJZrpZ&#10;3EyWTbqu/94UCt7m8T5ntRl9KwbqYxNYw8tUgSCugm241nA67p5fQcSEbLENTBquFGGzfnxYYWHD&#10;hb9oOKRa5BCOBWpwKXWFlLFy5DFOQ0ecuZ/Qe0wZ9rW0PV5yuG/lTKmF9NhwbnDYUemoOh9+vYbP&#10;b7PYDk1J5iP4sylH41RrtJ48je9vIBKN6S7+d+9tnq+Wc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O33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0" o:spid="_x0000_s1103" style="position:absolute;left:9734;top:456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zgMIA&#10;AADdAAAADwAAAGRycy9kb3ducmV2LnhtbERPPW/CMBDdK/U/WFepW7HpEKqAQRAVqeoGZWE7x0cc&#10;EZ+j2IT039eVKnW7p/d5q83kOzHSENvAGuYzBYK4DrblRsPpa//yBiImZItdYNLwTRE268eHFZY2&#10;3PlA4zE1IodwLFGDS6kvpYy1I49xFnrizF3C4DFlODTSDnjP4b6Tr0oV0mPLucFhT5Wj+nq8eQ2f&#10;Z1PsxrYi8x781VSTcaozWj8/TdsliERT+hf/uT9snq8WBfx+k0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nOAwgAAAN0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1" o:spid="_x0000_s1104" style="position:absolute;left:9721;top:368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WG8IA&#10;AADdAAAADwAAAGRycy9kb3ducmV2LnhtbERPPW/CMBDdkfgP1iF1IzYMUKUY1EZUqrqVsrCd42sc&#10;EZ+j2IT039eVKnW7p/d5u8PkOzHSENvAGlaFAkFcB9tyo+H8+bp8BBETssUuMGn4pgiH/Xy2w9KG&#10;O3/QeEqNyCEcS9TgUupLKWPtyGMsQk+cua8weEwZDo20A95zuO/kWqmN9NhybnDYU+Wovp5uXsP7&#10;xWxexrYicwz+aqrJONUZrR8W0/MTiERT+hf/ud9snq+2W/j9Jp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tYbwgAAAN0AAAAPAAAAAAAAAAAAAAAAAJgCAABkcnMvZG93&#10;bnJldi54bWxQSwUGAAAAAAQABAD1AAAAhwMAAAAA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82" o:spid="_x0000_s1105" style="position:absolute;left:8691;top:5670;width:68;height:60;visibility:visible;mso-wrap-style:square;v-text-anchor:top" coordsize="13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XOcYA&#10;AADdAAAADwAAAGRycy9kb3ducmV2LnhtbESPT2sCMRDF74V+hzAFbzWpYFe3Rilii3gQ/NP7sJlu&#10;lm4myybV9dt3DgVvM7w37/1msRpCqy7UpyayhZexAUVcRddwbeF8+niegUoZ2WEbmSzcKMFq+fiw&#10;wNLFKx/ocsy1khBOJVrwOXel1qnyFDCNY0cs2nfsA2ZZ+1q7Hq8SHlo9MeZVB2xYGjx2tPZU/Rx/&#10;gwVT7PJtu/mceH8+DF+7Yr6fnpy1o6fh/Q1UpiHfzf/XWyf4phBc+UZG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OXOcYAAADdAAAADwAAAAAAAAAAAAAAAACYAgAAZHJz&#10;L2Rvd25yZXYueG1sUEsFBgAAAAAEAAQA9QAAAIsDAAAAAA==&#10;" path="m134,61v,,,,,c135,31,115,,76,,72,,67,1,63,2v,,,,,c,15,4,120,76,120v39,,58,-29,58,-59xm104,42c97,35,90,29,83,22v7,7,14,13,21,20c104,42,104,42,104,42xe" fillcolor="#fcd8be" stroked="f">
                        <v:path arrowok="t" o:connecttype="custom" o:connectlocs="67,31;67,31;38,0;32,1;32,1;38,60;67,31;52,21;42,11;52,21;52,21" o:connectangles="0,0,0,0,0,0,0,0,0,0,0"/>
                        <o:lock v:ext="edit" verticies="t"/>
                      </v:shape>
                      <v:shape id="Freeform 83" o:spid="_x0000_s1106" style="position:absolute;left:8431;top:382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n8sIA&#10;AADdAAAADwAAAGRycy9kb3ducmV2LnhtbERPPW/CMBDdK/U/WFeJrdhloDTFoBKBhNhKu3Q7x9c4&#10;Ij5HsQnh3+NKldju6X3ecj36VgzUxyawhpepAkFcBdtwreH7a/e8ABETssU2MGm4UoT16vFhiYUN&#10;F/6k4ZhqkUM4FqjBpdQVUsbKkcc4DR1x5n5D7zFl2NfS9njJ4b6VM6Xm0mPDucFhR6Wj6nQ8ew2H&#10;HzPfDE1JZhv8yZSjcao1Wk+exo93EInGdBf/u/c2z1evb/D3TT5B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efywgAAAN0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4" o:spid="_x0000_s1107" style="position:absolute;left:8447;top:366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+SMQA&#10;AADdAAAADwAAAGRycy9kb3ducmV2LnhtbESPQU/DMAyF70j8h8hI3FgyDtNUlk2sGtLEjcGFm9OY&#10;plrjVE3Wdf8eH5C42XrP733e7ObYq4nG3CW2sFwYUMRN8h23Fr4+357WoHJB9tgnJgs3yrDb3t9t&#10;sPLpyh80nUqrJIRzhRZCKUOldW4CRcyLNBCL9pPGiEXWsdV+xKuEx14/G7PSETuWhoAD1YGa8+kS&#10;Lbx/u9V+6mpyhxTPrp5dML2z9vFhfn0BVWgu/+a/66MXfLMWfvlGR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PkjEAAAA3QAAAA8AAAAAAAAAAAAAAAAAmAIAAGRycy9k&#10;b3ducmV2LnhtbFBLBQYAAAAABAAEAPUAAACJ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5" o:spid="_x0000_s1108" style="position:absolute;left:8447;top:348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6b08EA&#10;AADdAAAADwAAAGRycy9kb3ducmV2LnhtbERPTWsCMRC9F/wPYQq91UQPIlujtIuCeNP20ttkM90s&#10;bibLJq7rv28Ewds83uesNqNvxUB9bAJrmE0VCOIq2IZrDT/fu/cliJiQLbaBScONImzWk5cVFjZc&#10;+UjDKdUih3AsUINLqSukjJUjj3EaOuLM/YXeY8qwr6Xt8ZrDfSvnSi2kx4Zzg8OOSkfV+XTxGg6/&#10;ZvE1NCWZbfBnU47GqdZo/fY6fn6ASDSmp/jh3ts8Xy1ncP8mn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um9P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6" o:spid="_x0000_s1109" style="position:absolute;left:8437;top:459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FpMEA&#10;AADdAAAADwAAAGRycy9kb3ducmV2LnhtbERPS2sCMRC+F/wPYYTealIPIlujtIuF4s3HpbfJZrpZ&#10;3EyWTVzXf98Igrf5+J6z2oy+FQP1sQms4X2mQBBXwTZcazgdv9+WIGJCttgGJg03irBZT15WWNhw&#10;5T0Nh1SLHMKxQA0upa6QMlaOPMZZ6Igz9xd6jynDvpa2x2sO962cK7WQHhvODQ47Kh1V58PFa9j9&#10;msXX0JRktsGfTTkap1qj9et0/PwAkWhMT/HD/WPzfLWcw/2bfIJ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8BaT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7" o:spid="_x0000_s1110" style="position:absolute;left:8651;top:272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gP8EA&#10;AADdAAAADwAAAGRycy9kb3ducmV2LnhtbERPTWsCMRC9F/wPYQRvNbGCyNYo7aIgvVV76W2ymW4W&#10;N5Nlk67rvzeFgrd5vM/Z7EbfioH62ATWsJgrEMRVsA3XGr7Oh+c1iJiQLbaBScONIuy2k6cNFjZc&#10;+ZOGU6pFDuFYoAaXUldIGStHHuM8dMSZ+wm9x5RhX0vb4zWH+1a+KLWSHhvODQ47Kh1Vl9Ov1/Dx&#10;bVbvQ1OS2Qd/MeVonGqN1rPp+PYKItGYHuJ/99Hm+Wq9hL9v8gl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woD/BAAAA3QAAAA8AAAAAAAAAAAAAAAAAmAIAAGRycy9kb3du&#10;cmV2LnhtbFBLBQYAAAAABAAEAPUAAACG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8" o:spid="_x0000_s1111" style="position:absolute;left:8471;top:323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4S8EA&#10;AADdAAAADwAAAGRycy9kb3ducmV2LnhtbERPTWsCMRC9F/wPYQRvNbGIyNYo7aIgvVV76W2ymW4W&#10;N5Nlk67rvzeFgrd5vM/Z7EbfioH62ATWsJgrEMRVsA3XGr7Oh+c1iJiQLbaBScONIuy2k6cNFjZc&#10;+ZOGU6pFDuFYoAaXUldIGStHHuM8dMSZ+wm9x5RhX0vb4zWH+1a+KLWSHhvODQ47Kh1Vl9Ov1/Dx&#10;bVbvQ1OS2Qd/MeVonGqN1rPp+PYKItGYHuJ/99Hm+Wq9hL9v8gl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ZOEvBAAAA3QAAAA8AAAAAAAAAAAAAAAAAmAIAAGRycy9kb3du&#10;cmV2LnhtbFBLBQYAAAAABAAEAPUAAACG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9" o:spid="_x0000_s1112" style="position:absolute;left:8564;top:307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d0MEA&#10;AADdAAAADwAAAGRycy9kb3ducmV2LnhtbERPTWsCMRC9F/wPYQRvNbGgyNYo7aIgvVV76W2ymW4W&#10;N5Nlk67rvzeFgrd5vM/Z7EbfioH62ATWsJgrEMRVsA3XGr7Oh+c1iJiQLbaBScONIuy2k6cNFjZc&#10;+ZOGU6pFDuFYoAaXUldIGStHHuM8dMSZ+wm9x5RhX0vb4zWH+1a+KLWSHhvODQ47Kh1Vl9Ov1/Dx&#10;bVbvQ1OS2Qd/MeVonGqN1rPp+PYKItGYHuJ/99Hm+Wq9hL9v8gl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VndDBAAAA3QAAAA8AAAAAAAAAAAAAAAAAmAIAAGRycy9kb3du&#10;cmV2LnhtbFBLBQYAAAAABAAEAPUAAACGAwAAAAA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0" o:spid="_x0000_s1113" style="position:absolute;left:8617;top:320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Dp8EA&#10;AADdAAAADwAAAGRycy9kb3ducmV2LnhtbERPO2vDMBDeC/0P4grdGqkdTHCjhMQ0ULrlsWQ7WVfL&#10;xDoZS3Hcf18FAtnu43veYjX5Tow0xDawhveZAkFcB9tyo+F42L7NQcSEbLELTBr+KMJq+fy0wNKG&#10;K+9o3KdG5BCOJWpwKfWllLF25DHOQk+cud8weEwZDo20A15zuO/kh1KF9NhybnDYU+WoPu8vXsPP&#10;yRSbsa3IfAV/NtVknOqM1q8v0/oTRKIpPcR397fN89W8gNs3+QS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HA6f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1" o:spid="_x0000_s1114" style="position:absolute;left:8517;top:335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mPMEA&#10;AADdAAAADwAAAGRycy9kb3ducmV2LnhtbERPTWsCMRC9F/wPYYTeamIPVlaj6KIg3mp76W2yGTeL&#10;m8mySdftvzeFQm/zeJ+z3o6+FQP1sQmsYT5TIIirYBuuNXx+HF+WIGJCttgGJg0/FGG7mTytsbDh&#10;zu80XFItcgjHAjW4lLpCylg58hhnoSPO3DX0HlOGfS1tj/cc7lv5qtRCemw4NzjsqHRU3S7fXsP5&#10;yyz2Q1OSOQR/M+VonGqN1s/TcbcCkWhM/+I/98nm+Wr5Br/f5B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Lpjz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2" o:spid="_x0000_s1115" style="position:absolute;left:8488;top:4879;width:65;height:47;visibility:visible;mso-wrap-style:square;v-text-anchor:top" coordsize="13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CAsUA&#10;AADdAAAADwAAAGRycy9kb3ducmV2LnhtbESPQWvCQBCF7wX/wzKCl6IbpRSJriJWwWujB70N2TEJ&#10;ZmdDdqurv75zKPQ2w3vz3jfLdXKtulMfGs8GppMMFHHpbcOVgdNxP56DChHZYuuZDDwpwHo1eFti&#10;bv2Dv+lexEpJCIccDdQxdrnWoazJYZj4jli0q+8dRln7StseHxLuWj3Lsk/tsGFpqLGjbU3lrfhx&#10;BlLXntK0uJzfj7fz7mPn4ubrZY0ZDdNmASpSiv/mv+uDFfxsLrj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4ICxQAAAN0AAAAPAAAAAAAAAAAAAAAAAJgCAABkcnMv&#10;ZG93bnJldi54bWxQSwUGAAAAAAQABAD1AAAAigMAAAAA&#10;" path="m70,95v42,,61,-35,58,-67c93,18,58,9,22,,,35,15,95,70,95xe" fillcolor="#fcd8be" stroked="f">
                        <v:path arrowok="t" o:connecttype="custom" o:connectlocs="35,47;64,14;11,0;35,47" o:connectangles="0,0,0,0"/>
                      </v:shape>
                      <v:shape id="Freeform 93" o:spid="_x0000_s1116" style="position:absolute;left:9741;top:5915;width:34;height:39;visibility:visible;mso-wrap-style:square;v-text-anchor:top" coordsize="6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1bcMA&#10;AADdAAAADwAAAGRycy9kb3ducmV2LnhtbERPyWrDMBC9F/oPYgq5lERuCMFxLIdSGgjpKQvkOlgT&#10;29QauZK89O+rQqG3ebx18t1kWjGQ841lBS+LBARxaXXDlYLrZT9PQfiArLG1TAq+ycOueHzIMdN2&#10;5BMN51CJGMI+QwV1CF0mpS9rMugXtiOO3N06gyFCV0ntcIzhppXLJFlLgw3Hhho7equp/Dz3RkGq&#10;WV4PffP88b5Ke3dc3obx66bU7Gl63YIINIV/8Z/7oOP8JN3A7zfxB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O1bcMAAADdAAAADwAAAAAAAAAAAAAAAACYAgAAZHJzL2Rv&#10;d25yZXYueG1sUEsFBgAAAAAEAAQA9QAAAIgDAAAAAA==&#10;" path="m68,77c49,52,29,26,8,,,35,18,77,64,77v2,,3,,4,xe" fillcolor="#fcd8be" stroked="f">
                        <v:path arrowok="t" o:connecttype="custom" o:connectlocs="34,39;4,0;32,39;34,39" o:connectangles="0,0,0,0"/>
                      </v:shape>
                      <v:shape id="Freeform 94" o:spid="_x0000_s1117" style="position:absolute;left:8741;top:554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olcQA&#10;AADdAAAADwAAAGRycy9kb3ducmV2LnhtbESPQU/DMAyF70j7D5GRdmMJHCYoy6atGhLixuDCzWlM&#10;U61xqiZ03b/HByRutt7ze583uzn2aqIxd4kt3K8MKOIm+Y5bC58fL3ePoHJB9tgnJgtXyrDbLm42&#10;WPl04XeaTqVVEsK5QguhlKHSOjeBIuZVGohF+05jxCLr2Go/4kXCY68fjFnriB1LQ8CB6kDN+fQT&#10;Lbx9ufVh6mpyxxTPrp5dML2zdnk7759BFZrLv/nv+tULvnkSfvlGR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7qJXEAAAA3QAAAA8AAAAAAAAAAAAAAAAAmAIAAGRycy9k&#10;b3ducmV2LnhtbFBLBQYAAAAABAAEAPUAAACJAwAAAAA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95" o:spid="_x0000_s1118" style="position:absolute;left:8671;top:606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cNDsEA&#10;AADdAAAADwAAAGRycy9kb3ducmV2LnhtbERPTWsCMRC9F/wPYQRvNdGDtKtRdLEgvdX20ttkM24W&#10;N5Nlk67rvzeFQm/zeJ+z2Y2+FQP1sQmsYTFXIIirYBuuNXx9vj2/gIgJ2WIbmDTcKcJuO3naYGHD&#10;jT9oOKda5BCOBWpwKXWFlLFy5DHOQ0ecuUvoPaYM+1raHm853LdyqdRKemw4NzjsqHRUXc8/XsP7&#10;t1kdhqYkcwz+asrRONUarWfTcb8GkWhM/+I/98nm+ep1Ab/f5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3DQ7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6" o:spid="_x0000_s1119" style="position:absolute;left:8771;top:589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WTecIA&#10;AADdAAAADwAAAGRycy9kb3ducmV2LnhtbERPPW/CMBDdkfgP1iF1IzYMqE0xqI1AqthKu3Q7x9c4&#10;Ij5HsQnpv6+RKnW7p/d52/3kOzHSENvAGlaFAkFcB9tyo+Hz47h8BBETssUuMGn4oQj73Xy2xdKG&#10;G7/TeE6NyCEcS9TgUupLKWPtyGMsQk+cue8weEwZDo20A95yuO/kWqmN9NhybnDYU+WovpyvXsPp&#10;y2xex7Yicwj+YqrJONUZrR8W08sziERT+hf/ud9snq+e1nD/Jp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ZN5wgAAAN0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7" o:spid="_x0000_s1120" style="position:absolute;left:8607;top:592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24sIA&#10;AADdAAAADwAAAGRycy9kb3ducmV2LnhtbERPTWsCMRC9F/ofwhS81aQKYrdGqUsF6a3qpbfJZrpZ&#10;3EyWTbqu/94UCt7m8T5ntRl9KwbqYxNYw8tUgSCugm241nA67p6XIGJCttgGJg1XirBZPz6ssLDh&#10;wl80HFItcgjHAjW4lLpCylg58hinoSPO3E/oPaYM+1raHi853LdyptRCemw4NzjsqHRUnQ+/XsPn&#10;t1lsh6Yk8xH82ZSjcao1Wk+exvc3EInGdBf/u/c2z1evc/j7Jp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KTbi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8" o:spid="_x0000_s1121" style="position:absolute;left:8624;top:579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Gl8UA&#10;AADdAAAADwAAAGRycy9kb3ducmV2LnhtbERPTWvCQBC9F/wPywi9lLqxLVKjq4i2pQhKG714G7Jj&#10;EszOxt1tkv77bqHQ2zze58yXvalFS85XlhWMRwkI4tzqigsFx8Pr/TMIH5A11pZJwTd5WC4GN3NM&#10;te34k9osFCKGsE9RQRlCk0rp85IM+pFtiCN3ts5giNAVUjvsYrip5UOSTKTBimNDiQ2tS8ov2ZdR&#10;sN+cmvZx99Lpj2zrJvR29ds7VOp22K9mIAL14V/8537XcX4yfYLfb+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kaX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99" o:spid="_x0000_s1122" style="position:absolute;left:8580;top:5540;width:72;height:60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UsSMEA&#10;AADdAAAADwAAAGRycy9kb3ducmV2LnhtbERPS2rDMBDdF3oHMYFuQiLHpaV2ogQTKHjZOj7AYI0/&#10;xBoZSbXd21eFQnfzeN85XVYzipmcHywrOOwTEMSN1QN3Curb++4NhA/IGkfLpOCbPFzOjw8nzLVd&#10;+JPmKnQihrDPUUEfwpRL6ZueDPq9nYgj11pnMEToOqkdLjHcjDJNkldpcODY0ONE156ae/VlFBTY&#10;zmVTUbZNy/Sjft66tEOn1NNmLY4gAq3hX/znLnWcn2Qv8PtNPEGe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VLEjBAAAA3QAAAA8AAAAAAAAAAAAAAAAAmAIAAGRycy9kb3du&#10;cmV2LnhtbFBLBQYAAAAABAAEAPUAAACGAwAAAAA=&#10;" path="m119,98v,,,,,c144,63,129,,73,,55,,41,7,32,17v,,,,,c,50,13,120,73,120v21,,36,-9,46,-22xe" fillcolor="#fcd8be" stroked="f">
                        <v:path arrowok="t" o:connecttype="custom" o:connectlocs="60,49;60,49;37,0;16,9;16,9;37,60;60,49" o:connectangles="0,0,0,0,0,0,0"/>
                      </v:shape>
                      <v:shape id="Freeform 100" o:spid="_x0000_s1123" style="position:absolute;left:8521;top:567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VesIA&#10;AADdAAAADwAAAGRycy9kb3ducmV2LnhtbERPPW/CMBDdK/U/WFepW7HpENGAQRAVqeoGZWE7x0cc&#10;EZ+j2IT039eVKnW7p/d5q83kOzHSENvAGuYzBYK4DrblRsPpa/+yABETssUuMGn4pgib9ePDCksb&#10;7nyg8ZgakUM4lqjBpdSXUsbakcc4Cz1x5i5h8JgyHBppB7zncN/JV6UK6bHl3OCwp8pRfT3evIbP&#10;syl2Y1uReQ/+aqrJONUZrZ+fpu0SRKIp/Yv/3B82z1dvBfx+k0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pV6wgAAAN0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01" o:spid="_x0000_s1124" style="position:absolute;left:8677;top:511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w4cIA&#10;AADdAAAADwAAAGRycy9kb3ducmV2LnhtbERPPW/CMBDdK/U/WFeJrdhloDTFoBKBhNhKu3Q7x9c4&#10;Ij5HsQnh3+NKldju6X3ecj36VgzUxyawhpepAkFcBdtwreH7a/e8ABETssU2MGm4UoT16vFhiYUN&#10;F/6k4ZhqkUM4FqjBpdQVUsbKkcc4DR1x5n5D7zFl2NfS9njJ4b6VM6Xm0mPDucFhR6Wj6nQ8ew2H&#10;HzPfDE1JZhv8yZSjcao1Wk+exo93EInGdBf/u/c2z1dvr/D3TT5B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jDhwgAAAN0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02" o:spid="_x0000_s1125" style="position:absolute;left:8524;top:430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2kk8QA&#10;AADdAAAADwAAAGRycy9kb3ducmV2LnhtbESPQU/DMAyF70j7D5GRdmMJHCYoy6atGhLixuDCzWlM&#10;U61xqiZ03b/HByRutt7ze583uzn2aqIxd4kt3K8MKOIm+Y5bC58fL3ePoHJB9tgnJgtXyrDbLm42&#10;WPl04XeaTqVVEsK5QguhlKHSOjeBIuZVGohF+05jxCLr2Go/4kXCY68fjFnriB1LQ8CB6kDN+fQT&#10;Lbx9ufVh6mpyxxTPrp5dML2zdnk7759BFZrLv/nv+tULvnkSXPlGR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pJPEAAAA3QAAAA8AAAAAAAAAAAAAAAAAmAIAAGRycy9k&#10;b3ducmV2LnhtbFBLBQYAAAAABAAEAPUAAACJAwAAAAA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103" o:spid="_x0000_s1126" style="position:absolute;left:8499;top:4866;width:53;height:27;visibility:visible;mso-wrap-style:square;v-text-anchor:top" coordsize="10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BfcMA&#10;AADdAAAADwAAAGRycy9kb3ducmV2LnhtbERP32vCMBB+H/g/hBN8m6kdyKxGEdGhGw5W9f1ozrbY&#10;XEITa/ffL4PB3u7j+3mLVW8a0VHra8sKJuMEBHFhdc2lgvNp9/wKwgdkjY1lUvBNHlbLwdMCM20f&#10;/EVdHkoRQ9hnqKAKwWVS+qIig35sHXHkrrY1GCJsS6lbfMRw08g0SabSYM2xoUJHm4qKW343CtKL&#10;ux53H+6z7LbvL8U0n6SHt0ap0bBfz0EE6sO/+M+913F+MpvB7zfx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NBfcMAAADdAAAADwAAAAAAAAAAAAAAAACYAgAAZHJzL2Rv&#10;d25yZXYueG1sUEsFBgAAAAAEAAQA9QAAAIgDAAAAAA==&#10;" path="m,25v36,9,71,18,106,28c103,25,84,,48,,26,,10,10,,25xe" fillcolor="#fcd8be" stroked="f">
                        <v:path arrowok="t" o:connecttype="custom" o:connectlocs="0,13;53,27;24,0;0,13" o:connectangles="0,0,0,0"/>
                      </v:shape>
                      <v:shape id="Freeform 104" o:spid="_x0000_s1127" style="position:absolute;left:8571;top:498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8QA&#10;AADdAAAADwAAAGRycy9kb3ducmV2LnhtbESPQU/DMAyF70j8h8iTuLFkHCZUlk2sAgnttsGFm9OY&#10;plrjVE3oun+PD5O42XrP733e7ObYq4nG3CW2sFoaUMRN8h23Fr4+3x+fQeWC7LFPTBaulGG3vb/b&#10;YOXThY80nUqrJIRzhRZCKUOldW4CRczLNBCL9pPGiEXWsdV+xIuEx14/GbPWETuWhoAD1YGa8+k3&#10;Wjh8u/V+6mpybymeXT27YHpn7cNifn0BVWgu/+bb9YcX/JURfvlGR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QMo/EAAAA3QAAAA8AAAAAAAAAAAAAAAAAmAIAAGRycy9k&#10;b3ducmV2LnhtbFBLBQYAAAAABAAEAPUAAACJ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05" o:spid="_x0000_s1128" style="position:absolute;left:8581;top:474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XFMEA&#10;AADdAAAADwAAAGRycy9kb3ducmV2LnhtbERPPWvDMBDdA/0P4grZYskdQnGjhMS0ULIl7ZLtZF0t&#10;E+tkLNVx/31UKHS7x/u8zW72vZhojF1gDWWhQBA3wXbcavj8eFs9g4gJ2WIfmDT8UITd9mGxwcqG&#10;G59oOqdW5BCOFWpwKQ2VlLFx5DEWYSDO3FcYPaYMx1baEW853PfySam19NhxbnA4UO2ouZ6/vYbj&#10;xawPU1eTeQ3+aurZONUbrZeP8/4FRKI5/Yv/3O82zy9VCb/f5B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clxTBAAAA3QAAAA8AAAAAAAAAAAAAAAAAmAIAAGRycy9kb3du&#10;cmV2LnhtbFBLBQYAAAAABAAEAPUAAACG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06" o:spid="_x0000_s1129" style="position:absolute;left:8484;top:414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4JY8EA&#10;AADdAAAADwAAAGRycy9kb3ducmV2LnhtbERPS2sCMRC+F/wPYQreaqIHKatR2sWCePNx8TbZTDeL&#10;m8mySdf135tCobf5+J6z3o6+FQP1sQmsYT5TIIirYBuuNVzOX2/vIGJCttgGJg0PirDdTF7WWNhw&#10;5yMNp1SLHMKxQA0upa6QMlaOPMZZ6Igz9x16jynDvpa2x3sO961cKLWUHhvODQ47Kh1Vt9OP13C4&#10;muXn0JRkdsHfTDkap1qj9fR1/FiBSDSmf/Gfe2/z/LlawO83+QS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OCWPBAAAA3QAAAA8AAAAAAAAAAAAAAAAAmAIAAGRycy9kb3du&#10;cmV2LnhtbFBLBQYAAAAABAAEAPUAAACG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07" o:spid="_x0000_s1130" style="position:absolute;left:8451;top:444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s+MIA&#10;AADdAAAADwAAAGRycy9kb3ducmV2LnhtbERPTWsCMRC9F/ofwhS8dRMtSNkapV0sFG+1XrxNNtPN&#10;4maybNJ1/femIHibx/uc1WbynRhpiG1gDfNCgSCug2250XD4+Xx+BRETssUuMGm4UITN+vFhhaUN&#10;Z/6mcZ8akUM4lqjBpdSXUsbakcdYhJ44c79h8JgyHBppBzzncN/JhVJL6bHl3OCwp8pRfdr/eQ27&#10;o1l+jG1FZhv8yVSTcaozWs+epvc3EImmdBff3F82z5+rF/j/Jp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qz4wgAAAN0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08" o:spid="_x0000_s1131" style="position:absolute;left:8514;top:39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0jMIA&#10;AADdAAAADwAAAGRycy9kb3ducmV2LnhtbERPTWsCMRC9F/ofwhS8dROlSNkapV0sFG+1XrxNNtPN&#10;4maybNJ1/femIHibx/uc1WbynRhpiG1gDfNCgSCug2250XD4+Xx+BRETssUuMGm4UITN+vFhhaUN&#10;Z/6mcZ8akUM4lqjBpdSXUsbakcdYhJ44c79h8JgyHBppBzzncN/JhVJL6bHl3OCwp8pRfdr/eQ27&#10;o1l+jG1FZhv8yVSTcaozWs+epvc3EImmdBff3F82z5+rF/j/Jp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zSMwgAAAN0AAAAPAAAAAAAAAAAAAAAAAJgCAABkcnMvZG93&#10;bnJldi54bWxQSwUGAAAAAAQABAD1AAAAhw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09" o:spid="_x0000_s1132" style="position:absolute;left:8631;top:524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RF8IA&#10;AADdAAAADwAAAGRycy9kb3ducmV2LnhtbERPTWsCMRC9F/ofwhS8dROFStkapV0sFG+1XrxNNtPN&#10;4maybNJ1/femIHibx/uc1WbynRhpiG1gDfNCgSCug2250XD4+Xx+BRETssUuMGm4UITN+vFhhaUN&#10;Z/6mcZ8akUM4lqjBpdSXUsbakcdYhJ44c79h8JgyHBppBzzncN/JhVJL6bHl3OCwp8pRfdr/eQ27&#10;o1l+jG1FZhv8yVSTcaozWs+epvc3EImmdBff3F82z5+rF/j/Jp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5EX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10" o:spid="_x0000_s1133" style="position:absolute;left:8737;top:260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PYMEA&#10;AADdAAAADwAAAGRycy9kb3ducmV2LnhtbERPTWsCMRC9F/wPYYTeamIPS1mNoosF6a22F2+TzbhZ&#10;3EyWTVzXf98UCr3N433Oejv5Tow0xDawhuVCgSCug2250fD99f7yBiImZItdYNLwoAjbzexpjaUN&#10;d/6k8ZQakUM4lqjBpdSXUsbakce4CD1x5i5h8JgyHBppB7zncN/JV6UK6bHl3OCwp8pRfT3dvIaP&#10;syn2Y1uROQR/NdVknOqM1s/zabcCkWhK/+I/99Hm+UtVwO83+QS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1D2D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11" o:spid="_x0000_s1134" style="position:absolute;left:8751;top:356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q+8EA&#10;AADdAAAADwAAAGRycy9kb3ducmV2LnhtbERPTWsCMRC9F/wPYQRvNdGDLatRdLEgvdX20ttkM24W&#10;N5Nlk67rvzeFQm/zeJ+z2Y2+FQP1sQmsYTFXIIirYBuuNXx9vj2/gogJ2WIbmDTcKcJuO3naYGHD&#10;jT9oOKda5BCOBWpwKXWFlLFy5DHOQ0ecuUvoPaYM+1raHm853LdyqdRKemw4NzjsqHRUXc8/XsP7&#10;t1kdhqYkcwz+asrRONUarWfTcb8GkWhM/+I/98nm+Qv1Ar/f5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5qvvBAAAA3QAAAA8AAAAAAAAAAAAAAAAAmAIAAGRycy9kb3du&#10;cmV2LnhtbFBLBQYAAAAABAAEAPUAAACG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12" o:spid="_x0000_s1135" style="position:absolute;left:8757;top:529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+icQA&#10;AADdAAAADwAAAGRycy9kb3ducmV2LnhtbESPQU/DMAyF70j8h8iTuLFkHCZUlk2sAgnttsGFm9OY&#10;plrjVE3oun+PD5O42XrP733e7ObYq4nG3CW2sFoaUMRN8h23Fr4+3x+fQeWC7LFPTBaulGG3vb/b&#10;YOXThY80nUqrJIRzhRZCKUOldW4CRczLNBCL9pPGiEXWsdV+xIuEx14/GbPWETuWhoAD1YGa8+k3&#10;Wjh8u/V+6mpybymeXT27YHpn7cNifn0BVWgu/+bb9YcX/JURXPlGR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mPon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13" o:spid="_x0000_s1136" style="position:absolute;left:8747;top:308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bEsEA&#10;AADdAAAADwAAAGRycy9kb3ducmV2LnhtbERPTWsCMRC9F/wPYQRvNdGDtKtRdLEgvdX20ttkM24W&#10;N5Nlk67rvzeFQm/zeJ+z2Y2+FQP1sQmsYTFXIIirYBuuNXx9vj2/gIgJ2WIbmDTcKcJuO3naYGHD&#10;jT9oOKda5BCOBWpwKXWFlLFy5DHOQ0ecuUvoPaYM+1raHm853LdyqdRKemw4NzjsqHRUXc8/XsP7&#10;t1kdhqYkcwz+asrRONUarWfTcb8GkWhM/+I/98nm+Qv1Cr/f5B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qmxL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14" o:spid="_x0000_s1137" style="position:absolute;left:8681;top:296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kUsQA&#10;AADdAAAADwAAAGRycy9kb3ducmV2LnhtbESPQWvDMAyF74P9B6PBbquTHkrJ6pYtrFB6W7fLbnKs&#10;xaGxHGI3Tf/9dBj0JvGe3vu02c2hVxONqYtsoFwUoIib6DpuDXx/7V/WoFJGdthHJgM3SrDbPj5s&#10;sHLxyp80nXKrJIRThQZ8zkOldWo8BUyLOBCL9hvHgFnWsdVuxKuEh14vi2KlA3YsDR4Hqj0159Ml&#10;GDj+2NX71NVkP2I423q2vuitMc9P89srqExzvpv/rw9O8MtS+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JpFLEAAAA3QAAAA8AAAAAAAAAAAAAAAAAmAIAAGRycy9k&#10;b3ducmV2LnhtbFBLBQYAAAAABAAEAPUAAACJ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15" o:spid="_x0000_s1138" style="position:absolute;left:8764;top:50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BycIA&#10;AADdAAAADwAAAGRycy9kb3ducmV2LnhtbERPTYvCMBC9C/sfwix401QPItUoa1lh8ebHxdukmW2K&#10;zaQ02dr990YQfKcZ3rz35q23g2tET12oPSuYTTMQxKU3NVcKLuf9ZAkiRGSDjWdS8E8BtpuP0Rpz&#10;4+98pP4UK5FMOOSowMbY5lKG0pLDMPUtceJ+fecwprWrpOnwnsxdI+dZtpAOa04JFlsqLJW3059T&#10;cLjqxa6vC9Lf3t10MWibNVqp8efwtQIRaYjv45f6x6T3E+DZJo0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QHJwgAAAN0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116" o:spid="_x0000_s1139" style="position:absolute;left:8631;top:541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fvsEA&#10;AADdAAAADwAAAGRycy9kb3ducmV2LnhtbERPTWvCQBC9C/6HZYTezCYepKSuUoOC9FbbS2+z2Wk2&#10;mJ0N2TXGf98VhN7m8T5ns5tcJ0YaQutZQZHlIIhrb1puFHx/HZevIEJENth5JgV3CrDbzmcbLI2/&#10;8SeN59iIFMKhRAU2xr6UMtSWHIbM98SJ+/WDw5jg0Egz4C2Fu06u8nwtHbacGiz2VFmqL+erU/Dx&#10;o9f7sa1IH7y76GrSNu+0Ui+L6f0NRKQp/ouf7pNJ84tiBY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Xn77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17" o:spid="_x0000_s1140" style="position:absolute;left:8804;top:604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6JcEA&#10;AADdAAAADwAAAGRycy9kb3ducmV2LnhtbERPTWvCQBC9F/wPywje6iYKUqKraLAgvdX20ttsdswG&#10;s7Mhu43x33cLgrd5vM/Z7EbXioH60HhWkM8zEMSVNw3XCr6/3l/fQISIbLD1TAruFGC3nbxssDD+&#10;xp80nGMtUgiHAhXYGLtCylBZchjmviNO3MX3DmOCfS1Nj7cU7lq5yLKVdNhwarDYUWmpup5/nYKP&#10;H706DE1J+ujdVZejtlmrlZpNx/0aRKQxPsUP98mk+Xm+hP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bOiXBAAAA3QAAAA8AAAAAAAAAAAAAAAAAmAIAAGRycy9kb3du&#10;cmV2LnhtbFBLBQYAAAAABAAEAPUAAACG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18" o:spid="_x0000_s1141" style="position:absolute;left:8717;top:467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iUcEA&#10;AADdAAAADwAAAGRycy9kb3ducmV2LnhtbERPTWvCQBC9F/wPywje6iYiUqKraLAgvdX20ttsdswG&#10;s7Mhu43x33cLgrd5vM/Z7EbXioH60HhWkM8zEMSVNw3XCr6/3l/fQISIbLD1TAruFGC3nbxssDD+&#10;xp80nGMtUgiHAhXYGLtCylBZchjmviNO3MX3DmOCfS1Nj7cU7lq5yLKVdNhwarDYUWmpup5/nYKP&#10;H706DE1J+ujdVZejtlmrlZpNx/0aRKQxPsUP98mk+Xm+hP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yolH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19" o:spid="_x0000_s1142" style="position:absolute;left:8861;top:560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4HysEA&#10;AADdAAAADwAAAGRycy9kb3ducmV2LnhtbERPTWvCQBC9F/wPywje6iaCUqKraLAgvdX20ttsdswG&#10;s7Mhu43x33cLgrd5vM/Z7EbXioH60HhWkM8zEMSVNw3XCr6/3l/fQISIbLD1TAruFGC3nbxssDD+&#10;xp80nGMtUgiHAhXYGLtCylBZchjmviNO3MX3DmOCfS1Nj7cU7lq5yLKVdNhwarDYUWmpup5/nYKP&#10;H706DE1J+ujdVZejtlmrlZpNx/0aRKQxPsUP98mk+Xm+hP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+B8rBAAAA3QAAAA8AAAAAAAAAAAAAAAAAmAIAAGRycy9kb3du&#10;cmV2LnhtbFBLBQYAAAAABAAEAPUAAACGAwAAAAA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120" o:spid="_x0000_s1143" style="position:absolute;left:9808;top:5710;width:45;height:54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7ht8MA&#10;AADdAAAADwAAAGRycy9kb3ducmV2LnhtbERPyWrDMBC9B/oPYgq9JbJLSYMTJZRSQwsF02znQZrY&#10;JtbIWPLSv68Kgdzm8dbZ7CbbiIE6XztWkC4SEMTamZpLBcdDPl+B8AHZYOOYFPySh932YbbBzLiR&#10;f2jYh1LEEPYZKqhCaDMpva7Iol+4ljhyF9dZDBF2pTQdjjHcNvI5SZbSYs2xocKW3ivS131vFbwk&#10;RSFfe/2xGr91c/7KT0PR50o9PU5vaxCBpnAX39yfJs5P0yX8fxN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7ht8MAAADdAAAADwAAAAAAAAAAAAAAAACYAgAAZHJzL2Rv&#10;d25yZXYueG1sUEsFBgAAAAAEAAQA9QAAAIgDAAAAAA==&#10;" path="m16,c10,,5,1,,2,18,37,37,71,54,107,90,75,77,,16,xe" fillcolor="#fcd8be" stroked="f">
                        <v:path arrowok="t" o:connecttype="custom" o:connectlocs="8,0;0,1;27,54;8,0" o:connectangles="0,0,0,0"/>
                      </v:shape>
                      <v:shape id="Freeform 121" o:spid="_x0000_s1144" style="position:absolute;left:10011;top:5790;width:76;height:60;visibility:visible;mso-wrap-style:square;v-text-anchor:top" coordsize="15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Qm8QA&#10;AADdAAAADwAAAGRycy9kb3ducmV2LnhtbESPQWsCMRCF74X+hzCF3jS7FtRujaKC0pNUbe/jZrpZ&#10;mkyWJOr23xuh0NsM78373swWvbPiQiG2nhWUwwIEce11y42Cz+NmMAURE7JG65kU/FKExfzxYYaV&#10;9lfe0+WQGpFDOFaowKTUVVLG2pDDOPQdcda+fXCY8hoaqQNec7izclQUY+mw5Uww2NHaUP1zOLvM&#10;XRXmtDnttq8v1n6Ebf21aqlU6vmpX76BSNSnf/Pf9bvO9ctyAvdv8gh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0JvEAAAA3QAAAA8AAAAAAAAAAAAAAAAAmAIAAGRycy9k&#10;b3ducmV2LnhtbFBLBQYAAAAABAAEAPUAAACJAwAAAAA=&#10;" path="m77,120v12,,22,-3,30,-8c107,112,107,112,107,112,152,86,142,,76,,69,,63,1,57,3v,,,,,c,22,6,120,77,120xe" fillcolor="#fcd8be" stroked="f">
                        <v:path arrowok="t" o:connecttype="custom" o:connectlocs="39,60;54,56;54,56;38,0;29,2;29,2;39,60" o:connectangles="0,0,0,0,0,0,0"/>
                      </v:shape>
                      <v:shape id="Freeform 122" o:spid="_x0000_s1145" style="position:absolute;left:10007;top:54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oVMQA&#10;AADdAAAADwAAAGRycy9kb3ducmV2LnhtbESPQWvDMAyF74P9B6PBbquTHkrJ6pYtrFB6W7fLbnKs&#10;xaGxHGI3Tf/9dBj0JvGe3vu02c2hVxONqYtsoFwUoIib6DpuDXx/7V/WoFJGdthHJgM3SrDbPj5s&#10;sHLxyp80nXKrJIRThQZ8zkOldWo8BUyLOBCL9hvHgFnWsdVuxKuEh14vi2KlA3YsDR4Hqj0159Ml&#10;GDj+2NX71NVkP2I423q2vuitMc9P89srqExzvpv/rw9O8MtScOUbGUF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/qFT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23" o:spid="_x0000_s1146" style="position:absolute;left:9407;top:459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Nz8EA&#10;AADdAAAADwAAAGRycy9kb3ducmV2LnhtbERPPW/CMBDdK/EfrENiK04YEA0YBBGVUDcoC9s5PuKI&#10;+BzFbkj/fV2pUrd7ep+32Y2uFQP1ofGsIJ9nIIgrbxquFVw/319XIEJENth6JgXfFGC3nbxssDD+&#10;yWcaLrEWKYRDgQpsjF0hZagsOQxz3xEn7u57hzHBvpamx2cKd61cZNlSOmw4NVjsqLRUPS5fTsHH&#10;TS8PQ1OSPnr30OWobdZqpWbTcb8GEWmM/+I/98mk+Xn+Br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zDc/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24" o:spid="_x0000_s1147" style="position:absolute;left:9778;top:5711;width:57;height:59;visibility:visible;mso-wrap-style:square;v-text-anchor:top" coordsize="11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64scA&#10;AADdAAAADwAAAGRycy9kb3ducmV2LnhtbESPQWvCQBCF74L/YZlCb7qJB1tSVxGx0FIrqBU8jtkx&#10;Cc3Ohuw2pv31zqHgbYb35r1vZove1aqjNlSeDaTjBBRx7m3FhYGvw+voGVSIyBZrz2TglwIs5sPB&#10;DDPrr7yjbh8LJSEcMjRQxthkWoe8JIdh7Bti0S6+dRhlbQttW7xKuKv1JEmm2mHF0lBiQ6uS8u/9&#10;jzNg09O02vr3p/qy+lwfP86bLv5tjHl86JcvoCL18W7+v36zgp9OhF++kRH0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5OuLHAAAA3QAAAA8AAAAAAAAAAAAAAAAAmAIAAGRy&#10;cy9kb3ducmV2LnhtbFBLBQYAAAAABAAEAPUAAACMAwAAAAA=&#10;" path="m77,118v16,,29,-5,38,-13c97,69,79,35,61,,,16,5,118,77,118xe" fillcolor="#fcd8be" stroked="f">
                        <v:path arrowok="t" o:connecttype="custom" o:connectlocs="38,59;57,53;30,0;38,59" o:connectangles="0,0,0,0"/>
                      </v:shape>
                      <v:shape id="Freeform 125" o:spid="_x0000_s1148" style="position:absolute;left:9951;top:396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LdMEA&#10;AADdAAAADwAAAGRycy9kb3ducmV2LnhtbERPTWvCQBC9C/6HZYTezCYepKSuUoOC9FbbS2+z2Wk2&#10;mJ0N2TXGf98VhN7m8T5ns5tcJ0YaQutZQZHlIIhrb1puFHx/HZevIEJENth5JgV3CrDbzmcbLI2/&#10;8SeN59iIFMKhRAU2xr6UMtSWHIbM98SJ+/WDw5jg0Egz4C2Fu06u8nwtHbacGiz2VFmqL+erU/Dx&#10;o9f7sa1IH7y76GrSNu+0Ui+L6f0NRKQp/ouf7pNJ84tVAY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py3TBAAAA3QAAAA8AAAAAAAAAAAAAAAAAmAIAAGRycy9kb3du&#10;cmV2LnhtbFBLBQYAAAAABAAEAPUAAACGAwAAAAA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126" o:spid="_x0000_s1149" style="position:absolute;left:9957;top:345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VA8EA&#10;AADdAAAADwAAAGRycy9kb3ducmV2LnhtbERPTYvCMBC9L/gfwgje1tQeRKpRtLgg3tbdi7dJMzbF&#10;ZlKabK3/frOw4G0e73M2u9G1YqA+NJ4VLOYZCOLKm4ZrBd9fH+8rECEiG2w9k4InBdhtJ28bLIx/&#10;8CcNl1iLFMKhQAU2xq6QMlSWHIa574gTd/O9w5hgX0vT4yOFu1bmWbaUDhtODRY7Ki1V98uPU3C+&#10;6uVhaErSR+/uuhy1zVqt1Gw67tcgIo3xJf53n0yav8hz+Psmn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7VQP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27" o:spid="_x0000_s1150" style="position:absolute;left:9964;top:3274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YmcQA&#10;AADdAAAADwAAAGRycy9kb3ducmV2LnhtbERPS2vCQBC+F/oflil4KbpRQSS6SumLIigavXgbsmMS&#10;zM6mu2uS/vuuUOhtPr7nLNe9qUVLzleWFYxHCQji3OqKCwWn48dwDsIHZI21ZVLwQx7Wq8eHJaba&#10;dnygNguFiCHsU1RQhtCkUvq8JIN+ZBviyF2sMxgidIXUDrsYbmo5SZKZNFhxbCixodeS8mt2Mwp2&#10;b+emnW7fO73PNm5Gn99+84xKDZ76lwWIQH34F/+5v3ScP55M4f5NP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BGJnEAAAA3QAAAA8AAAAAAAAAAAAAAAAAmAIAAGRycy9k&#10;b3ducmV2LnhtbFBLBQYAAAAABAAEAPUAAACJAwAAAAA=&#10;" path="m77,120c154,120,154,,77,,,,,120,77,120xe" fillcolor="#fcd8be" stroked="f">
                        <v:path arrowok="t" o:connecttype="custom" o:connectlocs="39,61;39,0;39,61" o:connectangles="0,0,0"/>
                      </v:shape>
                      <v:shape id="Freeform 128" o:spid="_x0000_s1151" style="position:absolute;left:9834;top:528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iA7cUA&#10;AADdAAAADwAAAGRycy9kb3ducmV2LnhtbERPTWvCQBC9F/wPywheim60RSR1lVJtKYKiaS+9Ddkx&#10;CWZn4+42Sf99t1DwNo/3Oct1b2rRkvOVZQXTSQKCOLe64kLB58freAHCB2SNtWVS8EMe1qvB3RJT&#10;bTs+UZuFQsQQ9ikqKENoUil9XpJBP7ENceTO1hkMEbpCaoddDDe1nCXJXBqsODaU2NBLSfkl+zYK&#10;Dpuvpn3Ybzt9zHZuTm9Xv7tHpUbD/vkJRKA+3MT/7ncd509nj/D3TTx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IDtxQAAAN0AAAAPAAAAAAAAAAAAAAAAAJgCAABkcnMv&#10;ZG93bnJldi54bWxQSwUGAAAAAAQABAD1AAAAigMAAAAA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129" o:spid="_x0000_s1152" style="position:absolute;left:9974;top:530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ldsUA&#10;AADdAAAADwAAAGRycy9kb3ducmV2LnhtbERPTWvCQBC9F/wPywheim60VCR1lVJtKYKiaS+9Ddkx&#10;CWZn4+42Sf99t1DwNo/3Oct1b2rRkvOVZQXTSQKCOLe64kLB58freAHCB2SNtWVS8EMe1qvB3RJT&#10;bTs+UZuFQsQQ9ikqKENoUil9XpJBP7ENceTO1hkMEbpCaoddDDe1nCXJXBqsODaU2NBLSfkl+zYK&#10;Dpuvpn3Ybzt9zHZuTm9Xv7tHpUbD/vkJRKA+3MT/7ncd509nj/D3TTx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CV2xQAAAN0AAAAPAAAAAAAAAAAAAAAAAJgCAABkcnMv&#10;ZG93bnJldi54bWxQSwUGAAAAAAQABAD1AAAAigMAAAAA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130" o:spid="_x0000_s1153" style="position:absolute;left:10004;top:514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7AcUA&#10;AADdAAAADwAAAGRycy9kb3ducmV2LnhtbERPTWvCQBC9C/6HZYReim60ECS6SmltKUJLjV56G7LT&#10;JDQ7G3e3Sfz3bqHgbR7vc9bbwTSiI+drywrmswQEcWF1zaWC0/FlugThA7LGxjIpuJCH7WY8WmOm&#10;bc8H6vJQihjCPkMFVQhtJqUvKjLoZ7Yljty3dQZDhK6U2mEfw00jF0mSSoM1x4YKW3qqqPjJf42C&#10;j+evtnt43/X6M9+7lF7Pfn+PSt1NhscViEBDuIn/3W86zp8vUvj7Jp4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rsB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131" o:spid="_x0000_s1154" style="position:absolute;left:9994;top:442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emsUA&#10;AADdAAAADwAAAGRycy9kb3ducmV2LnhtbERPTWvCQBC9F/wPywheim60oJK6Sqm2FEHRtJfehuyY&#10;BLOzcXebpP++Wyj0No/3OatNb2rRkvOVZQXTSQKCOLe64kLBx/vLeAnCB2SNtWVS8E0eNuvB3QpT&#10;bTs+U5uFQsQQ9ikqKENoUil9XpJBP7ENceQu1hkMEbpCaoddDDe1nCXJXBqsODaU2NBzSfk1+zIK&#10;jtvPpn047Dp9yvZuTq83v79HpUbD/ukRRKA+/Iv/3G86zp/OFvD7TTxB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h6a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132" o:spid="_x0000_s1155" style="position:absolute;left:9922;top:5570;width:73;height:60;visibility:visible;mso-wrap-style:square;v-text-anchor:top" coordsize="1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I+MYA&#10;AADdAAAADwAAAGRycy9kb3ducmV2LnhtbESPQWvCQBCF74X+h2UKvdWNKahEVymFSkEqGKXnaXZM&#10;QrOzYXeNaX+9cyj0NsN78943q83oOjVQiK1nA9NJBoq48rbl2sDp+Pa0ABUTssXOMxn4oQib9f3d&#10;Cgvrr3ygoUy1khCOBRpoUuoLrWPVkMM48T2xaGcfHCZZQ61twKuEu07nWTbTDluWhgZ7em2o+i4v&#10;zsBz/MTfkG/Levex+1oMA6b5fmbM48P4sgSVaEz/5r/rdyv401xw5RsZQa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TI+MYAAADdAAAADwAAAAAAAAAAAAAAAACYAgAAZHJz&#10;L2Rvd25yZXYueG1sUEsFBgAAAAAEAAQA9QAAAIsDAAAAAA==&#10;" path="m65,120v1,,2,,3,c145,120,145,,68,,41,,23,15,15,35v,,,,,c,70,17,119,65,120v,,,,,xe" fillcolor="#fcd8be" stroked="f">
                        <v:path arrowok="t" o:connecttype="custom" o:connectlocs="33,60;34,60;34,0;8,18;8,18;33,60;33,60" o:connectangles="0,0,0,0,0,0,0"/>
                      </v:shape>
                      <v:shape id="Freeform 133" o:spid="_x0000_s1156" style="position:absolute;left:9817;top:48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/HcsEA&#10;AADdAAAADwAAAGRycy9kb3ducmV2LnhtbERPTYvCMBC9L/gfwgje1lQPslajaHFB9rbqxdukGZti&#10;MylNtnb//WZB8DaP9znr7eAa0VMXas8KZtMMBHHpTc2Vgsv58/0DRIjIBhvPpOCXAmw3o7c15sY/&#10;+Jv6U6xECuGQowIbY5tLGUpLDsPUt8SJu/nOYUywq6Tp8JHCXSPnWbaQDmtODRZbKiyV99OPU/B1&#10;1Yt9XxekD97ddTFomzVaqcl42K1ARBriS/x0H02aP5sv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fx3L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34" o:spid="_x0000_s1157" style="position:absolute;left:9857;top:512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z4MsQA&#10;AADdAAAADwAAAGRycy9kb3ducmV2LnhtbESPQWvDMAyF74P9B6NCb6vTFcrI6pY2bDB2a9fLbnKs&#10;xqGxHGIvzf79dBj0JvGe3vu02U2hUyMNqY1sYLkoQBHX0bXcGDh/vT+9gEoZ2WEXmQz8UoLd9vFh&#10;g6WLNz7SeMqNkhBOJRrwOfel1qn2FDAtYk8s2iUOAbOsQ6PdgDcJD51+Loq1DtiyNHjsqfJUX08/&#10;wcDnt10fxrYi+xbD1VaT9UVnjZnPpv0rqExTvpv/rz+c4C9Xwi/fyAh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8+DL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35" o:spid="_x0000_s1158" style="position:absolute;left:9847;top:443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dqcEA&#10;AADdAAAADwAAAGRycy9kb3ducmV2LnhtbERPTWvCQBC9F/wPywje6iYKUqKraLAgvdX20ttsdswG&#10;s7Mhu43x33cLgrd5vM/Z7EbXioH60HhWkM8zEMSVNw3XCr6/3l/fQISIbLD1TAruFGC3nbxssDD+&#10;xp80nGMtUgiHAhXYGLtCylBZchjmviNO3MX3DmOCfS1Nj7cU7lq5yLKVdNhwarDYUWmpup5/nYKP&#10;H706DE1J+ujdVZejtlmrlZpNx/0aRKQxPsUP98mk+fkyh/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wXan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36" o:spid="_x0000_s1159" style="position:absolute;left:9881;top:577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D3sEA&#10;AADdAAAADwAAAGRycy9kb3ducmV2LnhtbERPTYvCMBC9L/gfwgje1lQFWapRtLgge1vXi7dJMzbF&#10;ZlKabK3/frMgeJvH+5z1dnCN6KkLtWcFs2kGgrj0puZKwfnn8/0DRIjIBhvPpOBBAbab0dsac+Pv&#10;/E39KVYihXDIUYGNsc2lDKUlh2HqW+LEXX3nMCbYVdJ0eE/hrpHzLFtKhzWnBostFZbK2+nXKfi6&#10;6OW+rwvSB+9uuhi0zRqt1GQ87FYgIg3xJX66jybNny3m8P9NO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iw97BAAAA3QAAAA8AAAAAAAAAAAAAAAAAmAIAAGRycy9kb3du&#10;cmV2LnhtbFBLBQYAAAAABAAEAPUAAACGAwAAAAA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137" o:spid="_x0000_s1160" style="position:absolute;left:9064;top:5693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mRcEA&#10;AADdAAAADwAAAGRycy9kb3ducmV2LnhtbERPTYvCMBC9L/gfwgh7W1NXkKUaRYuCeFvXi7dJMzbF&#10;ZlKabO3+e7MgeJvH+5zlenCN6KkLtWcF00kGgrj0puZKwfln//EFIkRkg41nUvBHAdar0dsSc+Pv&#10;/E39KVYihXDIUYGNsc2lDKUlh2HiW+LEXX3nMCbYVdJ0eE/hrpGfWTaXDmtODRZbKiyVt9OvU3C8&#10;6Pm2rwvSO+9uuhi0zRqt1Pt42CxARBriS/x0H0yaP53N4P+bd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uZkXBAAAA3QAAAA8AAAAAAAAAAAAAAAAAmAIAAGRycy9kb3du&#10;cmV2LnhtbFBLBQYAAAAABAAEAPUAAACGAwAAAAA=&#10;" path="m77,c,,,120,77,120,154,120,155,,77,xe" fillcolor="#fcd8be" stroked="f">
                        <v:path arrowok="t" o:connecttype="custom" o:connectlocs="39,0;39,61;39,0" o:connectangles="0,0,0"/>
                      </v:shape>
                      <v:shape id="Freeform 138" o:spid="_x0000_s1161" style="position:absolute;left:9027;top:637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+McIA&#10;AADdAAAADwAAAGRycy9kb3ducmV2LnhtbERPTWsCMRC9F/wPYQRvNasWkdUoulQovVW9eJtsxs3i&#10;ZrJs0nX9902h0Ns83udsdoNrRE9dqD0rmE0zEMSlNzVXCi7n4+sKRIjIBhvPpOBJAXbb0csGc+Mf&#10;/EX9KVYihXDIUYGNsc2lDKUlh2HqW+LE3XznMCbYVdJ0+EjhrpHzLFtKhzWnBostFZbK++nbKfi8&#10;6uWhrwvS797ddTFomzVaqcl42K9BRBriv/jP/WHS/NniDX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/4x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39" o:spid="_x0000_s1162" style="position:absolute;left:8974;top:6554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2zq8UA&#10;AADdAAAADwAAAGRycy9kb3ducmV2LnhtbERPTWvCQBC9F/wPywi9FN2oVCR1ldLaUgRF0156G7Jj&#10;EszOprvbJP33rlDwNo/3Oct1b2rRkvOVZQWTcQKCOLe64kLB1+fbaAHCB2SNtWVS8Ece1qvB3RJT&#10;bTs+UpuFQsQQ9ikqKENoUil9XpJBP7YNceRO1hkMEbpCaoddDDe1nCbJXBqsODaU2NBLSfk5+zUK&#10;9q/fTTvbbTp9yLZuTu8/fvuASt0P++cnEIH6cBP/uz90nD+ZPcL1m3iC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bOr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140" o:spid="_x0000_s1163" style="position:absolute;left:9050;top:5967;width:71;height:60;visibility:visible;mso-wrap-style:square;v-text-anchor:top" coordsize="14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8UWMQA&#10;AADdAAAADwAAAGRycy9kb3ducmV2LnhtbERPS4vCMBC+L/gfwgh7W1MVXK1GEaGshwXZ+gBvQzO2&#10;xWZSmmjrv98Igrf5+J6zWHWmEndqXGlZwXAQgSDOrC45V3DYJ19TEM4ja6wsk4IHOVgtex8LjLVt&#10;+Y/uqc9FCGEXo4LC+zqW0mUFGXQDWxMH7mIbgz7AJpe6wTaEm0qOomgiDZYcGgqsaVNQdk1vRsHm&#10;2O7SXZecT7PvxKx/Rz+RnI6V+ux36zkIT51/i1/urQ7zh+MJPL8JJ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/FFjEAAAA3QAAAA8AAAAAAAAAAAAAAAAAmAIAAGRycy9k&#10;b3ducmV2LnhtbFBLBQYAAAAABAAEAPUAAACJAwAAAAA=&#10;" path="m123,91v,,,,,c142,55,126,,73,,54,,39,7,30,18v,,,,,c,52,15,120,73,120v24,,41,-12,50,-29xe" fillcolor="#fcd8be" stroked="f">
                        <v:path arrowok="t" o:connecttype="custom" o:connectlocs="62,46;62,46;37,0;15,9;15,9;37,60;62,46" o:connectangles="0,0,0,0,0,0,0"/>
                      </v:shape>
                      <v:shape id="Freeform 141" o:spid="_x0000_s1164" style="position:absolute;left:9318;top:5617;width:70;height:60;visibility:visible;mso-wrap-style:square;v-text-anchor:top" coordsize="14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BwMMA&#10;AADdAAAADwAAAGRycy9kb3ducmV2LnhtbERPTYvCMBC9C/6HMMLeNFVBpRplEQVZ9qDuCh7HZrYt&#10;bSalibXrrzeC4G0e73MWq9aUoqHa5ZYVDAcRCOLE6pxTBb8/2/4MhPPIGkvLpOCfHKyW3c4CY21v&#10;fKDm6FMRQtjFqCDzvoqldElGBt3AVsSB+7O1QR9gnUpd4y2Em1KOomgiDeYcGjKsaJ1RUhyvRkF1&#10;0bPvc96c1veiGH3tNxKvrVTqo9d+zkF4av1b/HLvdJg/HE/h+U04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BwMMAAADdAAAADwAAAAAAAAAAAAAAAACYAgAAZHJzL2Rv&#10;d25yZXYueG1sUEsFBgAAAAAEAAQA9QAAAIgDAAAAAA==&#10;" path="m63,c32,,13,20,7,44v,,,,,c,76,16,114,55,119v,,,,,c58,120,61,120,63,120,141,120,141,,63,xe" fillcolor="#fcd8be" stroked="f">
                        <v:path arrowok="t" o:connecttype="custom" o:connectlocs="31,0;3,22;3,22;27,60;27,60;31,60;31,0" o:connectangles="0,0,0,0,0,0,0"/>
                      </v:shape>
                      <v:shape id="Freeform 142" o:spid="_x0000_s1165" style="position:absolute;left:8967;top:674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0NMQA&#10;AADdAAAADwAAAGRycy9kb3ducmV2LnhtbESPQWvDMAyF74P9B6NCb6vTFcrI6pY2bDB2a9fLbnKs&#10;xqGxHGIvzf79dBj0JvGe3vu02U2hUyMNqY1sYLkoQBHX0bXcGDh/vT+9gEoZ2WEXmQz8UoLd9vFh&#10;g6WLNz7SeMqNkhBOJRrwOfel1qn2FDAtYk8s2iUOAbOsQ6PdgDcJD51+Loq1DtiyNHjsqfJUX08/&#10;wcDnt10fxrYi+xbD1VaT9UVnjZnPpv0rqExTvpv/rz+c4C9XgivfyAh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K9DT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43" o:spid="_x0000_s1166" style="position:absolute;left:9971;top:413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Rr8IA&#10;AADdAAAADwAAAGRycy9kb3ducmV2LnhtbERPTWsCMRC9F/wPYQRvNauC1NUoulQovVW9eJtsxs3i&#10;ZrJs0nX9902h0Ns83udsdoNrRE9dqD0rmE0zEMSlNzVXCi7n4+sbiBCRDTaeScGTAuy2o5cN5sY/&#10;+Iv6U6xECuGQowIbY5tLGUpLDsPUt8SJu/nOYUywq6Tp8JHCXSPnWbaUDmtODRZbKiyV99O3U/B5&#10;1ctDXxek372762LQNmu0UpPxsF+DiDTEf/Gf+8Ok+bPFC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lGv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44" o:spid="_x0000_s1167" style="position:absolute;left:8937;top:610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LT8QA&#10;AADdAAAADwAAAGRycy9kb3ducmV2LnhtbESPQWvDMAyF74P9B6NCb6vTUcrI6pY2bDB2a9fLbnKs&#10;xqGxHGIvzf79dBj0JvGe3vu02U2hUyMNqY1sYLkoQBHX0bXcGDh/vT+9gEoZ2WEXmQz8UoLd9vFh&#10;g6WLNz7SeMqNkhBOJRrwOfel1qn2FDAtYk8s2iUOAbOsQ6PdgDcJD51+Loq1DtiyNHjsqfJUX08/&#10;wcDnt10fxrYi+xbD1VaT9UVnjZnPpv0rqExTvpv/rz+c4C9Xwi/fyAh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6i0/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45" o:spid="_x0000_s1168" style="position:absolute;left:8904;top:627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u1MEA&#10;AADdAAAADwAAAGRycy9kb3ducmV2LnhtbERPTWvCQBC9F/wPywje6iYiUqKraLAgvdX20ttsdswG&#10;s7Mhu43x33cLgrd5vM/Z7EbXioH60HhWkM8zEMSVNw3XCr6/3l/fQISIbLD1TAruFGC3nbxssDD+&#10;xp80nGMtUgiHAhXYGLtCylBZchjmviNO3MX3DmOCfS1Nj7cU7lq5yLKVdNhwarDYUWmpup5/nYKP&#10;H706DE1J+ujdVZejtlmrlZpNx/0aRKQxPsUP98mk+fkyh/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2LtTBAAAA3QAAAA8AAAAAAAAAAAAAAAAAmAIAAGRycy9kb3du&#10;cmV2LnhtbFBLBQYAAAAABAAEAPUAAACG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46" o:spid="_x0000_s1169" style="position:absolute;left:9037;top:6187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wo8EA&#10;AADdAAAADwAAAGRycy9kb3ducmV2LnhtbERPTYvCMBC9L/gfwgje1lQRWapRtLgge1vXi7dJMzbF&#10;ZlKabK3/frMgeJvH+5z1dnCN6KkLtWcFs2kGgrj0puZKwfnn8/0DRIjIBhvPpOBBAbab0dsac+Pv&#10;/E39KVYihXDIUYGNsc2lDKUlh2HqW+LEXX3nMCbYVdJ0eE/hrpHzLFtKhzWnBostFZbK2+nXKfi6&#10;6OW+rwvSB+9uuhi0zRqt1GQ87FYgIg3xJX66jybNny3m8P9NO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ksKPBAAAA3QAAAA8AAAAAAAAAAAAAAAAAmAIAAGRycy9kb3du&#10;cmV2LnhtbFBLBQYAAAAABAAEAPUAAACGAwAAAAA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147" o:spid="_x0000_s1170" style="position:absolute;left:9267;top:602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VOMIA&#10;AADdAAAADwAAAGRycy9kb3ducmV2LnhtbERPTWsCMRC9F/wPYQRvNasWkdUoulQovVW9eJtsxs3i&#10;ZrJs0nX9902h0Ns83udsdoNrRE9dqD0rmE0zEMSlNzVXCi7n4+sKRIjIBhvPpOBJAXbb0csGc+Mf&#10;/EX9KVYihXDIUYGNsc2lDKUlh2HqW+LE3XznMCbYVdJ0+EjhrpHzLFtKhzWnBostFZbK++nbKfi8&#10;6uWhrwvS797ddTFomzVaqcl42K9BRBriv/jP/WHS/Nnb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qBU4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48" o:spid="_x0000_s1171" style="position:absolute;left:8825;top:5754;width:67;height:60;visibility:visible;mso-wrap-style:square;v-text-anchor:top" coordsize="13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iH8UA&#10;AADdAAAADwAAAGRycy9kb3ducmV2LnhtbERPS2vCQBC+F/wPyxR6KbpRRGx0lT4srXjSiOdpdvKw&#10;2dmQ3SbRX98tCL3Nx/ec5bo3lWipcaVlBeNRBII4tbrkXMExeR/OQTiPrLGyTAou5GC9GtwtMda2&#10;4z21B5+LEMIuRgWF93UspUsLMuhGtiYOXGYbgz7AJpe6wS6Em0pOomgmDZYcGgqs6bWg9PvwYxSc&#10;n76669vmJWn3Sbn5yHaT7WN2Uurhvn9egPDU+3/xzf2pw/zxdAp/34QT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OIfxQAAAN0AAAAPAAAAAAAAAAAAAAAAAJgCAABkcnMv&#10;ZG93bnJldi54bWxQSwUGAAAAAAQABAD1AAAAigMAAAAA&#10;" path="m134,61v,,,,,c135,31,115,,76,,66,,57,2,49,6v27,17,54,35,81,52c103,41,76,23,49,6,,30,9,120,76,120v38,,58,-29,58,-59xe" fillcolor="#fcd8be" stroked="f">
                        <v:path arrowok="t" o:connecttype="custom" o:connectlocs="67,31;67,31;38,0;24,3;65,29;24,3;38,60;67,31" o:connectangles="0,0,0,0,0,0,0,0"/>
                      </v:shape>
                      <v:shape id="Freeform 149" o:spid="_x0000_s1172" style="position:absolute;left:9174;top:6414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vA1sUA&#10;AADdAAAADwAAAGRycy9kb3ducmV2LnhtbERPTWvCQBC9F/wPywi9FN1Yq0jqKqWtUgRFYy+9Ddlp&#10;EpqdTXfXJP33bqHQ2zze5yzXvalFS85XlhVMxgkI4tzqigsF7+fNaAHCB2SNtWVS8EMe1qvBzRJT&#10;bTs+UZuFQsQQ9ikqKENoUil9XpJBP7YNceQ+rTMYInSF1A67GG5qeZ8kc2mw4thQYkPPJeVf2cUo&#10;OLx8NO10/9rpY7Zzc9p++90dKnU77J8eQQTqw7/4z/2m4/zJwwx+v4kn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+8DWxQAAAN0AAAAPAAAAAAAAAAAAAAAAAJgCAABkcnMv&#10;ZG93bnJldi54bWxQSwUGAAAAAAQABAD1AAAAigMAAAAA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150" o:spid="_x0000_s1173" style="position:absolute;left:9297;top:575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2oMEA&#10;AADdAAAADwAAAGRycy9kb3ducmV2LnhtbERPTWvCQBC9F/wPywi91Y0ioURX0aAgvdV68TabHbPB&#10;7GzIrjH9991Cobd5vM9Zb0fXioH60HhWMJ9lIIgrbxquFVy+jm/vIEJENth6JgXfFGC7mbyssTD+&#10;yZ80nGMtUgiHAhXYGLtCylBZchhmviNO3M33DmOCfS1Nj88U7lq5yLJcOmw4NVjsqLRU3c8Pp+Dj&#10;qvP90JSkD97ddTlqm7VaqdfpuFuBiDTGf/Gf+2TS/Pkyh99v0gl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ftqD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51" o:spid="_x0000_s1174" style="position:absolute;left:9224;top:588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TO8IA&#10;AADdAAAADwAAAGRycy9kb3ducmV2LnhtbERPTWsCMRC9F/wPYQRvNauIldUoulQovVW9eJtsxs3i&#10;ZrJs0nX9902h0Ns83udsdoNrRE9dqD0rmE0zEMSlNzVXCi7n4+sKRIjIBhvPpOBJAXbb0csGc+Mf&#10;/EX9KVYihXDIUYGNsc2lDKUlh2HqW+LE3XznMCbYVdJ0+EjhrpHzLFtKhzWnBostFZbK++nbKfi8&#10;6uWhrwvS797ddTFomzVaqcl42K9BRBriv/jP/WHS/NniDX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xM7wgAAAN0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152" o:spid="_x0000_s1175" style="position:absolute;left:9114;top:581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HScQA&#10;AADdAAAADwAAAGRycy9kb3ducmV2LnhtbESPQWvDMAyF74P9B6NCb6vTUcrI6pY2bDB2a9fLbnKs&#10;xqGxHGIvzf79dBj0JvGe3vu02U2hUyMNqY1sYLkoQBHX0bXcGDh/vT+9gEoZ2WEXmQz8UoLd9vFh&#10;g6WLNz7SeMqNkhBOJRrwOfel1qn2FDAtYk8s2iUOAbOsQ6PdgDcJD51+Loq1DtiyNHjsqfJUX08/&#10;wcDnt10fxrYi+xbD1VaT9UVnjZnPpv0rqExTvpv/rz+c4C9XgivfyAh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Mh0nEAAAA3QAAAA8AAAAAAAAAAAAAAAAAmAIAAGRycy9k&#10;b3ducmV2LnhtbFBLBQYAAAAABAAEAPUAAACJ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53" o:spid="_x0000_s1176" style="position:absolute;left:9171;top:680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i0sIA&#10;AADdAAAADwAAAGRycy9kb3ducmV2LnhtbERPTWsCMRC9F/wPYQRvNauI1NUoulQovVW9eJtsxs3i&#10;ZrJs0nX9902h0Ns83udsdoNrRE9dqD0rmE0zEMSlNzVXCi7n4+sbiBCRDTaeScGTAuy2o5cN5sY/&#10;+Iv6U6xECuGQowIbY5tLGUpLDsPUt8SJu/nOYUywq6Tp8JHCXSPnWbaUDmtODRZbKiyV99O3U/B5&#10;1ctDXxek372762LQNmu0UpPxsF+DiDTEf/Gf+8Ok+bPFC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CLSwgAAAN0AAAAPAAAAAAAAAAAAAAAAAJgCAABkcnMvZG93&#10;bnJldi54bWxQSwUGAAAAAAQABAD1AAAAhwMAAAAA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154" o:spid="_x0000_s1177" style="position:absolute;left:9117;top:654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dksQA&#10;AADdAAAADwAAAGRycy9kb3ducmV2LnhtbESPQWvDMAyF74P9B6NCb6vTQcvI6pY2bDB2a9fLbnKs&#10;xqGxHGIvzf79dBj0JvGe3vu02U2hUyMNqY1sYLkoQBHX0bXcGDh/vT+9gEoZ2WEXmQz8UoLd9vFh&#10;g6WLNz7SeMqNkhBOJRrwOfel1qn2FDAtYk8s2iUOAbOsQ6PdgDcJD51+Loq1DtiyNHjsqfJUX08/&#10;wcDnt10fxrYi+xbD1VaT9UVnjZnPpv0rqExTvpv/rz+c4C9Xwi/fyAh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jHZLEAAAA3QAAAA8AAAAAAAAAAAAAAAAAmAIAAGRycy9k&#10;b3ducmV2LnhtbFBLBQYAAAAABAAEAPUAAACJ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55" o:spid="_x0000_s1178" style="position:absolute;left:9921;top:498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4CcEA&#10;AADdAAAADwAAAGRycy9kb3ducmV2LnhtbERPTWvCQBC9F/wPywje6iaCUqKraLAgvdX20ttsdswG&#10;s7Mhu43x33cLgrd5vM/Z7EbXioH60HhWkM8zEMSVNw3XCr6/3l/fQISIbLD1TAruFGC3nbxssDD+&#10;xp80nGMtUgiHAhXYGLtCylBZchjmviNO3MX3DmOCfS1Nj7cU7lq5yLKVdNhwarDYUWmpup5/nYKP&#10;H706DE1J+ujdVZejtlmrlZpNx/0aRKQxPsUP98mk+fkyh/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vuAnBAAAA3QAAAA8AAAAAAAAAAAAAAAAAmAIAAGRycy9kb3du&#10;cmV2LnhtbFBLBQYAAAAABAAEAPUAAACGAwAAAAA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156" o:spid="_x0000_s1179" style="position:absolute;left:8251;top:572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mfsEA&#10;AADdAAAADwAAAGRycy9kb3ducmV2LnhtbERPTYvCMBC9L/gfwgje1lRBWapRtLgge1vXi7dJMzbF&#10;ZlKabK3/frMgeJvH+5z1dnCN6KkLtWcFs2kGgrj0puZKwfnn8/0DRIjIBhvPpOBBAbab0dsac+Pv&#10;/E39KVYihXDIUYGNsc2lDKUlh2HqW+LEXX3nMCbYVdJ0eE/hrpHzLFtKhzWnBostFZbK2+nXKfi6&#10;6OW+rwvSB+9uuhi0zRqt1GQ87FYgIg3xJX66jybNny3m8P9NOkF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9Jn7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57" o:spid="_x0000_s1180" style="position:absolute;left:8331;top:583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D5cIA&#10;AADdAAAADwAAAGRycy9kb3ducmV2LnhtbERPTWsCMRC9F/wPYQRvNatSkdUoulQovVW9eJtsxs3i&#10;ZrJs0nX9902h0Ns83udsdoNrRE9dqD0rmE0zEMSlNzVXCi7n4+sKRIjIBhvPpOBJAXbb0csGc+Mf&#10;/EX9KVYihXDIUYGNsc2lDKUlh2HqW+LE3XznMCbYVdJ0+EjhrpHzLFtKhzWnBostFZbK++nbKfi8&#10;6uWhrwvS797ddTFomzVaqcl42K9BRBriv/jP/WHS/Nnb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YPl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58" o:spid="_x0000_s1181" style="position:absolute;left:8279;top:6154;width:55;height:46;visibility:visible;mso-wrap-style:square;v-text-anchor:top" coordsize="11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0N7MMA&#10;AADdAAAADwAAAGRycy9kb3ducmV2LnhtbERPTWvCQBC9F/wPyxS8lLrRNqWkrqKWgoIXtdDrkB2T&#10;0Oxs2B01/vuuIPQ2j/c503nvWnWmEBvPBsajDBRx6W3DlYHvw9fzO6goyBZbz2TgShHms8HDFAvr&#10;L7yj814qlUI4FmigFukKrWNZk8M48h1x4o4+OJQEQ6VtwEsKd62eZNmbdthwaqixo1VN5e/+5Axs&#10;VrlfVqdtGZYvP0e6HuTTPYkxw8d+8QFKqJd/8d29tmn+OH+F2zfpBD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0N7MMAAADdAAAADwAAAAAAAAAAAAAAAACYAgAAZHJzL2Rv&#10;d25yZXYueG1sUEsFBgAAAAAEAAQA9QAAAIgDAAAAAA==&#10;" path="m40,c23,,9,6,,16,31,42,61,67,90,92,110,57,94,,40,xe" fillcolor="#fcd8be" stroked="f">
                        <v:path arrowok="t" o:connecttype="custom" o:connectlocs="20,0;0,8;45,46;20,0" o:connectangles="0,0,0,0"/>
                      </v:shape>
                      <v:shape id="Freeform 159" o:spid="_x0000_s1182" style="position:absolute;left:8227;top:262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+CsEA&#10;AADdAAAADwAAAGRycy9kb3ducmV2LnhtbERPTYvCMBC9L/gfwgh7W1MXlKUaRYuCeFvXi7dJMzbF&#10;ZlKabO3+e7MgeJvH+5zlenCN6KkLtWcF00kGgrj0puZKwfln//EFIkRkg41nUvBHAdar0dsSc+Pv&#10;/E39KVYihXDIUYGNsc2lDKUlh2HiW+LEXX3nMCbYVdJ0eE/hrpGfWTaXDmtODRZbKiyVt9OvU3C8&#10;6Pm2rwvSO+9uuhi0zRqt1Pt42CxARBriS/x0H0yaP53N4P+bd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Uvgr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60" o:spid="_x0000_s1183" style="position:absolute;left:8217;top:542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gfcEA&#10;AADdAAAADwAAAGRycy9kb3ducmV2LnhtbERPTWvCQBC9F/wPywi91Y2CoURX0aAgvdV68TabHbPB&#10;7GzIrjH9991Cobd5vM9Zb0fXioH60HhWMJ9lIIgrbxquFVy+jm/vIEJENth6JgXfFGC7mbyssTD+&#10;yZ80nGMtUgiHAhXYGLtCylBZchhmviNO3M33DmOCfS1Nj88U7lq5yLJcOmw4NVjsqLRU3c8Pp+Dj&#10;qvP90JSkD97ddTlqm7VaqdfpuFuBiDTGf/Gf+2TS/Pkyh99v0gl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GIH3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61" o:spid="_x0000_s1184" style="position:absolute;left:8184;top:559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F5sIA&#10;AADdAAAADwAAAGRycy9kb3ducmV2LnhtbERPTWsCMRC9F/wPYQRvNaugldUoulQovVW9eJtsxs3i&#10;ZrJs0nX9902h0Ns83udsdoNrRE9dqD0rmE0zEMSlNzVXCi7n4+sKRIjIBhvPpOBJAXbb0csGc+Mf&#10;/EX9KVYihXDIUYGNsc2lDKUlh2HqW+LE3XznMCbYVdJ0+EjhrpHzLFtKhzWnBostFZbK++nbKfi8&#10;6uWhrwvS797ddTFomzVaqcl42K9BRBriv/jP/WHS/NniDX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oXmwgAAAN0AAAAPAAAAAAAAAAAAAAAAAJgCAABkcnMvZG93&#10;bnJldi54bWxQSwUGAAAAAAQABAD1AAAAhw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62" o:spid="_x0000_s1185" style="position:absolute;left:8204;top:350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RlMQA&#10;AADdAAAADwAAAGRycy9kb3ducmV2LnhtbESPQWvDMAyF74P9B6NCb6vTQcvI6pY2bDB2a9fLbnKs&#10;xqGxHGIvzf79dBj0JvGe3vu02U2hUyMNqY1sYLkoQBHX0bXcGDh/vT+9gEoZ2WEXmQz8UoLd9vFh&#10;g6WLNz7SeMqNkhBOJRrwOfel1qn2FDAtYk8s2iUOAbOsQ6PdgDcJD51+Loq1DtiyNHjsqfJUX08/&#10;wcDnt10fxrYi+xbD1VaT9UVnjZnPpv0rqExTvpv/rz+c4C9XgivfyAh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VEZTEAAAA3QAAAA8AAAAAAAAAAAAAAAAAmAIAAGRycy9k&#10;b3ducmV2LnhtbFBLBQYAAAAABAAEAPUAAACJ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63" o:spid="_x0000_s1186" style="position:absolute;left:8181;top:295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0D8IA&#10;AADdAAAADwAAAGRycy9kb3ducmV2LnhtbERPTWsCMRC9F/wPYQRvNaug1NUoulQovVW9eJtsxs3i&#10;ZrJs0nX9902h0Ns83udsdoNrRE9dqD0rmE0zEMSlNzVXCi7n4+sbiBCRDTaeScGTAuy2o5cN5sY/&#10;+Iv6U6xECuGQowIbY5tLGUpLDsPUt8SJu/nOYUywq6Tp8JHCXSPnWbaUDmtODRZbKiyV99O3U/B5&#10;1ctDXxek372762LQNmu0UpPxsF+DiDTEf/Gf+8Ok+bPFC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bQP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64" o:spid="_x0000_s1187" style="position:absolute;left:8201;top:5279;width:69;height:58;visibility:visible;mso-wrap-style:square;v-text-anchor:top" coordsize="13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SOjcQA&#10;AADdAAAADwAAAGRycy9kb3ducmV2LnhtbESPTWvCQBCG7wX/wzKCt7pRUCR1FVGEmpsfFHobstNs&#10;MDsbsluN/nrnUOhthnk/nlmue9+oG3WxDmxgMs5AEZfB1lwZuJz37wtQMSFbbAKTgQdFWK8Gb0vM&#10;bbjzkW6nVCkJ4ZijAZdSm2sdS0ce4zi0xHL7CZ3HJGtXadvhXcJ9o6dZNtcea5YGhy1tHZXX06+X&#10;3ln8OhRVsd+5WbLfTfF8lsedMaNhv/kAlahP/+I/96cV/Mlc+OUbGUG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Ujo3EAAAA3QAAAA8AAAAAAAAAAAAAAAAAmAIAAGRycy9k&#10;b3ducmV2LnhtbFBLBQYAAAAABAAEAPUAAACJAwAAAAA=&#10;" path="m76,115v42,,62,-36,58,-68c107,31,80,15,52,,,22,9,115,76,115xe" fillcolor="#fcd8be" stroked="f">
                        <v:path arrowok="t" o:connecttype="custom" o:connectlocs="38,58;67,24;26,0;38,58" o:connectangles="0,0,0,0"/>
                      </v:shape>
                      <v:shape id="Freeform 165" o:spid="_x0000_s1188" style="position:absolute;left:8297;top:597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ytMEA&#10;AADdAAAADwAAAGRycy9kb3ducmV2LnhtbERPTWvCQBC9F/oflil4q5t4CBJdpQ0K4q22F2+z2TEb&#10;zM6G7Brjv+8WCt7m8T5nvZ1cJ0YaQutZQT7PQBDX3rTcKPj53r8vQYSIbLDzTAoeFGC7eX1ZY2n8&#10;nb9oPMVGpBAOJSqwMfallKG25DDMfU+cuIsfHMYEh0aaAe8p3HVykWWFdNhyarDYU2Wpvp5uTsHx&#10;rIvPsa1I77y76mrSNuu0UrO36WMFItIUn+J/98Gk+XmRw9836QS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DcrT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66" o:spid="_x0000_s1189" style="position:absolute;left:8427;top:47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sw8EA&#10;AADdAAAADwAAAGRycy9kb3ducmV2LnhtbERPTWvCQBC9C/0PywjezEYPoaSuUkMF8VbbS2+z2Wk2&#10;mJ0N2TXGf98VhN7m8T5ns5tcJ0YaQutZwSrLQRDX3rTcKPj+OixfQYSIbLDzTAruFGC3fZltsDT+&#10;xp80nmMjUgiHEhXYGPtSylBbchgy3xMn7tcPDmOCQyPNgLcU7jq5zvNCOmw5NVjsqbJUX85Xp+D0&#10;o4v92FakP7y76GrSNu+0Uov59P4GItIU/8VP99Gk+atiDY9v0gl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R7MP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67" o:spid="_x0000_s1190" style="position:absolute;left:8464;top:582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1JWMEA&#10;AADdAAAADwAAAGRycy9kb3ducmV2LnhtbERPTWvCQBC9F/wPywi91Y0KoURX0aAgvdV68TabHbPB&#10;7GzIrjH9991Cobd5vM9Zb0fXioH60HhWMJ9lIIgrbxquFVy+jm/vIEJENth6JgXfFGC7mbyssTD+&#10;yZ80nGMtUgiHAhXYGLtCylBZchhmviNO3M33DmOCfS1Nj88U7lq5yLJcOmw4NVjsqLRU3c8Pp+Dj&#10;qvP90JSkD97ddTlqm7VaqdfpuFuBiDTGf/Gf+2TS/Hm+hN9v0gl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dSVjBAAAA3QAAAA8AAAAAAAAAAAAAAAAAmAIAAGRycy9kb3du&#10;cmV2LnhtbFBLBQYAAAAABAAEAPUAAACG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68" o:spid="_x0000_s1191" style="position:absolute;left:8347;top:654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RLMEA&#10;AADdAAAADwAAAGRycy9kb3ducmV2LnhtbERPTWvCQBC9F/wPywi91Y0ioURX0aAgvdV68TabHbPB&#10;7GzIrjH9991Cobd5vM9Zb0fXioH60HhWMJ9lIIgrbxquFVy+jm/vIEJENth6JgXfFGC7mbyssTD+&#10;yZ80nGMtUgiHAhXYGLtCylBZchhmviNO3M33DmOCfS1Nj88U7lq5yLJcOmw4NVjsqLRU3c8Pp+Dj&#10;qvP90JSkD97ddTlqm7VaqdfpuFuBiDTGf/Gf+2TS/Hm+hN9v0gl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00Sz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69" o:spid="_x0000_s1192" style="position:absolute;left:8481;top:598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0t8EA&#10;AADdAAAADwAAAGRycy9kb3ducmV2LnhtbERPTWvCQBC9F/wPywi91Y2CoURX0aAgvdV68TabHbPB&#10;7GzIrjH9991Cobd5vM9Zb0fXioH60HhWMJ9lIIgrbxquFVy+jm/vIEJENth6JgXfFGC7mbyssTD+&#10;yZ80nGMtUgiHAhXYGLtCylBZchhmviNO3M33DmOCfS1Nj88U7lq5yLJcOmw4NVjsqLRU3c8Pp+Dj&#10;qvP90JSkD97ddTlqm7VaqdfpuFuBiDTGf/Gf+2TS/Hm+hN9v0gl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4dLf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70" o:spid="_x0000_s1193" style="position:absolute;left:8394;top:608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qwMEA&#10;AADdAAAADwAAAGRycy9kb3ducmV2LnhtbERPPWvDMBDdC/0P4grZGjkdTHGimMSkULIl7ZLtZF0s&#10;Y+tkLMVx/31UKHS7x/u8TTm7Xkw0htazgtUyA0Fce9Nyo+D76+P1HUSIyAZ7z6TghwKU2+enDRbG&#10;3/lE0zk2IoVwKFCBjXEopAy1JYdh6QfixF396DAmODbSjHhP4a6Xb1mWS4ctpwaLA1WW6u58cwqO&#10;F53vp7YiffCu09WsbdZrpRYv824NItIc/8V/7k+T5q/yHH6/SS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q6sDBAAAA3QAAAA8AAAAAAAAAAAAAAAAAmAIAAGRycy9kb3du&#10;cmV2LnhtbFBLBQYAAAAABAAEAPUAAACGAwAAAAA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171" o:spid="_x0000_s1194" style="position:absolute;left:8357;top:68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PW8EA&#10;AADdAAAADwAAAGRycy9kb3ducmV2LnhtbERPPW/CMBDdK/EfrENiKw4MoQoYBBGVUDcoC9s5PuKI&#10;+BzFbkj/fV2pUrd7ep+32Y2uFQP1ofGsYDHPQBBX3jRcK7h+vr++gQgR2WDrmRR8U4DddvKywcL4&#10;J59puMRapBAOBSqwMXaFlKGy5DDMfUecuLvvHcYE+1qaHp8p3LVymWW5dNhwarDYUWmpely+nIKP&#10;m84PQ1OSPnr30OWobdZqpWbTcb8GEWmM/+I/98mk+Yt8Bb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mT1v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72" o:spid="_x0000_s1195" style="position:absolute;left:8405;top:6271;width:22;height:19;visibility:visible;mso-wrap-style:square;v-text-anchor:top" coordsize="4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YZssQA&#10;AADdAAAADwAAAGRycy9kb3ducmV2LnhtbESPT2/CMAzF70j7DpEn7QYpOyBUCKiahLQj5c+Bm2lM&#10;261xqiQr5dvPByRutt7zez+vt6Pr1EAhtp4NzGcZKOLK25ZrA6fjbroEFROyxc4zGXhQhO3mbbLG&#10;3Po7lzQcUq0khGOOBpqU+lzrWDXkMM58TyzazQeHSdZQaxvwLuGu059ZttAOW5aGBnv6aqj6Pfw5&#10;A+eiuF6Gzv3sbb9L46W8lvtHMObjfSxWoBKN6WV+Xn9bwZ8vBFe+kRH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2GbLEAAAA3QAAAA8AAAAAAAAAAAAAAAAAmAIAAGRycy9k&#10;b3ducmV2LnhtbFBLBQYAAAAABAAEAPUAAACJAwAAAAA=&#10;" path="m,c6,19,20,34,43,38,29,26,15,13,,xe" fillcolor="#fcd8be" stroked="f">
                        <v:path arrowok="t" o:connecttype="custom" o:connectlocs="0,0;22,19;0,0" o:connectangles="0,0,0"/>
                      </v:shape>
                      <v:shape id="Freeform 173" o:spid="_x0000_s1196" style="position:absolute;left:8400;top:6231;width:72;height:60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Z98AA&#10;AADdAAAADwAAAGRycy9kb3ducmV2LnhtbERPzYrCMBC+L/gOYYS9iKZ2QbQ2FVkQenS7PsDQjG2x&#10;mZQkW+vbbwTB23x8v5MfJtOLkZzvLCtYrxIQxLXVHTcKLr+n5RaED8gae8uk4EEeDsXsI8dM2zv/&#10;0FiFRsQQ9hkqaEMYMil93ZJBv7IDceSu1hkMEbpGaof3GG56mSbJRhrsODa0ONB3S/Wt+jMKjngd&#10;y7qi3SIt0/Pla+HSBp1Sn/PpuAcRaApv8ctd6jh/vdnB85t4gi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Z98AAAADdAAAADwAAAAAAAAAAAAAAAACYAgAAZHJzL2Rvd25y&#10;ZXYueG1sUEsFBgAAAAAEAAQA9QAAAIUDAAAAAA==&#10;" path="m66,120c143,120,144,,66,,19,,,46,11,81v15,13,29,26,43,38c58,120,62,120,66,120xe" fillcolor="#fcd8be" stroked="f">
                        <v:path arrowok="t" o:connecttype="custom" o:connectlocs="33,60;33,0;6,41;27,60;33,60" o:connectangles="0,0,0,0,0"/>
                      </v:shape>
                      <v:shape id="Freeform 174" o:spid="_x0000_s1197" style="position:absolute;left:8567;top:188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B8sQA&#10;AADdAAAADwAAAGRycy9kb3ducmV2LnhtbESPQW/CMAyF75P2HyIj7TZSdgDUERBUmzTtBuOym9OY&#10;pqJxqiYr3b+fD0i72XrP733e7KbQqZGG1EY2sJgXoIjr6FpuDJy/3p/XoFJGdthFJgO/lGC3fXzY&#10;YOnijY80nnKjJIRTiQZ8zn2pdao9BUzz2BOLdolDwCzr0Gg34E3CQ6dfimKpA7YsDR57qjzV19NP&#10;MPD5bZeHsa3IvsVwtdVkfdFZY55m0/4VVKYp/5vv1x9O8Bcr4ZdvZAS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WQfL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75" o:spid="_x0000_s1198" style="position:absolute;left:8511;top:221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kacEA&#10;AADdAAAADwAAAGRycy9kb3ducmV2LnhtbERPPW/CMBDdK/EfrENiK04YoAoYBBGVUDcoC9s5PuKI&#10;+BzFbkj/fV2pUrd7ep+32Y2uFQP1ofGsIJ9nIIgrbxquFVw/31/fQISIbLD1TAq+KcBuO3nZYGH8&#10;k880XGItUgiHAhXYGLtCylBZchjmviNO3N33DmOCfS1Nj88U7lq5yLKldNhwarDYUWmpely+nIKP&#10;m14ehqYkffTuoctR26zVSs2m434NItIY/8V/7pNJ8/NVDr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a5Gn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76" o:spid="_x0000_s1199" style="position:absolute;left:8474;top:293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6HsEA&#10;AADdAAAADwAAAGRycy9kb3ducmV2LnhtbERPTYvCMBC9L/gfwgje1lQPrlSjaHFB9rbqxdukGZti&#10;MylNtnb//WZB8DaP9znr7eAa0VMXas8KZtMMBHHpTc2Vgsv5830JIkRkg41nUvBLAbab0dsac+Mf&#10;/E39KVYihXDIUYGNsc2lDKUlh2HqW+LE3XznMCbYVdJ0+EjhrpHzLFtIhzWnBostFZbK++nHKfi6&#10;6sW+rwvSB+/uuhi0zRqt1GQ87FYgIg3xJX66jybNn33M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Ieh7BAAAA3QAAAA8AAAAAAAAAAAAAAAAAmAIAAGRycy9kb3du&#10;cmV2LnhtbFBLBQYAAAAABAAEAPUAAACG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77" o:spid="_x0000_s1200" style="position:absolute;left:8517;top:266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fhcIA&#10;AADdAAAADwAAAGRycy9kb3ducmV2LnhtbERPTWsCMRC9F/wPYQRvNauCldUoulQovVW9eJtsxs3i&#10;ZrJs0nX9902h0Ns83udsdoNrRE9dqD0rmE0zEMSlNzVXCi7n4+sKRIjIBhvPpOBJAXbb0csGc+Mf&#10;/EX9KVYihXDIUYGNsc2lDKUlh2HqW+LE3XznMCbYVdJ0+EjhrpHzLFtKhzWnBostFZbK++nbKfi8&#10;6uWhrwvS797ddTFomzVaqcl42K9BRBriv/jP/WHS/Nnb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N+F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78" o:spid="_x0000_s1201" style="position:absolute;left:8421;top:2336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H8cIA&#10;AADdAAAADwAAAGRycy9kb3ducmV2LnhtbERPTWsCMRC9F/wPYQRvNauIldUoulQovVW9eJtsxs3i&#10;ZrJs0nX9902h0Ns83udsdoNrRE9dqD0rmE0zEMSlNzVXCi7n4+sKRIjIBhvPpOBJAXbb0csGc+Mf&#10;/EX9KVYihXDIUYGNsc2lDKUlh2HqW+LE3XznMCbYVdJ0+EjhrpHzLFtKhzWnBostFZbK++nbKfi8&#10;6uWhrwvS797ddTFomzVaqcl42K9BRBriv/jP/WHS/Nnb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UfxwgAAAN0AAAAPAAAAAAAAAAAAAAAAAJgCAABkcnMvZG93&#10;bnJldi54bWxQSwUGAAAAAAQABAD1AAAAhwMAAAAA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179" o:spid="_x0000_s1202" style="position:absolute;left:8431;top:2790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iasIA&#10;AADdAAAADwAAAGRycy9kb3ducmV2LnhtbERPTWsCMRC9F/wPYQRvNaugldUoulQovVW9eJtsxs3i&#10;ZrJs0nX9902h0Ns83udsdoNrRE9dqD0rmE0zEMSlNzVXCi7n4+sKRIjIBhvPpOBJAXbb0csGc+Mf&#10;/EX9KVYihXDIUYGNsc2lDKUlh2HqW+LE3XznMCbYVdJ0+EjhrpHzLFtKhzWnBostFZbK++nbKfi8&#10;6uWhrwvS797ddTFomzVaqcl42K9BRBriv/jP/WHS/Nnb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eJqwgAAAN0AAAAPAAAAAAAAAAAAAAAAAJgCAABkcnMvZG93&#10;bnJldi54bWxQSwUGAAAAAAQABAD1AAAAhwMAAAAA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180" o:spid="_x0000_s1203" style="position:absolute;left:8561;top:238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8HcEA&#10;AADdAAAADwAAAGRycy9kb3ducmV2LnhtbERPPW/CMBDdK/EfrENiKw4MoQoYBBGVUDcoC9s5PuKI&#10;+BzFbkj/fV2pUrd7ep+32Y2uFQP1ofGsYDHPQBBX3jRcK7h+vr++gQgR2WDrmRR8U4DddvKywcL4&#10;J59puMRapBAOBSqwMXaFlKGy5DDMfUecuLvvHcYE+1qaHp8p3LVymWW5dNhwarDYUWmpely+nIKP&#10;m84PQ1OSPnr30OWobdZqpWbTcb8GEWmM/+I/98mk+YtVDr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zfB3BAAAA3QAAAA8AAAAAAAAAAAAAAAAAmAIAAGRycy9kb3du&#10;cmV2LnhtbFBLBQYAAAAABAAEAPUAAACG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81" o:spid="_x0000_s1204" style="position:absolute;left:8481;top:668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/ZhsEA&#10;AADdAAAADwAAAGRycy9kb3ducmV2LnhtbERPTYvCMBC9L/gfwgh7W1P3oEs1ihYF8bauF2+TZmyK&#10;zaQ02dr992ZB8DaP9znL9eAa0VMXas8KppMMBHHpTc2VgvPP/uMLRIjIBhvPpOCPAqxXo7cl5sbf&#10;+Zv6U6xECuGQowIbY5tLGUpLDsPEt8SJu/rOYUywq6Tp8J7CXSM/s2wmHdacGiy2VFgqb6dfp+B4&#10;0bNtXxekd97ddDFomzVaqffxsFmAiDTEl/jpPpg0fzqfw/836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/2YbBAAAA3QAAAA8AAAAAAAAAAAAAAAAAmAIAAGRycy9kb3du&#10;cmV2LnhtbFBLBQYAAAAABAAEAPUAAACG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182" o:spid="_x0000_s1205" style="position:absolute;left:8557;top:172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BN9MQA&#10;AADdAAAADwAAAGRycy9kb3ducmV2LnhtbESPQW/CMAyF75P2HyIj7TZSdgDUERBUmzTtBuOym9OY&#10;pqJxqiYr3b+fD0i72XrP733e7KbQqZGG1EY2sJgXoIjr6FpuDJy/3p/XoFJGdthFJgO/lGC3fXzY&#10;YOnijY80nnKjJIRTiQZ8zn2pdao9BUzz2BOLdolDwCzr0Gg34E3CQ6dfimKpA7YsDR57qjzV19NP&#10;MPD5bZeHsa3IvsVwtdVkfdFZY55m0/4VVKYp/5vv1x9O8BcrwZVvZAS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gTfT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83" o:spid="_x0000_s1206" style="position:absolute;left:8224;top:4255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zob8IA&#10;AADdAAAADwAAAGRycy9kb3ducmV2LnhtbERPPW/CMBDdK/EfrENiKw4MtAQMgqhIqFuBhe0cH3FE&#10;fI5iN4R/X1eq1O2e3uett4NrRE9dqD0rmE0zEMSlNzVXCi7nw+s7iBCRDTaeScGTAmw3o5c15sY/&#10;+Iv6U6xECuGQowIbY5tLGUpLDsPUt8SJu/nOYUywq6Tp8JHCXSPnWbaQDmtODRZbKiyV99O3U/B5&#10;1Yt9XxekP7y762LQNmu0UpPxsFuBiDTEf/Gf+2jS/NnbEn6/SS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OhvwgAAAN0AAAAPAAAAAAAAAAAAAAAAAJgCAABkcnMvZG93&#10;bnJldi54bWxQSwUGAAAAAAQABAD1AAAAhwMAAAAA&#10;" path="m77,c,,,120,77,120,154,120,155,,77,xe" fillcolor="#fcd8be" stroked="f">
                        <v:path arrowok="t" o:connecttype="custom" o:connectlocs="39,0;39,61;39,0" o:connectangles="0,0,0"/>
                      </v:shape>
                      <v:shape id="Freeform 184" o:spid="_x0000_s1207" style="position:absolute;left:8414;top:308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Mx1cQA&#10;AADdAAAADwAAAGRycy9kb3ducmV2LnhtbESPQWvDMAyF74X9B6PBbo3THUrJ6pYtbDB2W9tLb3Ks&#10;xaGxHGIvzf79dCj0JvGe3vu03c+hVxONqYtsYFWUoIib6DpuDZyOH8sNqJSRHfaRycAfJdjvHhZb&#10;rFy88jdNh9wqCeFUoQGf81BpnRpPAVMRB2LRfuIYMMs6ttqNeJXw0OvnslzrgB1Lg8eBak/N5fAb&#10;DHyd7fpt6mqy7zFcbD1bX/bWmKfH+fUFVKY53823608n+KuN8Ms3MoL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DMdXEAAAA3QAAAA8AAAAAAAAAAAAAAAAAmAIAAGRycy9k&#10;b3ducmV2LnhtbFBLBQYAAAAABAAEAPUAAACJ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85" o:spid="_x0000_s1208" style="position:absolute;left:8337;top:416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UTsEA&#10;AADdAAAADwAAAGRycy9kb3ducmV2LnhtbERPTWvCQBC9C/6HZYTezCY9iERXqUGheKvtxdtsdpoN&#10;ZmdDdo3x33cLhd7m8T5nu59cJ0YaQutZQZHlIIhrb1puFHx9npZrECEiG+w8k4InBdjv5rMtlsY/&#10;+IPGS2xECuFQogIbY19KGWpLDkPme+LEffvBYUxwaKQZ8JHCXSdf83wlHbacGiz2VFmqb5e7U3C+&#10;6tVhbCvSR+9uupq0zTut1MtietuAiDTFf/Gf+92k+cW6gN9v0gl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PlE7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86" o:spid="_x0000_s1209" style="position:absolute;left:8271;top:439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0KOcAA&#10;AADdAAAADwAAAGRycy9kb3ducmV2LnhtbERPTYvCMBC9L/gfwgje1lQPItUoWlxYvK168TZpxqbY&#10;TEoTa/33ZmFhb/N4n7PeDq4RPXWh9qxgNs1AEJfe1FwpuJy/PpcgQkQ22HgmBS8KsN2MPtaYG//k&#10;H+pPsRIphEOOCmyMbS5lKC05DFPfEifu5juHMcGukqbDZwp3jZxn2UI6rDk1WGypsFTeTw+n4HjV&#10;i31fF6QP3t11MWibNVqpyXjYrUBEGuK/+M/9bdL82XIOv9+kE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0KOcAAAADd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87" o:spid="_x0000_s1210" style="position:absolute;left:8231;top:311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vosEA&#10;AADdAAAADwAAAGRycy9kb3ducmV2LnhtbERPS4vCMBC+L/gfwgh7W1N3QaQaRYuC7M3HxdukGZti&#10;MylNtnb//WZB8DYf33OW68E1oqcu1J4VTCcZCOLSm5orBZfz/mMOIkRkg41nUvBLAdar0dsSc+Mf&#10;fKT+FCuRQjjkqMDG2OZShtKSwzDxLXHibr5zGBPsKmk6fKRw18jPLJtJhzWnBostFZbK++nHKfi+&#10;6tm2rwvSO+/uuhi0zRqt1Pt42CxARBriS/x0H0yaP51/wf836QS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Rr6LBAAAA3QAAAA8AAAAAAAAAAAAAAAAAmAIAAGRycy9kb3du&#10;cmV2LnhtbFBLBQYAAAAABAAEAPUAAACG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88" o:spid="_x0000_s1211" style="position:absolute;left:8297;top:4532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9W8UA&#10;AADdAAAADwAAAGRycy9kb3ducmV2LnhtbERPTWvCQBC9C/6HZQq9iG4sUkJ0lVpIaS+l2h48Dtkx&#10;CWZnl+w2SfPru4LgbR7vcza7wTSio9bXlhUsFwkI4sLqmksFP9/5PAXhA7LGxjIp+CMPu+10ssFM&#10;254P1B1DKWII+wwVVCG4TEpfVGTQL6wjjtzZtgZDhG0pdYt9DDeNfEqSZ2mw5thQoaPXiorL8dco&#10;eDPjKs+H/ut82ncfh8/ezcbRKfX4MLysQQQawl18c7/rOH+ZruD6TTxB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j1bxQAAAN0AAAAPAAAAAAAAAAAAAAAAAJgCAABkcnMv&#10;ZG93bnJldi54bWxQSwUGAAAAAAQABAD1AAAAigMAAAAA&#10;" path="m25,22v13,3,27,6,40,8c52,28,38,25,25,22,,57,15,120,71,120v46,,65,-43,56,-77c127,43,127,43,127,43v,,,,,c127,43,127,43,127,43,121,20,102,,71,,50,,35,9,25,22xe" fillcolor="#fcd8be" stroked="f">
                        <v:path arrowok="t" o:connecttype="custom" o:connectlocs="13,11;33,15;13,11;36,60;64,22;64,22;64,22;64,22;36,0;13,11" o:connectangles="0,0,0,0,0,0,0,0,0,0"/>
                      </v:shape>
                      <v:shape id="Freeform 189" o:spid="_x0000_s1212" style="position:absolute;left:8377;top:401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STcEA&#10;AADdAAAADwAAAGRycy9kb3ducmV2LnhtbERPS4vCMBC+L/gfwgh7W1MXVqQaRYuC7M3HxdukGZti&#10;MylNtnb//WZB8DYf33OW68E1oqcu1J4VTCcZCOLSm5orBZfz/mMOIkRkg41nUvBLAdar0dsSc+Mf&#10;fKT+FCuRQjjkqMDG2OZShtKSwzDxLXHibr5zGBPsKmk6fKRw18jPLJtJhzWnBostFZbK++nHKfi+&#10;6tm2rwvSO+/uuhi0zRqt1Pt42CxARBriS/x0H0yaP51/wf836QS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0kk3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90" o:spid="_x0000_s1213" style="position:absolute;left:8344;top:322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MOsEA&#10;AADdAAAADwAAAGRycy9kb3ducmV2LnhtbERPTYvCMBC9L/gfwgh7W1M9FOkaRYsL4m3Vy94mzdgU&#10;m0lpsrX++82C4G0e73NWm9G1YqA+NJ4VzGcZCOLKm4ZrBZfz18cSRIjIBlvPpOBBATbrydsKC+Pv&#10;/E3DKdYihXAoUIGNsSukDJUlh2HmO+LEXX3vMCbY19L0eE/hrpWLLMulw4ZTg8WOSkvV7fTrFBx/&#10;dL4bmpL03rubLkdts1Yr9T4dt58gIo3xJX66DybNny9z+P8mn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mDDrBAAAA3QAAAA8AAAAAAAAAAAAAAAAAmAIAAGRycy9kb3du&#10;cmV2LnhtbFBLBQYAAAAABAAEAPUAAACG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191" o:spid="_x0000_s1214" style="position:absolute;left:8337;top:339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qpocEA&#10;AADdAAAADwAAAGRycy9kb3ducmV2LnhtbERPTYvCMBC9L/gfwgh7W1P3oFKNokVB9rbqxdukGZti&#10;MylNtnb//WZB8DaP9zmrzeAa0VMXas8KppMMBHHpTc2Vgsv58LEAESKywcYzKfilAJv16G2FufEP&#10;/qb+FCuRQjjkqMDG2OZShtKSwzDxLXHibr5zGBPsKmk6fKRw18jPLJtJhzWnBostFZbK++nHKfi6&#10;6tmurwvSe+/uuhi0zRqt1Pt42C5BRBriS/x0H02aP13M4f+bdIJ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qqaH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92" o:spid="_x0000_s1215" style="position:absolute;left:9617;top:727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908QA&#10;AADdAAAADwAAAGRycy9kb3ducmV2LnhtbESPQWvDMAyF74X9B6PBbo3THUrJ6pYtbDB2W9tLb3Ks&#10;xaGxHGIvzf79dCj0JvGe3vu03c+hVxONqYtsYFWUoIib6DpuDZyOH8sNqJSRHfaRycAfJdjvHhZb&#10;rFy88jdNh9wqCeFUoQGf81BpnRpPAVMRB2LRfuIYMMs6ttqNeJXw0OvnslzrgB1Lg8eBak/N5fAb&#10;DHyd7fpt6mqy7zFcbD1bX/bWmKfH+fUFVKY53823608n+KuN4Mo3MoL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1PdPEAAAA3QAAAA8AAAAAAAAAAAAAAAAAmAIAAGRycy9k&#10;b3ducmV2LnhtbFBLBQYAAAAABAAEAPUAAACJ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93" o:spid="_x0000_s1216" style="position:absolute;left:9317;top:635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YSMEA&#10;AADdAAAADwAAAGRycy9kb3ducmV2LnhtbERPTYvCMBC9L/gfwgh7W1P3IG41ihYF8bauF2+TZmyK&#10;zaQ02dr992ZB8DaP9znL9eAa0VMXas8KppMMBHHpTc2VgvPP/mMOIkRkg41nUvBHAdar0dsSc+Pv&#10;/E39KVYihXDIUYGNsc2lDKUlh2HiW+LEXX3nMCbYVdJ0eE/hrpGfWTaTDmtODRZbKiyVt9OvU3C8&#10;6Nm2rwvSO+9uuhi0zRqt1Pt42CxARBriS/x0H0yaP51/wf836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5mEjBAAAA3QAAAA8AAAAAAAAAAAAAAAAAmAIAAGRycy9kb3du&#10;cmV2LnhtbFBLBQYAAAAABAAEAPUAAACGAwAAAAA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94" o:spid="_x0000_s1217" style="position:absolute;left:9377;top:588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nCMQA&#10;AADdAAAADwAAAGRycy9kb3ducmV2LnhtbESPQW/CMAyF75P2HyIj7TZSdkDQERBUmzTtBuOym9OY&#10;pqJxqiYr3b+fD0i72XrP733e7KbQqZGG1EY2sJgXoIjr6FpuDJy/3p9XoFJGdthFJgO/lGC3fXzY&#10;YOnijY80nnKjJIRTiQZ8zn2pdao9BUzz2BOLdolDwCzr0Gg34E3CQ6dfimKpA7YsDR57qjzV19NP&#10;MPD5bZeHsa3IvsVwtdVkfdFZY55m0/4VVKYp/5vv1x9O8Bdr4ZdvZAS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apwjEAAAA3QAAAA8AAAAAAAAAAAAAAAAAmAIAAGRycy9k&#10;b3ducmV2LnhtbFBLBQYAAAAABAAEAPUAAACJ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95" o:spid="_x0000_s1218" style="position:absolute;left:9364;top:5497;width:72;height:60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8l1r8A&#10;AADdAAAADwAAAGRycy9kb3ducmV2LnhtbERPzYrCMBC+L/gOYQQvomm7IFqNIgsLPbrVBxiasS02&#10;k5LEWt/eCMLe5uP7nd1hNJ0YyPnWsoJ0mYAgrqxuuVZwOf8u1iB8QNbYWSYFT/Jw2E++dphr++A/&#10;GspQixjCPkcFTQh9LqWvGjLol7YnjtzVOoMhQldL7fARw00nsyRZSYMtx4YGe/ppqLqVd6PgiNeh&#10;qErazLMiO12+5y6r0Sk1m47HLYhAY/gXf9yFjvPTTQrvb+IJc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yXWvwAAAN0AAAAPAAAAAAAAAAAAAAAAAJgCAABkcnMvZG93bnJl&#10;di54bWxQSwUGAAAAAAQABAD1AAAAhAMAAAAA&#10;" path="m108,107c144,75,132,,70,,48,,33,10,23,24,,59,15,120,70,120v16,,29,-5,38,-13xe" fillcolor="#fcd8be" stroked="f">
                        <v:path arrowok="t" o:connecttype="custom" o:connectlocs="54,54;35,0;12,12;35,60;54,54" o:connectangles="0,0,0,0,0"/>
                      </v:shape>
                      <v:shape id="Freeform 196" o:spid="_x0000_s1219" style="position:absolute;left:9397;top:624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c5MEA&#10;AADdAAAADwAAAGRycy9kb3ducmV2LnhtbERPTYvCMBC9L/gfwgje1lQPslajaHFB9rbqxdukGZti&#10;MylNtnb//WZB8DaP9znr7eAa0VMXas8KZtMMBHHpTc2Vgsv58/0DRIjIBhvPpOCXAmw3o7c15sY/&#10;+Jv6U6xECuGQowIbY5tLGUpLDsPUt8SJu/nOYUywq6Tp8JHCXSPnWbaQDmtODRZbKiyV99OPU/B1&#10;1Yt9XxekD97ddTFomzVaqcl42K1ARBriS/x0H02aP1vO4f+bdIL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EnOT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97" o:spid="_x0000_s1220" style="position:absolute;left:9281;top:653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5f8IA&#10;AADdAAAADwAAAGRycy9kb3ducmV2LnhtbERPTWsCMRC9F/wPYQRvNauC1NUoulQovVW9eJtsxs3i&#10;ZrJs0nX9902h0Ns83udsdoNrRE9dqD0rmE0zEMSlNzVXCi7n4+sbiBCRDTaeScGTAuy2o5cN5sY/&#10;+Iv6U6xECuGQowIbY5tLGUpLDsPUt8SJu/nOYUywq6Tp8JHCXSPnWbaUDmtODRZbKiyV99O3U/B5&#10;1ctDXxek372762LQNmu0UpPxsF+DiDTEf/Gf+8Ok+bPV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Dl/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98" o:spid="_x0000_s1221" style="position:absolute;left:9141;top:696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hC8IA&#10;AADdAAAADwAAAGRycy9kb3ducmV2LnhtbERPTWsCMRC9F/wPYQRvNauI1NUoulQovVW9eJtsxs3i&#10;ZrJs0nX9902h0Ns83udsdoNrRE9dqD0rmE0zEMSlNzVXCi7n4+sbiBCRDTaeScGTAuy2o5cN5sY/&#10;+Iv6U6xECuGQowIbY5tLGUpLDsPUt8SJu/nOYUywq6Tp8JHCXSPnWbaUDmtODRZbKiyV99O3U/B5&#10;1ctDXxek372762LQNmu0UpPxsF+DiDTEf/Gf+8Ok+bPV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aELwgAAAN0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99" o:spid="_x0000_s1222" style="position:absolute;left:9241;top:6190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0EkMIA&#10;AADdAAAADwAAAGRycy9kb3ducmV2LnhtbERPTWsCMRC9F/wPYQRvNaug1NUoulQovVW9eJtsxs3i&#10;ZrJs0nX9902h0Ns83udsdoNrRE9dqD0rmE0zEMSlNzVXCi7n4+sbiBCRDTaeScGTAuy2o5cN5sY/&#10;+Iv6U6xECuGQowIbY5tLGUpLDsPUt8SJu/nOYUywq6Tp8JHCXSPnWbaUDmtODRZbKiyV99O3U/B5&#10;1ctDXxek372762LQNmu0UpPxsF+DiDTEf/Gf+8Ok+bPVAn6/SS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QSQwgAAAN0AAAAPAAAAAAAAAAAAAAAAAJgCAABkcnMvZG93&#10;bnJldi54bWxQSwUGAAAAAAQABAD1AAAAhwMAAAAA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200" o:spid="_x0000_s1223" style="position:absolute;left:9317;top:682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a58EA&#10;AADdAAAADwAAAGRycy9kb3ducmV2LnhtbERPPW/CMBDdK/EfrENiKw4MEQ0YBBGVUDcoC9s5PuKI&#10;+BzFbkj/fV2pUrd7ep+32Y2uFQP1ofGsYDHPQBBX3jRcK7h+vr+uQISIbLD1TAq+KcBuO3nZYGH8&#10;k880XGItUgiHAhXYGLtCylBZchjmviNO3N33DmOCfS1Nj88U7lq5zLJcOmw4NVjsqLRUPS5fTsHH&#10;TeeHoSlJH7176HLUNmu1UrPpuF+DiDTGf/Gf+2TS/MVbDr/fpB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/muf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01" o:spid="_x0000_s1224" style="position:absolute;left:9404;top:707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XfcUA&#10;AADdAAAADwAAAGRycy9kb3ducmV2LnhtbERPS0vDQBC+F/wPywhepN1Uoda0m1DqAylYavTS25Ad&#10;k2B2Nu6uSfz3XUHobT6+56zz0bSiJ+cbywrmswQEcWl1w5WCj/en6RKED8gaW8uk4Jc85NnFZI2p&#10;tgO/UV+ESsQQ9ikqqEPoUil9WZNBP7MdceQ+rTMYInSV1A6HGG5aeZMkC2mw4dhQY0fbmsqv4sco&#10;2D8cu/729XHQh2LnFvT87XfXqNTV5bhZgQg0hrP43/2i4/z5/R38fRNPkNk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dd9xQAAAN0AAAAPAAAAAAAAAAAAAAAAAJgCAABkcnMv&#10;ZG93bnJldi54bWxQSwUGAAAAAAQABAD1AAAAigMAAAAA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02" o:spid="_x0000_s1225" style="position:absolute;left:9697;top:743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rDsQA&#10;AADdAAAADwAAAGRycy9kb3ducmV2LnhtbESPQW/CMAyF75P2HyIj7TZSdkDQERBUmzTtBuOym9OY&#10;pqJxqiYr3b+fD0i72XrP733e7KbQqZGG1EY2sJgXoIjr6FpuDJy/3p9XoFJGdthFJgO/lGC3fXzY&#10;YOnijY80nnKjJIRTiQZ8zn2pdao9BUzz2BOLdolDwCzr0Gg34E3CQ6dfimKpA7YsDR57qjzV19NP&#10;MPD5bZeHsa3IvsVwtdVkfdFZY55m0/4VVKYp/5vv1x9O8BdrwZVvZAS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sqw7EAAAA3QAAAA8AAAAAAAAAAAAAAAAAmAIAAGRycy9k&#10;b3ducmV2LnhtbFBLBQYAAAAABAAEAPUAAACJ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03" o:spid="_x0000_s1226" style="position:absolute;left:9597;top:76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OlcEA&#10;AADdAAAADwAAAGRycy9kb3ducmV2LnhtbERPTYvCMBC9L/gfwgh7W1P3IFqNokVB9rbqxdukGZti&#10;MylNtnb//WZB8DaP9zmrzeAa0VMXas8KppMMBHHpTc2Vgsv58DEHESKywcYzKfilAJv16G2FufEP&#10;/qb+FCuRQjjkqMDG2OZShtKSwzDxLXHibr5zGBPsKmk6fKRw18jPLJtJhzWnBostFZbK++nHKfi6&#10;6tmurwvSe+/uuhi0zRqt1Pt42C5BRBriS/x0H02aP10s4P+bdIJ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gDpXBAAAA3QAAAA8AAAAAAAAAAAAAAAAAmAIAAGRycy9kb3du&#10;cmV2LnhtbFBLBQYAAAAABAAEAPUAAACGAwAAAAA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04" o:spid="_x0000_s1227" style="position:absolute;left:8587;top:285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T88IA&#10;AADdAAAADwAAAGRycy9kb3ducmV2LnhtbESPT4vCMBDF78J+hzAL3jTVg0g1ylpWWLz55+Jt0sw2&#10;xWZSmmztfnsjCN5meO/95s16O7hG9NSF2rOC2TQDQVx6U3Ol4HLeT5YgQkQ22HgmBf8UYLv5GK0x&#10;N/7OR+pPsRIJwiFHBTbGNpcylJYchqlviZP26zuHMa1dJU2H9wR3jZxn2UI6rDldsNhSYam8nf6c&#10;gsNVL3Z9XZD+9u6mi0HbrNFKjT+HrxWISEN8m1/pH5PqJyQ8v0kj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VPzwgAAAN0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</v:group>
                    <v:group id="Group 205" o:spid="_x0000_s1228" style="position:absolute;left:44049;top:8693;width:25166;height:44456" coordorigin="6937,1369" coordsize="3963,7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 id="Freeform 206" o:spid="_x0000_s1229" style="position:absolute;left:9674;top:7151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Av8YA&#10;AADcAAAADwAAAGRycy9kb3ducmV2LnhtbESPT2vCQBTE74LfYXmCF6kbLYikrlL8U4pQ0bSX3h7Z&#10;1yQ0+zburkn67buFgsdhZn7DrDa9qUVLzleWFcymCQji3OqKCwUf74eHJQgfkDXWlknBD3nYrIeD&#10;FabadnyhNguFiBD2KSooQ2hSKX1ekkE/tQ1x9L6sMxiidIXUDrsIN7WcJ8lCGqw4LpTY0Lak/Du7&#10;GQWn3WfTPr7tO33Ojm5BL1d/nKBS41H//AQiUB/u4f/2q1awTGb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IAv8YAAADcAAAADwAAAAAAAAAAAAAAAACYAgAAZHJz&#10;L2Rvd25yZXYueG1sUEsFBgAAAAAEAAQA9QAAAIsDAAAAAA==&#10;" path="m77,120c154,120,154,,77,,,,,120,77,120xe" fillcolor="#fcd8be" stroked="f">
                        <v:path arrowok="t" o:connecttype="custom" o:connectlocs="39,61;39,0;39,61" o:connectangles="0,0,0"/>
                      </v:shape>
                      <v:shape id="Freeform 207" o:spid="_x0000_s1230" style="position:absolute;left:9134;top:709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eyMYA&#10;AADcAAAADwAAAGRycy9kb3ducmV2LnhtbESPT2vCQBTE74LfYXmCF6mbWhBJXaX4DxEqmvbS2yP7&#10;moRm36a7a5J++26h4HGYmd8wy3VvatGS85VlBY/TBARxbnXFhYL3t/3DAoQPyBpry6TghzysV8PB&#10;ElNtO75Sm4VCRAj7FBWUITSplD4vyaCf2oY4ep/WGQxRukJqh12Em1rOkmQuDVYcF0psaFNS/pXd&#10;jILz9qNpn153nb5kJzenw7c/TVCp8ah/eQYRqA/38H/7qBUskhn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CeyM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08" o:spid="_x0000_s1231" style="position:absolute;left:9567;top:749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u8YMMA&#10;AADcAAAADwAAAGRycy9kb3ducmV2LnhtbESPQWsCMRSE7wX/Q3iCt5pYQWRrlHZRkN6qvfT2snnd&#10;LG5elk26rv/eFAoeh5n5htnsRt+KgfrYBNawmCsQxFWwDdcavs6H5zWImJAttoFJw40i7LaTpw0W&#10;Nlz5k4ZTqkWGcCxQg0upK6SMlSOPcR464uz9hN5jyrKvpe3xmuG+lS9KraTHhvOCw45KR9Xl9Os1&#10;fHyb1fvQlGT2wV9MORqnWqP1bDq+vYJINKZH+L99tBrWagl/Z/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u8Y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09" o:spid="_x0000_s1232" style="position:absolute;left:9461;top:693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kFMMA&#10;AADcAAAADwAAAGRycy9kb3ducmV2LnhtbESPQWsCMRSE7wX/Q3iCt5pYRGRrlHZRkN6qvfT2snnd&#10;LG5elk26rv/eFAoeh5n5htnsRt+KgfrYBNawmCsQxFWwDdcavs6H5zWImJAttoFJw40i7LaTpw0W&#10;Nlz5k4ZTqkWGcCxQg0upK6SMlSOPcR464uz9hN5jyrKvpe3xmuG+lS9KraTHhvOCw45KR9Xl9Os1&#10;fHyb1fvQlGT2wV9MORqnWqP1bDq+vYJINKZH+L99tBrWagl/Z/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kF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10" o:spid="_x0000_s1233" style="position:absolute;left:9514;top:735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GvMYA&#10;AADcAAAADwAAAGRycy9kb3ducmV2LnhtbESPQUvDQBSE74L/YXlCL9JurFhC7CaIWpFCxaa9eHtk&#10;n0kw+zbubpP4711B6HGYmW+YdTGZTgzkfGtZwc0iAUFcWd1yreB42MxTED4ga+wsk4If8lDklxdr&#10;zLQdeU9DGWoRIewzVNCE0GdS+qohg35he+LofVpnMETpaqkdjhFuOrlMkpU02HJcaLCnx4aqr/Jk&#10;FLw9ffTD7e551O/l1q3o5dtvr1Gp2dX0cA8i0BTO4f/2q1aQJnfwdy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kGvM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11" o:spid="_x0000_s1234" style="position:absolute;left:9437;top:723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f+MMA&#10;AADcAAAADwAAAGRycy9kb3ducmV2LnhtbESPwWrDMBBE74H+g9hCbrHUHExwo4TEtBB6a9pLbitr&#10;a5lYK2Opjvv3UaHQ4zAzb5jtfva9mGiMXWANT4UCQdwE23Gr4fPjdbUBEROyxT4wafihCPvdw2KL&#10;lQ03fqfpnFqRIRwr1OBSGiopY+PIYyzCQJy9rzB6TFmOrbQj3jLc93KtVCk9dpwXHA5UO2qu52+v&#10;4e1iyuPU1WRegr+aejZO9Ubr5eN8eAaRaE7/4b/2yWrYqBJ+z+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wf+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12" o:spid="_x0000_s1235" style="position:absolute;left:9041;top:687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6Y8MA&#10;AADcAAAADwAAAGRycy9kb3ducmV2LnhtbESPQWsCMRSE7wX/Q3hCbzWxByurUXRREG+1vfT2snlu&#10;FjcvyyZdt//eFAo9DjPzDbPejr4VA/WxCaxhPlMgiKtgG641fH4cX5YgYkK22AYmDT8UYbuZPK2x&#10;sOHO7zRcUi0yhGOBGlxKXSFlrBx5jLPQEWfvGnqPKcu+lrbHe4b7Vr4qtZAeG84LDjsqHVW3y7fX&#10;cP4yi/3QlGQOwd9MORqnWqP183TcrUAkGtN/+K99shqW6g1+z+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C6Y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13" o:spid="_x0000_s1236" style="position:absolute;left:8691;top:709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uEb8A&#10;AADcAAAADwAAAGRycy9kb3ducmV2LnhtbERPPW/CMBDdK/EfrEPqVmw6IJRiEERUQt0KLN3O8RFH&#10;xOcoNiH8+3pAYnx636vN6FsxUB+bwBrmMwWCuAq24VrD+fT9sQQRE7LFNjBpeFCEzXrytsLChjv/&#10;0nBMtcghHAvU4FLqCilj5chjnIWOOHOX0HtMGfa1tD3ec7hv5adSC+mx4dzgsKPSUXU93ryGnz+z&#10;2A1NSWYf/NWUo3GqNVq/T8ftF4hEY3qJn+6D1bBUeW0+k4+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zy4RvwAAANwAAAAPAAAAAAAAAAAAAAAAAJgCAABkcnMvZG93bnJl&#10;di54bWxQSwUGAAAAAAQABAD1AAAAhA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14" o:spid="_x0000_s1237" style="position:absolute;left:8694;top:682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QMucYA&#10;AADcAAAADwAAAGRycy9kb3ducmV2LnhtbESPT2vCQBTE7wW/w/KEXkqzaQWx0VVK/yGCYlMv3h7Z&#10;ZxKafZvubpP47btCweMwM79hFqvBNKIj52vLCh6SFARxYXXNpYLD1/v9DIQPyBoby6TgTB5Wy9HN&#10;AjNte/6kLg+liBD2GSqoQmgzKX1RkUGf2JY4eifrDIYoXSm1wz7CTSMf03QqDdYcFyps6aWi4jv/&#10;NQp2r8e2m2zfer3PN25KHz9+c4dK3Y6H5zmIQEO4hv/ba61glj7B5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QMuc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15" o:spid="_x0000_s1238" style="position:absolute;left:8707;top:72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0ysAA&#10;AADcAAAADwAAAGRycy9kb3ducmV2LnhtbERPPWvDMBDdC/0P4grdGjkZjHEsh8Q0ULol7ZLtZF0s&#10;E+tkLNVx/300FDo+3ne1W9wgZppC71nBepWBIG696blT8P11fCtAhIhscPBMCn4pwK5+fqqwNP7O&#10;J5rPsRMphEOJCmyMYyllaC05DCs/Eifu6ieHMcGpk2bCewp3g9xkWS4d9pwaLI7UWGpv5x+n4POi&#10;88PcN6TfvbvpZtE2G7RSry/Lfgsi0hL/xX/uD6OgWKf56Uw6ArJ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C0ys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16" o:spid="_x0000_s1239" style="position:absolute;left:8674;top:6654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RUcMA&#10;AADcAAAADwAAAGRycy9kb3ducmV2LnhtbESPQWvCQBSE74L/YXlCb2aTHkSiq9SgULzV9uLtbfY1&#10;G8y+Ddk1xn/fLRR6HGbmG2a7n1wnRhpC61lBkeUgiGtvWm4UfH2elmsQISIb7DyTgicF2O/msy2W&#10;xj/4g8ZLbESCcChRgY2xL6UMtSWHIfM9cfK+/eAwJjk00gz4SHDXydc8X0mHLacFiz1Vlurb5e4U&#10;nK96dRjbivTRu5uuJm3zTiv1spjeNiAiTfE//Nd+NwrWRQG/Z9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RUcMAAADcAAAADwAAAAAAAAAAAAAAAACYAgAAZHJzL2Rv&#10;d25yZXYueG1sUEsFBgAAAAAEAAQA9QAAAIgDAAAAAA==&#10;" path="m77,120c154,120,155,,77,,,,,120,77,120xe" fillcolor="#fcd8be" stroked="f">
                        <v:path arrowok="t" o:connecttype="custom" o:connectlocs="39,61;39,0;39,61" o:connectangles="0,0,0"/>
                      </v:shape>
                      <v:shape id="Freeform 217" o:spid="_x0000_s1240" style="position:absolute;left:8737;top:650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6PJsIA&#10;AADcAAAADwAAAGRycy9kb3ducmV2LnhtbESPQYvCMBSE7wv+h/AEb2uqB5FqFC0uLN5WvXh7aZ5N&#10;sXkpTaz135uFhT0OM/MNs94OrhE9daH2rGA2zUAQl97UXCm4nL8+lyBCRDbYeCYFLwqw3Yw+1pgb&#10;/+Qf6k+xEgnCIUcFNsY2lzKUlhyGqW+Jk3fzncOYZFdJ0+EzwV0j51m2kA5rTgsWWyoslffTwyk4&#10;XvVi39cF6YN3d10M2maNVmoyHnYrEJGG+B/+a38bBcvZHH7Pp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o8m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18" o:spid="_x0000_s1241" style="position:absolute;left:8541;top:657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qvcIA&#10;AADcAAAADwAAAGRycy9kb3ducmV2LnhtbESPQYvCMBSE74L/ITzBm6auINI1yloUxNu6Xvb20rxt&#10;is1LabK1/nsjLOxxmJlvmM1ucI3oqQu1ZwWLeQaCuPSm5krB9es4W4MIEdlg45kUPCjAbjsebTA3&#10;/s6f1F9iJRKEQ44KbIxtLmUoLTkMc98SJ+/Hdw5jkl0lTYf3BHeNfMuylXRYc1qw2FJhqbxdfp2C&#10;87de7fu6IH3w7qaLQdus0UpNJ8PHO4hIQ/wP/7VPRsF6sYTXmXQ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siq9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19" o:spid="_x0000_s1242" style="position:absolute;left:8643;top:6254;width:64;height:60;visibility:visible;mso-wrap-style:square;v-text-anchor:top" coordsize="12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PTsMcA&#10;AADcAAAADwAAAGRycy9kb3ducmV2LnhtbESPT2sCMRTE74V+h/AKvdWsbZV1NUqplBYv4l88PjfP&#10;zeLmZbtJde2nbwqCx2FmfsOMJq2txIkaXzpW0O0kIIhzp0suFKxXH08pCB+QNVaOScGFPEzG93cj&#10;zLQ784JOy1CICGGfoQITQp1J6XNDFn3H1cTRO7jGYoiyKaRu8BzhtpLPSdKXFkuOCwZrejeUH5c/&#10;VkGepp9T/L1sjtPtS283mH+bPc+Uenxo34YgArXhFr62v7SCtPsK/2fi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T07DHAAAA3AAAAA8AAAAAAAAAAAAAAAAAmAIAAGRy&#10;cy9kb3ducmV2LnhtbFBLBQYAAAAABAAEAPUAAACMAwAAAAA=&#10;" path="m111,88v,,,,,c111,88,111,88,111,88v,,,,,c111,88,111,88,111,88,128,53,110,,59,,45,,34,4,25,10v,,,,,c8,22,,44,1,65,9,76,17,87,25,98,21,92,17,87,13,81,9,76,5,71,1,66v2,22,15,43,38,51c39,117,39,117,40,117v,,,,,c46,119,52,120,59,120v26,,43,-14,52,-32xm28,12v9,8,18,16,27,24c61,42,69,49,75,55v3,3,6,5,8,7c87,66,91,69,94,73,72,52,50,32,28,12xe" fillcolor="#fcd8be" stroked="f">
                        <v:path arrowok="t" o:connecttype="custom" o:connectlocs="56,44;56,44;56,44;56,44;56,44;30,0;13,5;13,5;1,33;13,49;7,41;1,33;20,59;20,59;20,59;30,60;56,44;14,6;28,18;38,28;42,31;47,37;14,6" o:connectangles="0,0,0,0,0,0,0,0,0,0,0,0,0,0,0,0,0,0,0,0,0,0,0"/>
                        <o:lock v:ext="edit" verticies="t"/>
                      </v:shape>
                      <v:shape id="Freeform 220" o:spid="_x0000_s1243" style="position:absolute;left:8557;top:679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XUsIA&#10;AADcAAAADwAAAGRycy9kb3ducmV2LnhtbESPQYvCMBSE74L/ITzBm6YuKNI1yloUxNu6Xvb20rxt&#10;is1LabK1/nsjLOxxmJlvmM1ucI3oqQu1ZwWLeQaCuPSm5krB9es4W4MIEdlg45kUPCjAbjsebTA3&#10;/s6f1F9iJRKEQ44KbIxtLmUoLTkMc98SJ+/Hdw5jkl0lTYf3BHeNfMuylXRYc1qw2FJhqbxdfp2C&#10;87de7fu6IH3w7qaLQdus0UpNJ8PHO4hIQ/wP/7VPRsF6sYTXmXQ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xdS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21" o:spid="_x0000_s1244" style="position:absolute;left:8767;top:619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JJcIA&#10;AADcAAAADwAAAGRycy9kb3ducmV2LnhtbESPQYvCMBSE7wv+h/CEva2pHop0jaLFBfG26mVvL82z&#10;KTYvpcnW+u83C4LHYWa+YVab0bVioD40nhXMZxkI4sqbhmsFl/PXxxJEiMgGW8+k4EEBNuvJ2woL&#10;4+/8TcMp1iJBOBSowMbYFVKGypLDMPMdcfKuvncYk+xraXq8J7hr5SLLcumw4bRgsaPSUnU7/ToF&#10;xx+d74amJL337qbLUdus1Uq9T8ftJ4hIY3yFn+2DUbCc5/B/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Ykl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22" o:spid="_x0000_s1245" style="position:absolute;left:8954;top:6998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TvMcA&#10;AADcAAAADwAAAGRycy9kb3ducmV2LnhtbESPT2vCQBTE7wW/w/KEXkrdKKVK6ioqpNRL8U8PPT6y&#10;zySYfbtk1yTNp+8KhR6HmfkNs1z3phYtNb6yrGA6SUAQ51ZXXCj4OmfPCxA+IGusLZOCH/KwXo0e&#10;lphq2/GR2lMoRISwT1FBGYJLpfR5SQb9xDri6F1sYzBE2RRSN9hFuKnlLElepcGK40KJjnYl5dfT&#10;zSh4N8NLlvXd4fK9bffHz849DYNT6nHcb95ABOrDf/iv/aEVLKZzuJ+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4k7zHAAAA3AAAAA8AAAAAAAAAAAAAAAAAmAIAAGRy&#10;cy9kb3ducmV2LnhtbFBLBQYAAAAABAAEAPUAAACMAwAAAAA=&#10;" path="m58,c20,,1,29,,59v,,,,,c,77,7,96,22,108v,,,,,c31,115,43,120,58,120,135,120,136,,58,xe" fillcolor="#fcd8be" stroked="f">
                        <v:path arrowok="t" o:connecttype="custom" o:connectlocs="29,0;0,30;0,30;11,54;11,54;29,60;29,0" o:connectangles="0,0,0,0,0,0,0"/>
                      </v:shape>
                      <v:shape id="Freeform 223" o:spid="_x0000_s1246" style="position:absolute;left:8996;top:7131;width:72;height:61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9NL0A&#10;AADcAAAADwAAAGRycy9kb3ducmV2LnhtbERPy6rCMBDdC/5DGMGNaGoviFajiCB0qb1+wNCMbbGZ&#10;lCTW+vdmIbg8nPfuMJhW9OR8Y1nBcpGAIC6tbrhScPs/z9cgfEDW2FomBW/ycNiPRzvMtH3xlfoi&#10;VCKGsM9QQR1Cl0npy5oM+oXtiCN3t85giNBVUjt8xXDTyjRJVtJgw7Ghxo5ONZWP4mkUHPHe52VB&#10;m1map5fb38ylFTqlppPhuAURaAg/8dedawXrZVwbz8QjIP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US9NL0AAADcAAAADwAAAAAAAAAAAAAAAACYAgAAZHJzL2Rvd25yZXYu&#10;eG1sUEsFBgAAAAAEAAQA9QAAAIIDAAAAAA==&#10;" path="m50,118v,,,,,c55,120,60,120,66,120,144,120,144,,66,,41,,24,13,15,31v,,,,,c,62,11,108,50,118xe" fillcolor="#fcd8be" stroked="f">
                        <v:path arrowok="t" o:connecttype="custom" o:connectlocs="25,60;25,60;33,61;33,0;8,16;8,16;25,60" o:connectangles="0,0,0,0,0,0,0"/>
                      </v:shape>
                      <v:shape id="Freeform 224" o:spid="_x0000_s1247" style="position:absolute;left:9056;top:7286;width:10;height:27;visibility:visible;mso-wrap-style:square;v-text-anchor:top" coordsize="2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4YcYA&#10;AADcAAAADwAAAGRycy9kb3ducmV2LnhtbESPQWvCQBSE74X+h+UVvNWNPYSYukopEXrQotEi3l6z&#10;r9lg9m3Irpr+e7dQ8DjMzDfMbDHYVlyo941jBZNxAoK4crrhWsF+t3zOQPiArLF1TAp+ycNi/vgw&#10;w1y7K2/pUoZaRAj7HBWYELpcSl8ZsujHriOO3o/rLYYo+1rqHq8Rblv5kiSptNhwXDDY0buh6lSe&#10;rYLDV/ZdbovV8pieKP1s18VmagqlRk/D2yuIQEO4h//bH1pBNpnC3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x4YcYAAADcAAAADwAAAAAAAAAAAAAAAACYAgAAZHJz&#10;L2Rvd25yZXYueG1sUEsFBgAAAAAEAAQA9QAAAIsDAAAAAA==&#10;" path="m,c6,18,12,36,18,54,21,34,14,13,,xe" fillcolor="#fcd8be" stroked="f">
                        <v:path arrowok="t" o:connecttype="custom" o:connectlocs="0,0;9,27;0,0" o:connectangles="0,0,0"/>
                      </v:shape>
                      <v:shape id="Freeform 225" o:spid="_x0000_s1248" style="position:absolute;left:8517;top:633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+d8AA&#10;AADcAAAADwAAAGRycy9kb3ducmV2LnhtbERPPWvDMBDdC/kP4grZGrkZjHEsh9akELI17ZLtZF0s&#10;E+tkLNVx/n01FDo+3ne1X9wgZppC71nB6yYDQdx603On4Pvr46UAESKywcEzKXhQgH29eqqwNP7O&#10;nzSfYydSCIcSFdgYx1LK0FpyGDZ+JE7c1U8OY4JTJ82E9xTuBrnNslw67Dk1WBypsdTezj9Owemi&#10;8/e5b0gfvLvpZtE2G7RS6+flbQci0hL/xX/uo1FQbNP8dCYdAV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x+d8AAAADcAAAADwAAAAAAAAAAAAAAAACYAgAAZHJzL2Rvd25y&#10;ZXYueG1sUEsFBgAAAAAEAAQA9QAAAIU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26" o:spid="_x0000_s1249" style="position:absolute;left:9745;top:5894;width:66;height:60;visibility:visible;mso-wrap-style:square;v-text-anchor:top" coordsize="13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U1MQA&#10;AADcAAAADwAAAGRycy9kb3ducmV2LnhtbESPQWvCQBSE70L/w/IKvYhuzEEkdRURQtuDh1jx/Jp9&#10;ZoPZt2F3G+O/7wpCj8PMfMOst6PtxEA+tI4VLOYZCOLa6ZYbBafvcrYCESKyxs4xKbhTgO3mZbLG&#10;QrsbVzQcYyMShEOBCkyMfSFlqA1ZDHPXEyfv4rzFmKRvpPZ4S3DbyTzLltJiy2nBYE97Q/X1+GsV&#10;nMuqOqC//tynX3TO24pNOXwo9fY67t5BRBrjf/jZ/tQKVvkCH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VNTEAAAA3AAAAA8AAAAAAAAAAAAAAAAAmAIAAGRycy9k&#10;b3ducmV2LnhtbFBLBQYAAAAABAAEAPUAAACJAwAAAAA=&#10;" path="m56,c25,,6,20,,43v21,26,41,52,60,77c133,116,132,,56,xe" fillcolor="#fcd8be" stroked="f">
                        <v:path arrowok="t" o:connecttype="custom" o:connectlocs="28,0;0,22;30,60;28,0" o:connectangles="0,0,0,0"/>
                      </v:shape>
                      <v:shape id="Freeform 227" o:spid="_x0000_s1250" style="position:absolute;left:8927;top:743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Fm8MA&#10;AADcAAAADwAAAGRycy9kb3ducmV2LnhtbESPQWvCQBSE70L/w/IKvZmNOYhEV6nBQvFW24u3t9nX&#10;bDD7NmTXGP99tyB4HGbmG2azm1wnRhpC61nBIstBENfetNwo+Pn+mK9AhIhssPNMCu4UYLd9mW2w&#10;NP7GXzSeYiMShEOJCmyMfSllqC05DJnviZP36weHMcmhkWbAW4K7ThZ5vpQOW04LFnuqLNWX09Up&#10;OJ71cj+2FemDdxddTdrmnVbq7XV6X4OINMVn+NH+NApWRQH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JFm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28" o:spid="_x0000_s1251" style="position:absolute;left:8815;top:6728;width:73;height:60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bBicYA&#10;AADcAAAADwAAAGRycy9kb3ducmV2LnhtbESPQWvCQBSE7wX/w/IEb3VThWJS11ACkRxsaVVoj6/Z&#10;ZxLMvg3Z1cR/7xYKPQ4z8w2zTkfTiiv1rrGs4GkegSAurW64UnA85I8rEM4ja2wtk4IbOUg3k4c1&#10;JtoO/EnXva9EgLBLUEHtfZdI6cqaDLq57YiDd7K9QR9kX0nd4xDgppWLKHqWBhsOCzV2lNVUnvcX&#10;o8AVu/j7Y/lVjF289e9Z/jb8ZLFSs+n4+gLC0+j/w3/tQitYLZbweyYc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bBicYAAADcAAAADwAAAAAAAAAAAAAAAACYAgAAZHJz&#10;L2Rvd25yZXYueG1sUEsFBgAAAAAEAAQA9QAAAIsDAAAAAA==&#10;" path="m22,96v9,14,25,24,47,24c147,120,147,,69,,17,,,54,19,90v1,2,2,4,3,6xe" fillcolor="#fcd8be" stroked="f">
                        <v:path arrowok="t" o:connecttype="custom" o:connectlocs="11,48;34,60;34,0;9,45;11,48" o:connectangles="0,0,0,0,0"/>
                      </v:shape>
                      <v:shape id="Freeform 229" o:spid="_x0000_s1252" style="position:absolute;left:9091;top:668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dMIA&#10;AADcAAAADwAAAGRycy9kb3ducmV2LnhtbESPQYvCMBSE7wv+h/AEb2uqiEg1ihYXlr2t68XbS/Ns&#10;is1LaWKt/94sLOxxmJlvmM1ucI3oqQu1ZwWzaQaCuPSm5krB+efjfQUiRGSDjWdS8KQAu+3obYO5&#10;8Q/+pv4UK5EgHHJUYGNscylDaclhmPqWOHlX3zmMSXaVNB0+Etw1cp5lS+mw5rRgsaXCUnk73Z2C&#10;r4teHvq6IH307qaLQdus0UpNxsN+DSLSEP/Df+1Po2A1X8D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3h0wgAAANwAAAAPAAAAAAAAAAAAAAAAAJgCAABkcnMvZG93&#10;bnJldi54bWxQSwUGAAAAAAQABAD1AAAAhwMAAAAA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230" o:spid="_x0000_s1253" style="position:absolute;left:8891;top:642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vd78IA&#10;AADcAAAADwAAAGRycy9kb3ducmV2LnhtbESPQYvCMBSE7wv+h/AEb2uqoEg1ihYXlr2t68XbS/Ns&#10;is1LaWKt/94sLOxxmJlvmM1ucI3oqQu1ZwWzaQaCuPSm5krB+efjfQUiRGSDjWdS8KQAu+3obYO5&#10;8Q/+pv4UK5EgHHJUYGNscylDaclhmPqWOHlX3zmMSXaVNB0+Etw1cp5lS+mw5rRgsaXCUnk73Z2C&#10;r4teHvq6IH307qaLQdus0UpNxsN+DSLSEP/Df+1Po2A1X8D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93v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31" o:spid="_x0000_s1254" style="position:absolute;left:9877;top:366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DmMMA&#10;AADcAAAADwAAAGRycy9kb3ducmV2LnhtbESPwWrDMBBE74X+g9hCbo2cHExwo5jGpFByS9pLbytr&#10;axlbK2MpjvP3UaDQ4zAzb5htObteTDSG1rOC1TIDQVx703Kj4Pvr43UDIkRkg71nUnCjAOXu+WmL&#10;hfFXPtF0jo1IEA4FKrAxDoWUobbkMCz9QJy8Xz86jEmOjTQjXhPc9XKdZbl02HJasDhQZanuzhen&#10;4Pij8/3UVqQP3nW6mrXNeq3U4mV+fwMRaY7/4b/2p1GwWefwOJ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lDm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32" o:spid="_x0000_s1255" style="position:absolute;left:10027;top:360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mA8MA&#10;AADcAAAADwAAAGRycy9kb3ducmV2LnhtbESPQWvCQBSE74L/YXlCb7rRg5XUNdRgofSm9dLb2+xr&#10;NiT7NmTXmP77rlDocZiZb5h9MblOjDSExrOC9SoDQVx503Ct4Pr5ttyBCBHZYOeZFPxQgOIwn+0x&#10;N/7OZxovsRYJwiFHBTbGPpcyVJYchpXviZP37QeHMcmhlmbAe4K7Tm6ybCsdNpwWLPZUWqray80p&#10;+PjS2+PYlKRP3rW6nLTNOq3U02J6fQERaYr/4b/2u1Gw2zzD40w6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XmA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33" o:spid="_x0000_s1256" style="position:absolute;left:9964;top:3091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31QsMA&#10;AADcAAAADwAAAGRycy9kb3ducmV2LnhtbERPy2rCQBTdF/yH4QpupE5qQULqKNKHiFDRtBt3l8w1&#10;CWbupDNjkv59ZyF0eTjv5XowjejI+dqygqdZAoK4sLrmUsH318djCsIHZI2NZVLwSx7Wq9HDEjNt&#10;ez5Rl4dSxBD2GSqoQmgzKX1RkUE/sy1x5C7WGQwRulJqh30MN42cJ8lCGqw5NlTY0mtFxTW/GQWH&#10;t3PbPX++9/qY792Ctj9+P0WlJuNh8wIi0BD+xXf3TitI53FtPB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31Qs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34" o:spid="_x0000_s1257" style="position:absolute;left:9927;top:454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X6sMA&#10;AADcAAAADwAAAGRycy9kb3ducmV2LnhtbESPT4vCMBTE7wv7HcJb8LamehDtGmUtCuLNP5e9vTRv&#10;m2LzUppY67c3wsIeh5n5DbNcD64RPXWh9qxgMs5AEJfe1FwpuJx3n3MQISIbbDyTggcFWK/e35aY&#10;G3/nI/WnWIkE4ZCjAhtjm0sZSksOw9i3xMn79Z3DmGRXSdPhPcFdI6dZNpMOa04LFlsqLJXX080p&#10;OPzo2aavC9Jb7666GLTNGq3U6GP4/gIRaYj/4b/23iiYTxfwOp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bX6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35" o:spid="_x0000_s1258" style="position:absolute;left:9987;top:377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oqr8A&#10;AADcAAAADwAAAGRycy9kb3ducmV2LnhtbERPTYvCMBC9C/sfwix409QVRLpG0bKCeNP1srdJMzbF&#10;ZlKaWOu/Nwdhj4/3vdoMrhE9daH2rGA2zUAQl97UXCm4/O4nSxAhIhtsPJOCJwXYrD9GK8yNf/CJ&#10;+nOsRArhkKMCG2ObSxlKSw7D1LfEibv6zmFMsKuk6fCRwl0jv7JsIR3WnBostlRYKm/nu1Nw/NOL&#10;XV8XpH+8u+li0DZrtFLjz2H7DSLSEP/Fb/fBKFjO0/x0Jh0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1eiqvwAAANwAAAAPAAAAAAAAAAAAAAAAAJgCAABkcnMvZG93bnJl&#10;di54bWxQSwUGAAAAAAQABAD1AAAAhA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36" o:spid="_x0000_s1259" style="position:absolute;left:10074;top:389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KAsYA&#10;AADcAAAADwAAAGRycy9kb3ducmV2LnhtbESPQWvCQBSE7wX/w/KEXkrdWEEkuorYVoqg2OjF2yP7&#10;moRm36a7a5L++25B8DjMzDfMYtWbWrTkfGVZwXiUgCDOra64UHA+vT/PQPiArLG2TAp+ycNqOXhY&#10;YKptx5/UZqEQEcI+RQVlCE0qpc9LMuhHtiGO3pd1BkOUrpDaYRfhppYvSTKVBiuOCyU2tCkp/86u&#10;RsHh9dK0k/1bp4/Zzk1p++N3T6jU47Bfz0EE6sM9fGt/aAWzyRj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7KAs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37" o:spid="_x0000_s1260" style="position:absolute;left:10121;top:525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TRsIA&#10;AADcAAAADwAAAGRycy9kb3ducmV2LnhtbESPQYvCMBSE7wv+h/AEb2uqgkg1ihYXlr2t68XbS/Ns&#10;is1LaWKt/94sLOxxmJlvmM1ucI3oqQu1ZwWzaQaCuPSm5krB+efjfQUiRGSDjWdS8KQAu+3obYO5&#10;8Q/+pv4UK5EgHHJUYGNscylDaclhmPqWOHlX3zmMSXaVNB0+Etw1cp5lS+mw5rRgsaXCUnk73Z2C&#10;r4teHvq6IH307qaLQdus0UpNxsN+DSLSEP/Df+1Po2C1mMP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9NG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38" o:spid="_x0000_s1261" style="position:absolute;left:10141;top:372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23cMA&#10;AADcAAAADwAAAGRycy9kb3ducmV2LnhtbESPT4vCMBTE7wv7HcJb2NuaqiDSNcpaFBZv/rns7aV5&#10;2xSbl9LEWr+9EQSPw8z8hlmsBteInrpQe1YwHmUgiEtvaq4UnI7brzmIEJENNp5JwY0CrJbvbwvM&#10;jb/ynvpDrESCcMhRgY2xzaUMpSWHYeRb4uT9+85hTLKrpOnwmuCukZMsm0mHNacFiy0Vlsrz4eIU&#10;7P70bN3XBemNd2ddDNpmjVbq82P4+QYRaYiv8LP9axTMp1N4nE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d23c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239" o:spid="_x0000_s1262" style="position:absolute;left:10097;top:504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7uqc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Wr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7uq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40" o:spid="_x0000_s1263" style="position:absolute;left:10101;top:349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LMs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Wr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JLMs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241" o:spid="_x0000_s1264" style="position:absolute;left:9734;top:309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VRcMA&#10;AADcAAAADwAAAGRycy9kb3ducmV2LnhtbESPQWvCQBSE7wX/w/KE3urGFoJEV9GgIL2pvfT2NvvM&#10;BrNvQ3Yb03/fLQgeh5n5hlltRteKgfrQeFYwn2UgiCtvGq4VfF0ObwsQISIbbD2Tgl8KsFlPXlZY&#10;GH/nEw3nWIsE4VCgAhtjV0gZKksOw8x3xMm7+t5hTLKvpenxnuCule9ZlkuHDacFix2Vlqrb+ccp&#10;+PzW+W5oStJ77266HLXNWq3U63TcLkFEGuMz/GgfjYLFRw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DVR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242" o:spid="_x0000_s1265" style="position:absolute;left:9684;top:234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37cYA&#10;AADcAAAADwAAAGRycy9kb3ducmV2LnhtbESPQWvCQBSE7wX/w/KEXopuVLASXaWoLSJY2thLb4/s&#10;MwnNvo272yT++26h0OMwM98wq01vatGS85VlBZNxAoI4t7riQsHH+Xm0AOEDssbaMim4kYfNenC3&#10;wlTbjt+pzUIhIoR9igrKEJpUSp+XZNCPbUMcvYt1BkOUrpDaYRfhppbTJJlLgxXHhRIb2paUf2Xf&#10;RsHr7rNpZ6d9p9+yo5vTy9UfH1Cp+2H/tAQRqA//4b/2QStYzB7h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v37c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43" o:spid="_x0000_s1266" style="position:absolute;left:9687;top:293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krL8A&#10;AADcAAAADwAAAGRycy9kb3ducmV2LnhtbERPTYvCMBC9C/sfwix409QVRLpG0bKCeNP1srdJMzbF&#10;ZlKaWOu/Nwdhj4/3vdoMrhE9daH2rGA2zUAQl97UXCm4/O4nSxAhIhtsPJOCJwXYrD9GK8yNf/CJ&#10;+nOsRArhkKMCG2ObSxlKSw7D1LfEibv6zmFMsKuk6fCRwl0jv7JsIR3WnBostlRYKm/nu1Nw/NOL&#10;XV8XpH+8u+li0DZrtFLjz2H7DSLSEP/Fb/fBKFjO09p0Jh0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o+Ss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44" o:spid="_x0000_s1267" style="position:absolute;left:9637;top:206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BN8MA&#10;AADcAAAADwAAAGRycy9kb3ducmV2LnhtbESPQWsCMRSE7wX/Q3hCbzVrC6KrUXRRkN6qXry9bJ6b&#10;xc3LsknX9d83hUKPw8x8w6w2g2tET12oPSuYTjIQxKU3NVcKLufD2xxEiMgGG8+k4EkBNuvRywpz&#10;4x/8Rf0pViJBOOSowMbY5lKG0pLDMPEtcfJuvnMYk+wqaTp8JLhr5HuWzaTDmtOCxZYKS+X99O0U&#10;fF71bNfXBem9d3ddDNpmjVbqdTxslyAiDfE//Nc+GgXzjwX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9BN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45" o:spid="_x0000_s1268" style="position:absolute;left:9844;top:3197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c5MMA&#10;AADcAAAADwAAAGRycy9kb3ducmV2LnhtbERPz2vCMBS+D/wfwhO8jJnOiUg1imw6huDQbpfdHs2z&#10;LTYvXZK19b83B2HHj+/3ct2bWrTkfGVZwfM4AUGcW11xoeD7a/c0B+EDssbaMim4kof1avCwxFTb&#10;jk/UZqEQMYR9igrKEJpUSp+XZNCPbUMcubN1BkOErpDaYRfDTS0nSTKTBiuODSU29FpSfsn+jILP&#10;t5+mfTlsO33M9m5G779+/4hKjYb9ZgEiUB/+xXf3h1Ywn8b58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c5M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46" o:spid="_x0000_s1269" style="position:absolute;left:9777;top:394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+TMIA&#10;AADcAAAADwAAAGRycy9kb3ducmV2LnhtbESPQYvCMBSE74L/ITzBm6YuItI1yloUxNu6Xvb20rxt&#10;is1LabK1/nsjLOxxmJlvmM1ucI3oqQu1ZwWLeQaCuPSm5krB9es4W4MIEdlg45kUPCjAbjsebTA3&#10;/s6f1F9iJRKEQ44KbIxtLmUoLTkMc98SJ+/Hdw5jkl0lTYf3BHeNfMuylXRYc1qw2FJhqbxdfp2C&#10;87de7fu6IH3w7qaLQdus0UpNJ8PHO4hIQ/wP/7VPRsF6uYDXmXQ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z5M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47" o:spid="_x0000_s1270" style="position:absolute;left:9834;top:337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nCMYA&#10;AADcAAAADwAAAGRycy9kb3ducmV2LnhtbESPQWvCQBSE7wX/w/IEL0U3tUUkukqptohgaWMvvT2y&#10;zyQ0+zbubpP4712h0OMwM98wy3VvatGS85VlBQ+TBARxbnXFhYKv4+t4DsIHZI21ZVJwIQ/r1eBu&#10;iam2HX9Sm4VCRAj7FBWUITSplD4vyaCf2IY4eifrDIYoXSG1wy7CTS2nSTKTBiuOCyU29FJS/pP9&#10;GgXvm++mfTxsO/2R7d2M3s5+f49KjYb98wJEoD78h//aO61g/jS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onCM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48" o:spid="_x0000_s1271" style="position:absolute;left:9831;top:353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FoM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Wr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EFoM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249" o:spid="_x0000_s1272" style="position:absolute;left:9807;top:6064;width:70;height:60;visibility:visible;mso-wrap-style:square;v-text-anchor:top" coordsize="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AYMUA&#10;AADcAAAADwAAAGRycy9kb3ducmV2LnhtbESPzWsCMRTE74X+D+EVeqtZi6isRpFCqdiLXxdvz83b&#10;D928LEnqrv71jSB4HGbmN8x03plaXMj5yrKCfi8BQZxZXXGhYL/7/hiD8AFZY22ZFFzJw3z2+jLF&#10;VNuWN3TZhkJECPsUFZQhNKmUPivJoO/Zhjh6uXUGQ5SukNphG+Gmlp9JMpQGK44LJTb0VVJ23v4Z&#10;BcvDUd70Ov89tavbcO/ykfvpj5R6f+sWExCBuvAMP9pLrWA8GMD9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8BgxQAAANwAAAAPAAAAAAAAAAAAAAAAAJgCAABkcnMv&#10;ZG93bnJldi54bWxQSwUGAAAAAAQABAD1AAAAigMAAAAA&#10;" path="m135,49v,,,,,c132,31,122,14,104,6v,,,,,c96,2,88,,78,,1,,,120,78,120v43,,62,-38,57,-71xe" fillcolor="#fcd8be" stroked="f">
                        <v:path arrowok="t" o:connecttype="custom" o:connectlocs="68,25;68,25;52,3;52,3;39,0;39,60;68,25" o:connectangles="0,0,0,0,0,0,0"/>
                      </v:shape>
                      <v:shape id="Freeform 250" o:spid="_x0000_s1273" style="position:absolute;left:9877;top:59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4T8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Wr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Q4T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51" o:spid="_x0000_s1274" style="position:absolute;left:9848;top:5430;width:73;height:60;visibility:visible;mso-wrap-style:square;v-text-anchor:top" coordsize="1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qo/cYA&#10;AADcAAAADwAAAGRycy9kb3ducmV2LnhtbESPzWrCQBSF9wXfYbhCd3ViKSrRUaSl0Fo3VZG4u2au&#10;STRzJ82MSfr2nYLg8nB+Ps5s0ZlSNFS7wrKC4SACQZxaXXCmYLd9f5qAcB5ZY2mZFPySg8W89zDD&#10;WNuWv6nZ+EyEEXYxKsi9r2IpXZqTQTewFXHwTrY26IOsM6lrbMO4KeVzFI2kwYIDIceKXnNKL5ur&#10;CdxjY3/GSbvv1ucvvzodrPl8S5R67HfLKQhPnb+Hb+0PrWDyMoL/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qo/cYAAADcAAAADwAAAAAAAAAAAAAAAACYAgAAZHJz&#10;L2Rvd25yZXYueG1sUEsFBgAAAAAEAAQA9QAAAIsDAAAAAA==&#10;" path="m69,c17,,,55,18,91v3,4,6,8,9,12c36,113,50,120,69,120,146,120,146,,69,xe" fillcolor="#fcd8be" stroked="f">
                        <v:path arrowok="t" o:connecttype="custom" o:connectlocs="35,0;9,46;14,52;35,60;35,0" o:connectangles="0,0,0,0,0"/>
                      </v:shape>
                      <v:shape id="Freeform 252" o:spid="_x0000_s1275" style="position:absolute;left:9924;top:6464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EkMcA&#10;AADcAAAADwAAAGRycy9kb3ducmV2LnhtbESPT2vCQBTE7wW/w/KEXopu+geV6CpS21IExaa99PbI&#10;PpNg9m3c3Sbpt3cLQo/DzPyGWax6U4uWnK8sK7gfJyCIc6srLhR8fb6OZiB8QNZYWyYFv+RhtRzc&#10;LDDVtuMParNQiAhhn6KCMoQmldLnJRn0Y9sQR+9oncEQpSukdthFuKnlQ5JMpMGK40KJDT2XlJ+y&#10;H6Ngv/lu2sfdS6cP2dZN6O3st3eo1O2wX89BBOrDf/jaftcKZk9T+DsTj4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dhJD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53" o:spid="_x0000_s1276" style="position:absolute;left:9934;top:6311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Q4sMA&#10;AADcAAAADwAAAGRycy9kb3ducmV2LnhtbERPz2vCMBS+D/wfwhO8jJnOiUg1imw6huDQbpfdHs2z&#10;LTYvXZK19b83B2HHj+/3ct2bWrTkfGVZwfM4AUGcW11xoeD7a/c0B+EDssbaMim4kof1avCwxFTb&#10;jk/UZqEQMYR9igrKEJpUSp+XZNCPbUMcubN1BkOErpDaYRfDTS0nSTKTBiuODSU29FpSfsn+jILP&#10;t5+mfTlsO33M9m5G779+/4hKjYb9ZgEiUB/+xXf3h1Ywn8a18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IQ4s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54" o:spid="_x0000_s1277" style="position:absolute;left:9767;top:653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ySsMA&#10;AADcAAAADwAAAGRycy9kb3ducmV2LnhtbESPQWsCMRSE7wX/Q3hCbzVrKaKrUXRRkN6qXry9bJ6b&#10;xc3LsknX9d83hUKPw8x8w6w2g2tET12oPSuYTjIQxKU3NVcKLufD2xxEiMgGG8+k4EkBNuvRywpz&#10;4x/8Rf0pViJBOOSowMbY5lKG0pLDMPEtcfJuvnMYk+wqaTp8JLhr5HuWzaTDmtOCxZYKS+X99O0U&#10;fF71bNfXBem9d3ddDNpmjVbqdTxslyAiDfE//Nc+GgXzjwX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kyS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55" o:spid="_x0000_s1278" style="position:absolute;left:9984;top:609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KOcMA&#10;AADcAAAADwAAAGRycy9kb3ducmV2LnhtbERPz2vCMBS+D/wfwhO8jJnOoUg1imw6huDQbpfdHs2z&#10;LTYvXZK19b83B2HHj+/3ct2bWrTkfGVZwfM4AUGcW11xoeD7a/c0B+EDssbaMim4kof1avCwxFTb&#10;jk/UZqEQMYR9igrKEJpUSp+XZNCPbUMcubN1BkOErpDaYRfDTS0nSTKTBiuODSU29FpSfsn+jILP&#10;t5+mfTlsO33M9m5G779+/4hKjYb9ZgEiUB/+xXf3h1Ywn8b58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KOc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56" o:spid="_x0000_s1279" style="position:absolute;left:9804;top:637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vosYA&#10;AADcAAAADwAAAGRycy9kb3ducmV2LnhtbESPQWvCQBSE7wX/w/KEXopubKlIdJWitohgaWMvvT2y&#10;zyQ0+zbubpP4712h0OMwM98wi1VvatGS85VlBZNxAoI4t7riQsHX8XU0A+EDssbaMim4kIfVcnC3&#10;wFTbjj+pzUIhIoR9igrKEJpUSp+XZNCPbUMcvZN1BkOUrpDaYRfhppaPSTKVBiuOCyU2tC4p/8l+&#10;jYL3zXfTPh22nf7I9m5Kb2e/f0Cl7of9yxxEoD78h//aO61g9jyB25l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Evos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57" o:spid="_x0000_s1280" style="position:absolute;left:9627;top:246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25sIA&#10;AADcAAAADwAAAGRycy9kb3ducmV2LnhtbESPQYvCMBSE7wv+h/AEb2uqoEg1ihYXlr2t68XbS/Ns&#10;is1LaWKt/94sLOxxmJlvmM1ucI3oqQu1ZwWzaQaCuPSm5krB+efjfQUiRGSDjWdS8KQAu+3obYO5&#10;8Q/+pv4UK5EgHHJUYGNscylDaclhmPqWOHlX3zmMSXaVNB0+Etw1cp5lS+mw5rRgsaXCUnk73Z2C&#10;r4teHvq6IH307qaLQdus0UpNxsN+DSLSEP/Df+1Po2C1mMP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Dbm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58" o:spid="_x0000_s1281" style="position:absolute;left:10101;top:450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Tfc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Wr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iTfc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259" o:spid="_x0000_s1282" style="position:absolute;left:10124;top:403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MOscA&#10;AADcAAAADwAAAGRycy9kb3ducmV2LnhtbESPT2vCQBTE7wW/w/IKvRTdtLYi0VVK/4gIFY1evD2y&#10;r0kw+zbd3Sbx27uFQo/DzPyGmS97U4uWnK8sK3gYJSCIc6srLhQcDx/DKQgfkDXWlknBhTwsF4Ob&#10;OabadrynNguFiBD2KSooQ2hSKX1ekkE/sg1x9L6sMxiidIXUDrsIN7V8TJKJNFhxXCixodeS8nP2&#10;YxRs305NO/587/Qu27gJrb795h6VurvtX2YgAvXhP/zXXmsF0+cn+D0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WjDr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60" o:spid="_x0000_s1283" style="position:absolute;left:10121;top:463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uksMA&#10;AADcAAAADwAAAGRycy9kb3ducmV2LnhtbESPT4vCMBTE7wv7HcJb2NuaKijSNcpaFBZv/rns7aV5&#10;2xSbl9LEWr+9EQSPw8z8hlmsBteInrpQe1YwHmUgiEtvaq4UnI7brzmIEJENNp5JwY0CrJbvbwvM&#10;jb/ynvpDrESCcMhRgY2xzaUMpSWHYeRb4uT9+85hTLKrpOnwmuCukZMsm0mHNacFiy0Vlsrz4eIU&#10;7P70bN3XBemNd2ddDNpmjVbq82P4+QYRaYiv8LP9axTMp1N4nE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2uk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61" o:spid="_x0000_s1284" style="position:absolute;left:10124;top:417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31scA&#10;AADcAAAADwAAAGRycy9kb3ducmV2LnhtbESPQUvDQBSE74X+h+UJvRS7sWIosdsiWqUUFE178fbI&#10;PpPQ7Nt0d03Sf98tCB6HmfmGWa4H04iOnK8tK7ibJSCIC6trLhUc9q+3CxA+IGtsLJOCM3lYr8aj&#10;JWba9vxFXR5KESHsM1RQhdBmUvqiIoN+Zlvi6P1YZzBE6UqpHfYRbho5T5JUGqw5LlTY0nNFxTH/&#10;NQo+Xr7b7v590+vPfOdSejv53RSVmtwMT48gAg3hP/zX3moFi4cUrmfiEZ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It9b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62" o:spid="_x0000_s1285" style="position:absolute;left:10107;top:43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OVfs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Wr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OVf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63" o:spid="_x0000_s1286" style="position:absolute;left:10037;top:565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BDL8A&#10;AADcAAAADwAAAGRycy9kb3ducmV2LnhtbERPTYvCMBC9C/sfwix409QFRbpG0bKCeNP1srdJMzbF&#10;ZlKaWOu/Nwdhj4/3vdoMrhE9daH2rGA2zUAQl97UXCm4/O4nSxAhIhtsPJOCJwXYrD9GK8yNf/CJ&#10;+nOsRArhkKMCG2ObSxlKSw7D1LfEibv6zmFMsKuk6fCRwl0jv7JsIR3WnBostlRYKm/nu1Nw/NOL&#10;XV8XpH+8u+li0DZrtFLjz2H7DSLSEP/Fb/fBKFjO09p0Jh0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fAEM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64" o:spid="_x0000_s1287" style="position:absolute;left:10127;top:476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kl8MA&#10;AADcAAAADwAAAGRycy9kb3ducmV2LnhtbESPQWsCMRSE7wX/Q3hCbzVroaKrUXRRkN6qXry9bJ6b&#10;xc3LsknX9d83hUKPw8x8w6w2g2tET12oPSuYTjIQxKU3NVcKLufD2xxEiMgGG8+k4EkBNuvRywpz&#10;4x/8Rf0pViJBOOSowMbY5lKG0pLDMPEtcfJuvnMYk+wqaTp8JLhr5HuWzaTDmtOCxZYKS+X99O0U&#10;fF71bNfXBem9d3ddDNpmjVbqdTxslyAiDfE//Nc+GgXzjwX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Ckl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65" o:spid="_x0000_s1288" style="position:absolute;left:10021;top:595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Ht78A&#10;AADcAAAADwAAAGRycy9kb3ducmV2LnhtbERPy4rCMBTdC/MP4Q7MTlNdFKlG0TLCMDsfG3c3zbUp&#10;NjelydTO35uF4PJw3uvt6FoxUB8azwrmswwEceVNw7WCy/kwXYIIEdlg65kU/FOA7eZjssbC+Acf&#10;aTjFWqQQDgUqsDF2hZShsuQwzHxHnLib7x3GBPtamh4fKdy1cpFluXTYcGqw2FFpqbqf/pyC36vO&#10;90NTkv727q7LUdus1Up9fY67FYhIY3yLX+4fo2CZp/n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Zse3vwAAANwAAAAPAAAAAAAAAAAAAAAAAJgCAABkcnMvZG93bnJl&#10;di54bWxQSwUGAAAAAAQABAD1AAAAhAMAAAAA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266" o:spid="_x0000_s1289" style="position:absolute;left:10057;top:490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piLMIA&#10;AADcAAAADwAAAGRycy9kb3ducmV2LnhtbESPQYvCMBSE7wv+h/CEva2pHop0jaLFBfG26mVvL82z&#10;KTYvpcnW+u83C4LHYWa+YVab0bVioD40nhXMZxkI4sqbhmsFl/PXxxJEiMgGW8+k4EEBNuvJ2woL&#10;4+/8TcMp1iJBOBSowMbYFVKGypLDMPMdcfKuvncYk+xraXq8J7hr5SLLcumw4bRgsaPSUnU7/ToF&#10;xx+d74amJL337qbLUdus1Uq9T8ftJ4hIY3yFn+2DUbDM5/B/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mIs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67" o:spid="_x0000_s1290" style="position:absolute;left:9497;top:253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8W8MA&#10;AADcAAAADwAAAGRycy9kb3ducmV2LnhtbESPwWrDMBBE74X+g9hCbo2cHExwo5jGpFByS9pLbytr&#10;axlbK2MpjvP3UaDQ4zAzb5htObteTDSG1rOC1TIDQVx703Kj4Pvr43UDIkRkg71nUnCjAOXu+WmL&#10;hfFXPtF0jo1IEA4FKrAxDoWUobbkMCz9QJy8Xz86jEmOjTQjXhPc9XKdZbl02HJasDhQZanuzhen&#10;4Pij8/3UVqQP3nW6mrXNeq3U4mV+fwMRaY7/4b/2p1GwydfwOJ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j8W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68" o:spid="_x0000_s1291" style="position:absolute;left:9001;top:243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ZwMMA&#10;AADcAAAADwAAAGRycy9kb3ducmV2LnhtbESPQWvCQBSE7wX/w/KE3urGFoJEV9GgIL2pvfT2NvvM&#10;BrNvQ3Yb03/fLQgeh5n5hlltRteKgfrQeFYwn2UgiCtvGq4VfF0ObwsQISIbbD2Tgl8KsFlPXlZY&#10;GH/nEw3nWIsE4VCgAhtjV0gZKksOw8x3xMm7+t5hTLKvpenxnuCule9ZlkuHDacFix2Vlqrb+ccp&#10;+PzW+W5oStJ77266HLXNWq3U63TcLkFEGuMz/GgfjYJF/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RZw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69" o:spid="_x0000_s1292" style="position:absolute;left:9041;top:291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3BtMMA&#10;AADcAAAADwAAAGRycy9kb3ducmV2LnhtbESPQWvCQBSE7wX/w/KE3urGUoJEV9GgIL2pvfT2NvvM&#10;BrNvQ3Yb03/fLQgeh5n5hlltRteKgfrQeFYwn2UgiCtvGq4VfF0ObwsQISIbbD2Tgl8KsFlPXlZY&#10;GH/nEw3nWIsE4VCgAhtjV0gZKksOw8x3xMm7+t5hTLKvpenxnuCule9ZlkuHDacFix2Vlqrb+ccp&#10;+PzW+W5oStJ77266HLXNWq3U63TcLkFEGuMz/GgfjYJF/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3Bt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70" o:spid="_x0000_s1293" style="position:absolute;left:9621;top:262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FkL8MA&#10;AADcAAAADwAAAGRycy9kb3ducmV2LnhtbESPQWvCQBSE7wX/w/KE3urGQoNEV9GgIL2pvfT2NvvM&#10;BrNvQ3Yb03/fLQgeh5n5hlltRteKgfrQeFYwn2UgiCtvGq4VfF0ObwsQISIbbD2Tgl8KsFlPXlZY&#10;GH/nEw3nWIsE4VCgAhtjV0gZKksOw8x3xMm7+t5hTLKvpenxnuCule9ZlkuHDacFix2Vlqrb+ccp&#10;+PzW+W5oStJ77266HLXNWq3U63TcLkFEGuMz/GgfjYJF/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FkL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71" o:spid="_x0000_s1294" style="position:absolute;left:8964;top:226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9a8YA&#10;AADcAAAADwAAAGRycy9kb3ducmV2LnhtbESPT2vCQBTE74V+h+UVeim6aQtBoquU/qMIikYv3h7Z&#10;ZxLMvk13t0n67V1B8DjMzG+Y2WIwjejI+dqygudxAoK4sLrmUsF+9zWagPABWWNjmRT8k4fF/P5u&#10;hpm2PW+py0MpIoR9hgqqENpMSl9UZNCPbUscvaN1BkOUrpTaYR/hppEvSZJKgzXHhQpbeq+oOOV/&#10;RsH649B2r6vPXm/ypUvp+9cvn1Cpx4fhbQoi0BBu4Wv7RyuYpClczsQjIO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R9a8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72" o:spid="_x0000_s1295" style="position:absolute;left:9087;top:319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fw8MA&#10;AADcAAAADwAAAGRycy9kb3ducmV2LnhtbESPQWvCQBSE7wX/w/KE3urGHqJEV9GgIL1Ve+ntbfaZ&#10;DWbfhuw2pv++WxA8DjPzDbPejq4VA/Wh8axgPstAEFfeNFwr+Loc35YgQkQ22HomBb8UYLuZvKyx&#10;MP7OnzScYy0ShEOBCmyMXSFlqCw5DDPfESfv6nuHMcm+lqbHe4K7Vr5nWS4dNpwWLHZUWqpu5x+n&#10;4ONb5/uhKUkfvLvpctQ2a7VSr9NxtwIRaYzP8KN9MgqW+QL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9fw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73" o:spid="_x0000_s1296" style="position:absolute;left:9184;top:359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Lsb8A&#10;AADcAAAADwAAAGRycy9kb3ducmV2LnhtbERPy4rCMBTdC/MP4Q7MTlNdFKlG0TLCMDsfG3c3zbUp&#10;NjelydTO35uF4PJw3uvt6FoxUB8azwrmswwEceVNw7WCy/kwXYIIEdlg65kU/FOA7eZjssbC+Acf&#10;aTjFWqQQDgUqsDF2hZShsuQwzHxHnLib7x3GBPtamh4fKdy1cpFluXTYcGqw2FFpqbqf/pyC36vO&#10;90NTkv727q7LUdus1Up9fY67FYhIY3yLX+4fo2CZp7X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EMux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274" o:spid="_x0000_s1297" style="position:absolute;left:9171;top:388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uKsMA&#10;AADcAAAADwAAAGRycy9kb3ducmV2LnhtbESPQWvCQBSE7wX/w/KE3urGHoKNrqJBQbzV9tLb2+wz&#10;G8y+DdltTP+9WxA8DjPzDbPajK4VA/Wh8axgPstAEFfeNFwr+P46vC1AhIhssPVMCv4owGY9eVlh&#10;YfyNP2k4x1okCIcCFdgYu0LKUFlyGGa+I07exfcOY5J9LU2PtwR3rXzPslw6bDgtWOyotFRdz79O&#10;welH57uhKUnvvbvqctQ2a7VSr9NxuwQRaYzP8KN9NAoW+Qf8n0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xuKs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275" o:spid="_x0000_s1298" style="position:absolute;left:9124;top:2774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WWcMA&#10;AADcAAAADwAAAGRycy9kb3ducmV2LnhtbERPz2vCMBS+D/wfwhO8jJlOwUk1imw6RHBot8tuj+bZ&#10;FpuXLsna+t+bw2DHj+/3ct2bWrTkfGVZwfM4AUGcW11xoeDrc/c0B+EDssbaMim4kYf1avCwxFTb&#10;js/UZqEQMYR9igrKEJpUSp+XZNCPbUMcuYt1BkOErpDaYRfDTS0nSTKTBiuODSU29FpSfs1+jYKP&#10;t++mnR63nT5lBzej9x9/eESlRsN+swARqA//4j/3XiuYv8T58U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WWc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76" o:spid="_x0000_s1299" style="position:absolute;left:9111;top:257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08cIA&#10;AADcAAAADwAAAGRycy9kb3ducmV2LnhtbESPQYvCMBSE7wv+h/CEva2pe1CpRtGiIHtb9eLtpXk2&#10;xealNNna/febBcHjMDPfMKvN4BrRUxdqzwqmkwwEcelNzZWCy/nwsQARIrLBxjMp+KUAm/XobYW5&#10;8Q/+pv4UK5EgHHJUYGNscylDaclhmPiWOHk33zmMSXaVNB0+Etw18jPLZtJhzWnBYkuFpfJ++nEK&#10;vq56tuvrgvTeu7suBm2zRiv1Ph62SxCRhvgKP9tHo2Axn8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8/Tx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77" o:spid="_x0000_s1300" style="position:absolute;left:8731;top:242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qhsMA&#10;AADcAAAADwAAAGRycy9kb3ducmV2LnhtbESPQWvCQBSE74L/YXlCb7rRg5XUNdRgofSm9dLb2+xr&#10;NiT7NmTXmP77rlDocZiZb5h9MblOjDSExrOC9SoDQVx503Ct4Pr5ttyBCBHZYOeZFPxQgOIwn+0x&#10;N/7OZxovsRYJwiFHBTbGPpcyVJYchpXviZP37QeHMcmhlmbAe4K7Tm6ybCsdNpwWLPZUWqray80p&#10;+PjS2+PYlKRP3rW6nLTNOq3U02J6fQERaYr/4b/2u1Gwe97A40w6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Fqh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78" o:spid="_x0000_s1301" style="position:absolute;left:8867;top:1819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3PHc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Wr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3PHcMAAADcAAAADwAAAAAAAAAAAAAAAACYAgAAZHJzL2Rv&#10;d25yZXYueG1sUEsFBgAAAAAEAAQA9QAAAIg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279" o:spid="_x0000_s1302" style="position:absolute;left:8644;top:215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QWscA&#10;AADcAAAADwAAAGRycy9kb3ducmV2LnhtbESPT2vCQBTE7wW/w/KEXopu+geV6CpS21IExaa99PbI&#10;PpNg9m3c3Sbpt3cLQo/DzPyGWax6U4uWnK8sK7gfJyCIc6srLhR8fb6OZiB8QNZYWyYFv+RhtRzc&#10;LDDVtuMParNQiAhhn6KCMoQmldLnJRn0Y9sQR+9oncEQpSukdthFuKnlQ5JMpMGK40KJDT2XlJ+y&#10;H6Ngv/lu2sfdS6cP2dZN6O3st3eo1O2wX89BBOrDf/jaftcKZtMn+DsTj4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j0Fr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80" o:spid="_x0000_s1303" style="position:absolute;left:8757;top:192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y8s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Wr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jy8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81" o:spid="_x0000_s1304" style="position:absolute;left:8684;top:2283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shcMA&#10;AADcAAAADwAAAGRycy9kb3ducmV2LnhtbESPQWvCQBSE7wX/w/KE3urGHqJEV9GgIL1Ve+ntbfaZ&#10;DWbfhuw2pv++WxA8DjPzDbPejq4VA/Wh8axgPstAEFfeNFwr+Loc35YgQkQ22HomBb8UYLuZvKyx&#10;MP7OnzScYy0ShEOBCmyMXSFlqCw5DDPfESfv6nuHMcm+lqbHe4K7Vr5nWS4dNpwWLHZUWqpu5x+n&#10;4ONb5/uhKUkfvLvpctQ2a7VSr9NxtwIRaYzP8KN9MgqWixz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pshcMAAADcAAAADwAAAAAAAAAAAAAAAACYAgAAZHJzL2Rv&#10;d25yZXYueG1sUEsFBgAAAAAEAAQA9QAAAIgDAAAAAA==&#10;" path="m77,c,,,120,77,120,154,120,155,,77,xe" fillcolor="#fcd8be" stroked="f">
                        <v:path arrowok="t" o:connecttype="custom" o:connectlocs="39,0;39,61;39,0" o:connectangles="0,0,0"/>
                      </v:shape>
                      <v:shape id="Freeform 282" o:spid="_x0000_s1305" style="position:absolute;left:8761;top:280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JHsMA&#10;AADcAAAADwAAAGRycy9kb3ducmV2LnhtbESPT4vCMBTE7wv7HcJb2Nua6kGla5S1KCze/HPZ20vz&#10;tik2L6WJtX57Iwgeh5n5DbNYDa4RPXWh9qxgPMpAEJfe1FwpOB23X3MQISIbbDyTghsFWC3f3xaY&#10;G3/lPfWHWIkE4ZCjAhtjm0sZSksOw8i3xMn7953DmGRXSdPhNcFdIydZNpUOa04LFlsqLJXnw8Up&#10;2P3p6bqvC9Ib7866GLTNGq3U58fw8w0i0hBf4Wf71yiYz2b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bJH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83" o:spid="_x0000_s1306" style="position:absolute;left:8824;top:221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ldbL8A&#10;AADcAAAADwAAAGRycy9kb3ducmV2LnhtbERPu27CMBTdkfoP1q3UDRw6AEoxCKIiVWw8lm7X8SWO&#10;iK+j2ITw93hAYjw67+V6cI3oqQu1ZwXTSQaCuPSm5krB+bQbL0CEiGyw8UwKHhRgvfoYLTE3/s4H&#10;6o+xEimEQ44KbIxtLmUoLTkME98SJ+7iO4cxwa6SpsN7CneN/M6ymXRYc2qw2FJhqbweb07B/l/P&#10;tn1dkP717qqLQdus0Up9fQ6bHxCRhvgWv9x/RsFint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yV1s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284" o:spid="_x0000_s1307" style="position:absolute;left:8791;top:321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498MA&#10;AADcAAAADwAAAGRycy9kb3ducmV2LnhtbESPwW7CMBBE75X4B2uReisOPVAIGAQRSKi3Ahdu63iJ&#10;I+J1FLsh/XtcqVKPo5l5o1ltBteInrpQe1YwnWQgiEtvaq4UXM6HtzmIEJENNp5JwQ8F2KxHLyvM&#10;jX/wF/WnWIkE4ZCjAhtjm0sZSksOw8S3xMm7+c5hTLKrpOnwkeCuke9ZNpMOa04LFlsqLJX307dT&#10;8HnVs11fF6T33t11MWibNVqp1/GwXYKINMT/8F/7aBTMPxb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X49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85" o:spid="_x0000_s1308" style="position:absolute;left:8917;top:197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hTb8A&#10;AADcAAAADwAAAGRycy9kb3ducmV2LnhtbERPTYvCMBC9C/6HMII3Td2DlK5RtLgg3tbdy94mzdgU&#10;m0lpYq3/fnMQPD7e92Y3ulYM1IfGs4LVMgNBXHnTcK3g9+drkYMIEdlg65kUPCnAbjudbLAw/sHf&#10;NFxiLVIIhwIV2Bi7QspQWXIYlr4jTtzV9w5jgn0tTY+PFO5a+ZFla+mw4dRgsaPSUnW73J2C859e&#10;H4amJH307qbLUdus1UrNZ+P+E0SkMb7FL/fJKMjzND+dSUd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aiFN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86" o:spid="_x0000_s1309" style="position:absolute;left:9457;top:338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E1sMA&#10;AADcAAAADwAAAGRycy9kb3ducmV2LnhtbESPQWvCQBSE70L/w/KE3szGHiSkrlJDheJN20tvb7Ov&#10;2WD2bciuMf77riB4HGbmG2a9nVwnRhpC61nBMstBENfetNwo+PneLwoQISIb7DyTghsF2G5eZmss&#10;jb/ykcZTbESCcChRgY2xL6UMtSWHIfM9cfL+/OAwJjk00gx4TXDXybc8X0mHLacFiz1Vlurz6eIU&#10;HH71aje2FelP7866mrTNO63U63z6eAcRaYrP8KP9ZRQUxRLuZ9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aE1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87" o:spid="_x0000_s1310" style="position:absolute;left:9497;top:273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aocMA&#10;AADcAAAADwAAAGRycy9kb3ducmV2LnhtbESPwWrDMBBE74X+g9hCb42cHIJxo5jGJBByS9pLbytr&#10;axlbK2MpjvP3VaDQ4zAzb5hNObteTDSG1rOC5SIDQVx703Kj4Ovz8JaDCBHZYO+ZFNwpQLl9ftpg&#10;YfyNzzRdYiMShEOBCmyMQyFlqC05DAs/ECfvx48OY5JjI82ItwR3vVxl2Vo6bDktWByoslR3l6tT&#10;cPrW693UVqT33nW6mrXNeq3U68v88Q4i0hz/w3/to1GQ5yt4nE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ao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288" o:spid="_x0000_s1311" style="position:absolute;left:9501;top:206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/OsMA&#10;AADcAAAADwAAAGRycy9kb3ducmV2LnhtbESPQWvCQBSE7wX/w/KE3urGFiREV9GgIL2pvfT2NvvM&#10;BrNvQ3Yb03/fLQgeh5n5hlltRteKgfrQeFYwn2UgiCtvGq4VfF0ObzmIEJENtp5JwS8F2KwnLyss&#10;jL/ziYZzrEWCcChQgY2xK6QMlSWHYeY74uRdfe8wJtnX0vR4T3DXyvcsW0iHDacFix2Vlqrb+ccp&#10;+PzWi93QlKT33t10OWqbtVqp1+m4XYKINMZn+NE+GgV5/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i/O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89" o:spid="_x0000_s1312" style="position:absolute;left:8631;top:253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nTsMA&#10;AADcAAAADwAAAGRycy9kb3ducmV2LnhtbESPQWvCQBSE7wX/w/KE3urGUiREV9GgIL2pvfT2NvvM&#10;BrNvQ3Yb03/fLQgeh5n5hlltRteKgfrQeFYwn2UgiCtvGq4VfF0ObzmIEJENtp5JwS8F2KwnLyss&#10;jL/ziYZzrEWCcChQgY2xK6QMlSWHYeY74uRdfe8wJtnX0vR4T3DXyvcsW0iHDacFix2Vlqrb+ccp&#10;+PzWi93QlKT33t10OWqbtVqp1+m4XYKINMZn+NE+GgV5/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EnT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90" o:spid="_x0000_s1313" style="position:absolute;left:9494;top:236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C1cMA&#10;AADcAAAADwAAAGRycy9kb3ducmV2LnhtbESPQWvCQBSE7wX/w/KE3urGQiVEV9GgIL2pvfT2NvvM&#10;BrNvQ3Yb03/fLQgeh5n5hlltRteKgfrQeFYwn2UgiCtvGq4VfF0ObzmIEJENtp5JwS8F2KwnLyss&#10;jL/ziYZzrEWCcChQgY2xK6QMlSWHYeY74uRdfe8wJtnX0vR4T3DXyvcsW0iHDacFix2Vlqrb+ccp&#10;+PzWi93QlKT33t10OWqbtVqp1+m4XYKINMZn+NE+GgV5/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2C1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291" o:spid="_x0000_s1314" style="position:absolute;left:9617;top:2790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osMA&#10;AADcAAAADwAAAGRycy9kb3ducmV2LnhtbESPQWvCQBSE7wX/w/IEb3VjDyFEV9FgofSm7cXb2+wz&#10;G8y+DdltTP+9KxR6HGbmG2azm1wnRhpC61nBapmBIK69ablR8P31/lqACBHZYOeZFPxSgN129rLB&#10;0vg7n2g8x0YkCIcSFdgY+1LKUFtyGJa+J07e1Q8OY5JDI82A9wR3nXzLslw6bDktWOypslTfzj9O&#10;wedF54exrUgfvbvpatI267RSi/m0X4OINMX/8F/7wygoihye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8cosMAAADcAAAADwAAAAAAAAAAAAAAAACYAgAAZHJzL2Rv&#10;d25yZXYueG1sUEsFBgAAAAAEAAQA9QAAAIg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292" o:spid="_x0000_s1315" style="position:absolute;left:9521;top:328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5OcMA&#10;AADcAAAADwAAAGRycy9kb3ducmV2LnhtbESPQWvCQBSE7wX/w/KE3urGHjREV9GgIL3VevH2NvvM&#10;BrNvQ3Yb03/fLQg9DjPzDbPejq4VA/Wh8axgPstAEFfeNFwruHwd33IQISIbbD2Tgh8KsN1MXtZY&#10;GP/gTxrOsRYJwqFABTbGrpAyVJYchpnviJN3873DmGRfS9PjI8FdK9+zbCEdNpwWLHZUWqru52+n&#10;4OOqF/uhKUkfvLvrctQ2a7VSr9NxtwIRaYz/4Wf7ZBTk+RL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O5O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293" o:spid="_x0000_s1316" style="position:absolute;left:9564;top:3041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qeMMA&#10;AADcAAAADwAAAGRycy9kb3ducmV2LnhtbERPz2vCMBS+D/wfwhO8DE23gZRqFHGbiLAxqxdvj+bZ&#10;FpuXLolt998vh8GOH9/v5XowjejI+dqygqdZAoK4sLrmUsH59D5NQfiArLGxTAp+yMN6NXpYYqZt&#10;z0fq8lCKGMI+QwVVCG0mpS8qMuhntiWO3NU6gyFCV0rtsI/hppHPSTKXBmuODRW2tK2ouOV3o+Dz&#10;9dJ2Lx9vvf7KD25Ou29/eESlJuNhswARaAj/4j/3XitI07g2no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uqeM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294" o:spid="_x0000_s1317" style="position:absolute;left:9431;top:312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I0MMA&#10;AADcAAAADwAAAGRycy9kb3ducmV2LnhtbESPQWvCQBSE7wX/w/KE3urGHiSNrqJBQXqr9eLtbfaZ&#10;DWbfhuw2pv++WxA8DjPzDbPajK4VA/Wh8axgPstAEFfeNFwrOH8f3nIQISIbbD2Tgl8KsFlPXlZY&#10;GH/nLxpOsRYJwqFABTbGrpAyVJYchpnviJN39b3DmGRfS9PjPcFdK9+zbCEdNpwWLHZUWqpupx+n&#10;4POiF7uhKUnvvbvpctQ2a7VSr9NxuwQRaYzP8KN9NAry/AP+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CI0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95" o:spid="_x0000_s1318" style="position:absolute;left:9264;top:334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3kL8A&#10;AADcAAAADwAAAGRycy9kb3ducmV2LnhtbERPu27CMBTdkfoP1q3UDRw6IEgxCKIiVWw8lm7X8SWO&#10;iK+j2ITw93hAYjw67+V6cI3oqQu1ZwXTSQaCuPSm5krB+bQbz0GEiGyw8UwKHhRgvfoYLTE3/s4H&#10;6o+xEimEQ44KbIxtLmUoLTkME98SJ+7iO4cxwa6SpsN7CneN/M6ymXRYc2qw2FJhqbweb07B/l/P&#10;tn1dkP717qqLQdus0Up9fQ6bHxCRhvgWv9x/RsF8ke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7eQ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296" o:spid="_x0000_s1319" style="position:absolute;left:9191;top:346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SC8IA&#10;AADcAAAADwAAAGRycy9kb3ducmV2LnhtbESPQYvCMBSE7wv+h/CEva2pexC3GkWLgnhb14u3l+bZ&#10;FJuX0mRr99+bBcHjMDPfMMv14BrRUxdqzwqmkwwEcelNzZWC88/+Yw4iRGSDjWdS8EcB1qvR2xJz&#10;4+/8Tf0pViJBOOSowMbY5lKG0pLDMPEtcfKuvnMYk+wqaTq8J7hr5GeWzaTDmtOCxZYKS+Xt9OsU&#10;HC96tu3rgvTOu5suBm2zRiv1Ph42CxCRhvgKP9sHo2D+NYX/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xIL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297" o:spid="_x0000_s1320" style="position:absolute;left:9257;top:285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2MfMMA&#10;AADcAAAADwAAAGRycy9kb3ducmV2LnhtbESPT4vCMBTE7wv7HcJb8LamehDtGmUtCuLNP5e9vTRv&#10;m2LzUppY67c3wsIeh5n5DbNcD64RPXWh9qxgMs5AEJfe1FwpuJx3n3MQISIbbDyTggcFWK/e35aY&#10;G3/nI/WnWIkE4ZCjAhtjm0sZSksOw9i3xMn79Z3DmGRXSdPhPcFdI6dZNpMOa04LFlsqLJXX080p&#10;OPzo2aavC9Jb7666GLTNGq3U6GP4/gIRaYj/4b/23iiYL6bwOp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2Mf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298" o:spid="_x0000_s1321" style="position:absolute;left:9244;top:403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u1MYA&#10;AADcAAAADwAAAGRycy9kb3ducmV2LnhtbESPQWvCQBSE7wX/w/KEXopurCCaukqpthRB0bSX3h7Z&#10;ZxLMvo272yT9991CweMwM98wy3VvatGS85VlBZNxAoI4t7riQsHnx+toDsIHZI21ZVLwQx7Wq8Hd&#10;ElNtOz5Rm4VCRAj7FBWUITSplD4vyaAf24Y4emfrDIYoXSG1wy7CTS0fk2QmDVYcF0ps6KWk/JJ9&#10;GwWHzVfTTvfbTh+znZvR29XvHlCp+2H//AQiUB9u4f/2u1YwX0z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u1M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299" o:spid="_x0000_s1322" style="position:absolute;left:9261;top:375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xk8MA&#10;AADcAAAADwAAAGRycy9kb3ducmV2LnhtbESPQWsCMRSE7wX/Q3hCbzVrKaKrUXRRkN6qXry9bJ6b&#10;xc3LsknX9d83hUKPw8x8w6w2g2tET12oPSuYTjIQxKU3NVcKLufD2xxEiMgGG8+k4EkBNuvRywpz&#10;4x/8Rf0pViJBOOSowMbY5lKG0pLDMPEtcfJuvnMYk+wqaTp8JLhr5HuWzaTDmtOCxZYKS+X99O0U&#10;fF71bNfXBem9d3ddDNpmjVbqdTxslyAiDfE//Nc+GgXzx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xk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00" o:spid="_x0000_s1323" style="position:absolute;left:9351;top:349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UCMMA&#10;AADcAAAADwAAAGRycy9kb3ducmV2LnhtbESPQWsCMRSE7wX/Q3hCbzVroaKrUXRRkN6qXry9bJ6b&#10;xc3LsknX9d83hUKPw8x8w6w2g2tET12oPSuYTjIQxKU3NVcKLufD2xxEiMgGG8+k4EkBNuvRywpz&#10;4x/8Rf0pViJBOOSowMbY5lKG0pLDMPEtcfJuvnMYk+wqaTp8JLhr5HuWzaTDmtOCxZYKS+X99O0U&#10;fF71bNfXBem9d3ddDNpmjVbqdTxslyAiDfE//Nc+GgXzx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QUC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01" o:spid="_x0000_s1324" style="position:absolute;left:9421;top:380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Kf8MA&#10;AADcAAAADwAAAGRycy9kb3ducmV2LnhtbESPQWvCQBSE7wX/w/KE3urGHoKNrqJBQbzV9tLb2+wz&#10;G8y+DdltTP+9WxA8DjPzDbPajK4VA/Wh8axgPstAEFfeNFwr+P46vC1AhIhssPVMCv4owGY9eVlh&#10;YfyNP2k4x1okCIcCFdgYu0LKUFlyGGa+I07exfcOY5J9LU2PtwR3rXzPslw6bDgtWOyotFRdz79O&#10;welH57uhKUnvvbvqctQ2a7VSr9NxuwQRaYzP8KN9NAoWHzn8n0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aKf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02" o:spid="_x0000_s1325" style="position:absolute;left:9391;top:406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v5MMA&#10;AADcAAAADwAAAGRycy9kb3ducmV2LnhtbESPwW7CMBBE75X4B2uReisOPVAIGAQRSKi3Ahdu63iJ&#10;I+J1FLsh/XtcqVKPo5l5o1ltBteInrpQe1YwnWQgiEtvaq4UXM6HtzmIEJENNp5JwQ8F2KxHLyvM&#10;jX/wF/WnWIkE4ZCjAhtjm0sZSksOw8S3xMm7+c5hTLKrpOnwkeCuke9ZNpMOa04LFlsqLJX307dT&#10;8HnVs11fF6T33t11MWibNVqp1/GwXYKINMT/8F/7aBTMFx/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ov5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03" o:spid="_x0000_s1326" style="position:absolute;left:8687;top:333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7lr8A&#10;AADcAAAADwAAAGRycy9kb3ducmV2LnhtbERPu27CMBTdkfoP1q3UDRw6IEgxCKIiVWw8lm7X8SWO&#10;iK+j2ITw93hAYjw67+V6cI3oqQu1ZwXTSQaCuPSm5krB+bQbz0GEiGyw8UwKHhRgvfoYLTE3/s4H&#10;6o+xEimEQ44KbIxtLmUoLTkME98SJ+7iO4cxwa6SpsN7CneN/M6ymXRYc2qw2FJhqbweb07B/l/P&#10;tn1dkP717qqLQdus0Up9fQ6bHxCRhvgWv9x/RsF8kd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xbuW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04" o:spid="_x0000_s1327" style="position:absolute;left:9301;top:303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eDcMA&#10;AADcAAAADwAAAGRycy9kb3ducmV2LnhtbESPT4vCMBTE7wv7HcJb2Nua6kG0a5S1KCze/HPZ20vz&#10;tik2L6WJtX57Iwgeh5n5DbNYDa4RPXWh9qxgPMpAEJfe1FwpOB23XzMQISIbbDyTghsFWC3f3xaY&#10;G3/lPfWHWIkE4ZCjAhtjm0sZSksOw8i3xMn7953DmGRXSdPhNcFdIydZNpUOa04LFlsqLJXnw8Up&#10;2P3p6bqvC9Ib7866GLTNGq3U58fw8w0i0hBf4Wf71yiYzef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keD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05" o:spid="_x0000_s1328" style="position:absolute;left:8139;top:4556;width:71;height:60;visibility:visible;mso-wrap-style:square;v-text-anchor:top" coordsize="14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7PsMA&#10;AADcAAAADwAAAGRycy9kb3ducmV2LnhtbERPz2vCMBS+C/sfwhvspskUZu2aigjFHQZidYPdHs1b&#10;W9a8lCaz3X+/HASPH9/vbDvZTlxp8K1jDc8LBYK4cqblWsPlXMwTED4gG+wck4Y/8rDNH2YZpsaN&#10;fKJrGWoRQ9inqKEJoU+l9FVDFv3C9cSR+3aDxRDhUEsz4BjDbSeXSr1Iiy3HhgZ72jdU/ZS/VsP+&#10;YzyWx6n4+tysC7t7Xx6UTFZaPz1Ou1cQgaZwF9/cb0bDRsX58Uw8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Y7PsMAAADcAAAADwAAAAAAAAAAAAAAAACYAgAAZHJzL2Rv&#10;d25yZXYueG1sUEsFBgAAAAAEAAQA9QAAAIgDAAAAAA==&#10;" path="m108,105v,,,,,c142,72,128,,68,,18,,,51,16,86v,,,,,c24,105,41,120,68,120v17,,31,-6,40,-15xe" fillcolor="#fcd8be" stroked="f">
                        <v:path arrowok="t" o:connecttype="custom" o:connectlocs="54,53;54,53;34,0;8,43;8,43;34,60;54,53" o:connectangles="0,0,0,0,0,0,0"/>
                      </v:shape>
                      <v:shape id="Freeform 306" o:spid="_x0000_s1329" style="position:absolute;left:9777;top:261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IEcMA&#10;AADcAAAADwAAAGRycy9kb3ducmV2LnhtbESPQWsCMRSE7wX/Q3iCt5roQdrVKLpYkN5qe+ntZfPc&#10;LG5elk26rv/eFAo9DjPzDbPZjb4VA/WxCaxhMVcgiKtgG641fH2+Pb+AiAnZYhuYNNwpwm47edpg&#10;YcONP2g4p1pkCMcCNbiUukLKWDnyGOehI87eJfQeU5Z9LW2Ptwz3rVwqtZIeG84LDjsqHVXX84/X&#10;8P5tVoehKckcg7+acjROtUbr2XTcr0EkGtN/+K99shpe1QJ+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SIE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07" o:spid="_x0000_s1330" style="position:absolute;left:9301;top:218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WZsMA&#10;AADcAAAADwAAAGRycy9kb3ducmV2LnhtbESPQWsCMRSE7wX/Q3iCt5roQezWKO1iQXrTevH2snnd&#10;LG5elk26rv/eFAo9DjPzDbPZjb4VA/WxCaxhMVcgiKtgG641nL8+ntcgYkK22AYmDXeKsNtOnjZY&#10;2HDjIw2nVIsM4VigBpdSV0gZK0ce4zx0xNn7Dr3HlGVfS9vjLcN9K5dKraTHhvOCw45KR9X19OM1&#10;fF7M6n1oSjL74K+mHI1TrdF6Nh3fXkEkGtN/+K99sBpe1BJ+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WZ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08" o:spid="_x0000_s1331" style="position:absolute;left:9937;top:267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z/cMA&#10;AADcAAAADwAAAGRycy9kb3ducmV2LnhtbESPQWsCMRSE70L/Q3iF3jRRQdrVKLpUKN5qe+ntZfPc&#10;LG5elk26bv99IxR6HGbmG2azG30rBupjE1jDfKZAEFfBNlxr+Pw4Tp9BxIRssQ1MGn4owm77MNlg&#10;YcON32k4p1pkCMcCNbiUukLKWDnyGGehI87eJfQeU5Z9LW2Ptwz3rVwotZIeG84LDjsqHVXX87fX&#10;cPoyq8PQlGReg7+acjROtUbrp8dxvwaRaEz/4b/2m9XwopZ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qz/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09" o:spid="_x0000_s1332" style="position:absolute;left:8361;top:264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ricMA&#10;AADcAAAADwAAAGRycy9kb3ducmV2LnhtbESPQWsCMRSE70L/Q3iF3jRRRNrVKLpUKN5qe+ntZfPc&#10;LG5elk26bv99IxR6HGbmG2azG30rBupjE1jDfKZAEFfBNlxr+Pw4Tp9BxIRssQ1MGn4owm77MNlg&#10;YcON32k4p1pkCMcCNbiUukLKWDnyGGehI87eJfQeU5Z9LW2Ptwz3rVwotZIeG84LDjsqHVXX87fX&#10;cPoyq8PQlGReg7+acjROtUbrp8dxvwaRaEz/4b/2m9XwopZ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Mri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10" o:spid="_x0000_s1333" style="position:absolute;left:9284;top:2326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JIcYA&#10;AADcAAAADwAAAGRycy9kb3ducmV2LnhtbESPT0vEMBTE74LfITzBi2xTFctam13EP8tSUHarF2+P&#10;5tkWm5eaxLb77c2C4HGYmd8wxXo2vRjJ+c6ygsskBUFcW91xo+D97XmxBOEDssbeMik4kIf16vSk&#10;wFzbifc0VqEREcI+RwVtCEMupa9bMugTOxBH79M6gyFK10jtcIpw08urNM2kwY7jQosDPbRUf1U/&#10;RsHr48cwXr88TXpXlS6jzbcvL1Cp87P5/g5EoDn8h//aW63gNr2B4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gJIcYAAADcAAAADwAAAAAAAAAAAAAAAACYAgAAZHJz&#10;L2Rvd25yZXYueG1sUEsFBgAAAAAEAAQA9QAAAIsDAAAAAA==&#10;" path="m77,120c154,120,154,,77,,,,,120,77,120xe" fillcolor="#fcd8be" stroked="f">
                        <v:path arrowok="t" o:connecttype="custom" o:connectlocs="39,61;39,0;39,61" o:connectangles="0,0,0"/>
                      </v:shape>
                      <v:shape id="Freeform 311" o:spid="_x0000_s1334" style="position:absolute;left:8184;top:384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0QZcMA&#10;AADcAAAADwAAAGRycy9kb3ducmV2LnhtbESPwWrDMBBE74X+g9hCb42UHkzqRAmJaaD0ljSX3FbW&#10;xjKxVsZSHPfvq0Khx2Fm3jCrzeQ7MdIQ28Aa5jMFgrgOtuVGw+lr/7IAEROyxS4wafimCJv148MK&#10;SxvufKDxmBqRIRxL1OBS6kspY+3IY5yFnjh7lzB4TFkOjbQD3jPcd/JVqUJ6bDkvOOypclRfjzev&#10;4fNsit3YVmTeg7+aajJOdUbr56dpuwSRaEr/4b/2h9Xwpgr4PZ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0QZ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12" o:spid="_x0000_s1335" style="position:absolute;left:10594;top:7272;width:54;height:60;visibility:visible;mso-wrap-style:square;v-text-anchor:top" coordsize="10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YksMA&#10;AADcAAAADwAAAGRycy9kb3ducmV2LnhtbESPQYvCMBSE78L+h/AW9lI01YO61SjLilCPVg97fDTP&#10;tti8lCTV7r83guBxmJlvmPV2MK24kfONZQXTSQqCuLS64UrB+bQfL0H4gKyxtUwK/snDdvMxWmOm&#10;7Z2PdCtCJSKEfYYK6hC6TEpf1mTQT2xHHL2LdQZDlK6S2uE9wk0rZ2k6lwYbjgs1dvRbU3kteqMg&#10;7P4WxVm6Q5vnQzX1+6RJkl6pr8/hZwUi0BDe4Vc71wq+0wU8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tYksMAAADcAAAADwAAAAAAAAAAAAAAAACYAgAAZHJzL2Rv&#10;d25yZXYueG1sUEsFBgAAAAAEAAQA9QAAAIgDAAAAAA==&#10;" path="m31,c18,,8,3,,9,11,46,23,83,35,120,108,116,106,,31,xe" fillcolor="#fcd8be" stroked="f">
                        <v:path arrowok="t" o:connecttype="custom" o:connectlocs="16,0;0,5;18,60;16,0" o:connectangles="0,0,0,0"/>
                      </v:shape>
                      <v:shape id="Freeform 313" o:spid="_x0000_s1336" style="position:absolute;left:9761;top:274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4hjL8A&#10;AADcAAAADwAAAGRycy9kb3ducmV2LnhtbERPPW/CMBDdK/EfrENiKzYdUBswCCIqVd0KLGzn+Igj&#10;4nMUuyH8+3qoxPj0vtfb0bdioD42gTUs5goEcRVsw7WG8+nz9R1ETMgW28Ck4UERtpvJyxoLG+78&#10;Q8Mx1SKHcCxQg0upK6SMlSOPcR464sxdQ+8xZdjX0vZ4z+G+lW9KLaXHhnODw45KR9Xt+Os1fF/M&#10;cj80JZlD8DdTjsap1mg9m467FYhEY3qK/91fVsOHymv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LiGMvwAAANwAAAAPAAAAAAAAAAAAAAAAAJgCAABkcnMvZG93bnJl&#10;di54bWxQSwUGAAAAAAQABAD1AAAAhAMAAAAA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314" o:spid="_x0000_s1337" style="position:absolute;left:10357;top:295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EF8MA&#10;AADcAAAADwAAAGRycy9kb3ducmV2LnhtbESPQWsCMRSE7wX/Q3hCbzWxB6mrUXRREG+1vfT2snlu&#10;FjcvyyZdt//eFAo9DjPzDbPejr4VA/WxCaxhPlMgiKtgG641fH4cX95AxIRssQ1MGn4ownYzeVpj&#10;YcOd32m4pFpkCMcCNbiUukLKWDnyGGehI87eNfQeU5Z9LW2P9wz3rXxVaiE9NpwXHHZUOqpul2+v&#10;4fxlFvuhKckcgr+ZcjROtUbr5+m4W4FINKb/8F/7ZDUs1RJ+z+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KEF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15" o:spid="_x0000_s1338" style="position:absolute;left:10237;top:245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7V8AA&#10;AADcAAAADwAAAGRycy9kb3ducmV2LnhtbERPPU/DMBDdK/EfrENia5x2iCDErSACCXWj7cJ2jo84&#10;anyOYjcJ/74ekDo+ve9qv7heTDSGzrOCTZaDIG686bhVcD59rp9BhIhssPdMCv4owH73sKqwNH7m&#10;b5qOsRUphEOJCmyMQyllaCw5DJkfiBP360eHMcGxlWbEOYW7Xm7zvJAOO04NFgeqLTWX49UpOPzo&#10;4n3qatIf3l10vWib91qpp8fl7RVEpCXexf/uL6PgZZPmpzPpCM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G7V8AAAADcAAAADwAAAAAAAAAAAAAAAACYAgAAZHJzL2Rvd25y&#10;ZXYueG1sUEsFBgAAAAAEAAQA9QAAAIU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16" o:spid="_x0000_s1339" style="position:absolute;left:9937;top:254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0ezMMA&#10;AADcAAAADwAAAGRycy9kb3ducmV2LnhtbESPQWvCQBSE7wX/w/IEb3UTD2Kjq2iwIL1pvXh7m31m&#10;g9m3IbuN6b/vFgo9DjPzDbPZja4VA/Wh8awgn2cgiCtvGq4VXD/fX1cgQkQ22HomBd8UYLedvGyw&#10;MP7JZxousRYJwqFABTbGrpAyVJYchrnviJN3973DmGRfS9PjM8FdKxdZtpQOG04LFjsqLVWPy5dT&#10;8HHTy8PQlKSP3j10OWqbtVqp2XTcr0FEGuN/+K99Mgre8hx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0ez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17" o:spid="_x0000_s1340" style="position:absolute;left:10207;top:295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+Au8IA&#10;AADcAAAADwAAAGRycy9kb3ducmV2LnhtbESPQYvCMBSE7wv+h/AEb2uqB1mrUbS4IHtb9eLtpXk2&#10;xealNNna/febBcHjMDPfMOvt4BrRUxdqzwpm0wwEcelNzZWCy/nz/QNEiMgGG8+k4JcCbDejtzXm&#10;xj/4m/pTrESCcMhRgY2xzaUMpSWHYepb4uTdfOcwJtlV0nT4SHDXyHmWLaTDmtOCxZYKS+X99OMU&#10;fF31Yt/XBemDd3ddDNpmjVZqMh52KxCRhvgKP9tHo2A5m8P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4C7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18" o:spid="_x0000_s1341" style="position:absolute;left:10351;top:252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lIM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pW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MlIM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319" o:spid="_x0000_s1342" style="position:absolute;left:10087;top:334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q9VM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pW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q9V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20" o:spid="_x0000_s1343" style="position:absolute;left:10094;top:272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Yz8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pW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YYz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21" o:spid="_x0000_s1344" style="position:absolute;left:10101;top:306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GuMMA&#10;AADcAAAADwAAAGRycy9kb3ducmV2LnhtbESPQWvCQBSE7wX/w/IEb3Wjh2Cjq2iwIL1pvXh7m31m&#10;g9m3IbuN6b/vFgo9DjPzDbPZja4VA/Wh8axgMc9AEFfeNFwruH6+v65AhIhssPVMCr4pwG47edlg&#10;YfyTzzRcYi0ShEOBCmyMXSFlqCw5DHPfESfv7nuHMcm+lqbHZ4K7Vi6zLJcOG04LFjsqLVWPy5dT&#10;8HHT+WFoStJH7x66HLXNWq3UbDru1yAijfE//Nc+GQVvixx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SGuM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322" o:spid="_x0000_s1345" style="position:absolute;left:8357;top:247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jI8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qWszf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gjI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23" o:spid="_x0000_s1346" style="position:absolute;left:7883;top:4552;width:39;height:10;visibility:visible;mso-wrap-style:square;v-text-anchor:top" coordsize="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Kp8EA&#10;AADcAAAADwAAAGRycy9kb3ducmV2LnhtbERPzWrCQBC+F3yHZYTe6sYWpEZXEcFqkSLRPMCQHZNg&#10;djZkV419eudQ6PHj+58ve9eoG3Wh9mxgPEpAERfe1lwayE+bt09QISJbbDyTgQcFWC4GL3NMrb9z&#10;RrdjLJWEcEjRQBVjm2odioochpFviYU7+85hFNiV2nZ4l3DX6PckmWiHNUtDhS2tKyoux6uTkkP+&#10;pTP37TzlTfK7P29/JvbDmNdhv5qBitTHf/Gfe2cNTMeyVs7IEd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TyqfBAAAA3AAAAA8AAAAAAAAAAAAAAAAAmAIAAGRycy9kb3du&#10;cmV2LnhtbFBLBQYAAAAABAAEAPUAAACGAwAAAAA=&#10;" path="m33,c20,,9,4,,10v26,3,52,6,78,10c68,8,53,,33,xe" fillcolor="#fcd8be" stroked="f">
                        <v:path arrowok="t" o:connecttype="custom" o:connectlocs="17,0;0,5;39,10;17,0" o:connectangles="0,0,0,0"/>
                      </v:shape>
                      <v:shape id="Freeform 324" o:spid="_x0000_s1347" style="position:absolute;left:8021;top:48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SysIA&#10;AADcAAAADwAAAGRycy9kb3ducmV2LnhtbESPQYvCMBSE7wv+h/CEva2pexCtRtGiIHtb9eLtpXk2&#10;xealNNna/febBcHjMDPfMKvN4BrRUxdqzwqmkwwEcelNzZWCy/nwMQcRIrLBxjMp+KUAm/XobYW5&#10;8Q/+pv4UK5EgHHJUYGNscylDaclhmPiWOHk33zmMSXaVNB0+Etw18jPLZtJhzWnBYkuFpfJ++nEK&#10;vq56tuvrgvTeu7suBm2zRiv1Ph62SxCRhvgKP9tHo2AxXcD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xLK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25" o:spid="_x0000_s1348" style="position:absolute;left:8047;top:430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1x6r8A&#10;AADcAAAADwAAAGRycy9kb3ducmV2LnhtbERPPW/CMBDdK/EfrENiKw4MqAQMgohKVbcCC9s5PuKI&#10;+BzFJoR/Xw9IjE/ve70dXCN66kLtWcFsmoEgLr2puVJwPn1/foEIEdlg45kUPCnAdjP6WGNu/IP/&#10;qD/GSqQQDjkqsDG2uZShtOQwTH1LnLir7xzGBLtKmg4fKdw1cp5lC+mw5tRgsaXCUnk73p2C34te&#10;7Pu6IH3w7qaLQdus0UpNxsNuBSLSEN/il/vHKFjO0/x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7XHq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26" o:spid="_x0000_s1349" style="position:absolute;left:8051;top:372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UccIA&#10;AADcAAAADwAAAGRycy9kb3ducmV2LnhtbESPQYvCMBSE7wv+h/AEb2uqB1mrUbS4IHtb9eLtpXk2&#10;xealNNna/febBcHjMDPfMOvt4BrRUxdqzwpm0wwEcelNzZWCy/nz/QNEiMgGG8+k4JcCbDejtzXm&#10;xj/4m/pTrESCcMhRgY2xzaUMpSWHYepb4uTdfOcwJtlV0nT4SHDXyHmWLaTDmtOCxZYKS+X99OMU&#10;fF31Yt/XBemDd3ddDNpmjVZqMh52KxCRhvgKP9tHo2A5n8H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dRx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27" o:spid="_x0000_s1350" style="position:absolute;left:8031;top:387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NKBsMA&#10;AADcAAAADwAAAGRycy9kb3ducmV2LnhtbESPQWvCQBSE7wX/w/IEb3VjDtJGV9FgQXqr9eLtbfaZ&#10;DWbfhuw2xn/vFgo9DjPzDbPejq4VA/Wh8axgMc9AEFfeNFwrOH9/vL6BCBHZYOuZFDwowHYzeVlj&#10;Yfydv2g4xVokCIcCFdgYu0LKUFlyGOa+I07e1fcOY5J9LU2P9wR3rcyzbCkdNpwWLHZUWqpupx+n&#10;4POil/uhKUkfvLvpctQ2a7VSs+m4W4GINMb/8F/7aBS85zn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NKB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28" o:spid="_x0000_s1351" style="position:absolute;left:7884;top:437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vnc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pW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/vn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29" o:spid="_x0000_s1352" style="position:absolute;left:7941;top:400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36c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pW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Z36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30" o:spid="_x0000_s1353" style="position:absolute;left:7997;top:332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Scs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pW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rSc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31" o:spid="_x0000_s1354" style="position:absolute;left:7991;top:493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MBcMA&#10;AADcAAAADwAAAGRycy9kb3ducmV2LnhtbESPQWvCQBSE7wX/w/IEb3Wjh6DRVTRYkN7UXnp7m31m&#10;g9m3IbuN6b/vFgo9DjPzDbPdj64VA/Wh8axgMc9AEFfeNFwr+Li9va5AhIhssPVMCr4pwH43edli&#10;YfyTLzRcYy0ShEOBCmyMXSFlqCw5DHPfESfv7nuHMcm+lqbHZ4K7Vi6zLJcOG04LFjsqLVWP65dT&#10;8P6p8+PQlKRP3j10OWqbtVqp2XQ8bEBEGuN/+K99NgrWyxx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hMB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32" o:spid="_x0000_s1355" style="position:absolute;left:8077;top:305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pns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qW8zf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Tpn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33" o:spid="_x0000_s1356" style="position:absolute;left:8007;top:4489;width:43;height:12;visibility:visible;mso-wrap-style:square;v-text-anchor:top" coordsize="8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dZMcA&#10;AADcAAAADwAAAGRycy9kb3ducmV2LnhtbESPTUvDQBCG74L/YRnBm92kpWLTbouIBT8q9AvqcciO&#10;STA7G3bXNvbXdw6Cx+Gd95l5ZovetepIITaeDeSDDBRx6W3DlYH9bnn3AComZIutZzLwSxEW8+ur&#10;GRbWn3hDx22qlEA4FmigTqkrtI5lTQ7jwHfEkn354DDJGCptA54E7lo9zLJ77bBhuVBjR081ld/b&#10;HyeU948wpvUhX52fP0d5eBsffPlqzO1N/zgFlahP/8t/7RdrYDKUb0VGRE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3nWTHAAAA3AAAAA8AAAAAAAAAAAAAAAAAmAIAAGRy&#10;cy9kb3ducmV2LnhtbFBLBQYAAAAABAAEAPUAAACMAwAAAAA=&#10;" path="m86,25c76,10,60,,38,,22,,9,6,,14v28,3,57,7,86,11xe" fillcolor="#fcd8be" stroked="f">
                        <v:path arrowok="t" o:connecttype="custom" o:connectlocs="43,12;19,0;0,7;43,12" o:connectangles="0,0,0,0"/>
                      </v:shape>
                      <v:shape id="Freeform 334" o:spid="_x0000_s1357" style="position:absolute;left:7989;top:4496;width:73;height:53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Q1xcUA&#10;AADcAAAADwAAAGRycy9kb3ducmV2LnhtbESP3WoCMRSE74W+QziF3tWkS6vuahQRhGrxwp8HOG5O&#10;d7fdnCxJqtu3N4WCl8PMfMPMFr1txYV8aBxreBkqEMSlMw1XGk7H9fMERIjIBlvHpOGXAizmD4MZ&#10;FsZdeU+XQ6xEgnAoUEMdY1dIGcqaLIah64iT9+m8xZikr6TxeE1w28pMqZG02HBaqLGjVU3l9+HH&#10;angdfdjNLidlfSY3X+c1jt/UVuunx345BRGpj/fwf/vdaMizHP7O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DXFxQAAANwAAAAPAAAAAAAAAAAAAAAAAJgCAABkcnMv&#10;ZG93bnJldi54bWxQSwUGAAAAAAQABAD1AAAAigMAAAAA&#10;" path="m74,106v55,,71,-60,47,-95c93,7,64,3,36,,,31,13,106,74,106xe" fillcolor="#fcd8be" stroked="f">
                        <v:path arrowok="t" o:connecttype="custom" o:connectlocs="37,53;61,6;18,0;37,53" o:connectangles="0,0,0,0"/>
                      </v:shape>
                      <v:shape id="Freeform 335" o:spid="_x0000_s1358" style="position:absolute;left:8091;top:415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TnN8AA&#10;AADcAAAADwAAAGRycy9kb3ducmV2LnhtbERPz2vCMBS+C/4P4Qm7aaoDmZ2xzKIwdpt62e2leWtK&#10;m5fSxNr998thsOPH93tfTK4TIw2h8axgvcpAEFfeNFwruF3PyxcQISIb7DyTgh8KUBzmsz3mxj/4&#10;k8ZLrEUK4ZCjAhtjn0sZKksOw8r3xIn79oPDmOBQSzPgI4W7Tm6ybCsdNpwaLPZUWqray90p+PjS&#10;2+PYlKRP3rW6nLTNOq3U02J6ewURaYr/4j/3u1Gwe07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TnN8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36" o:spid="_x0000_s1359" style="position:absolute;left:7994;top:5143;width:64;height:47;visibility:visible;mso-wrap-style:square;v-text-anchor:top" coordsize="12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QdsYA&#10;AADcAAAADwAAAGRycy9kb3ducmV2LnhtbESPT2sCMRTE74V+h/AEL6LZbaHoapSiLQhKwT8Hj8/N&#10;c3dx87ImUddv3xSEHoeZ+Q0zmbWmFjdyvrKsIB0kIIhzqysuFOx33/0hCB+QNdaWScGDPMymry8T&#10;zLS984Zu21CICGGfoYIyhCaT0uclGfQD2xBH72SdwRClK6R2eI9wU8u3JPmQBiuOCyU2NC8pP2+v&#10;RoFum97PcFUvyB2/9nzpLdfp/KBUt9N+jkEEasN/+NleagWj9xT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ZQdsYAAADcAAAADwAAAAAAAAAAAAAAAACYAgAAZHJz&#10;L2Rvd25yZXYueG1sUEsFBgAAAAAEAAQA9QAAAIsDAAAAAA==&#10;" path="m105,95c128,60,112,,57,,22,,3,24,,51,36,65,71,80,105,95xe" fillcolor="#fcd8be" stroked="f">
                        <v:path arrowok="t" o:connecttype="custom" o:connectlocs="53,47;29,0;0,25;53,47" o:connectangles="0,0,0,0"/>
                      </v:shape>
                      <v:shape id="Freeform 337" o:spid="_x0000_s1360" style="position:absolute;left:8097;top:399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c28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pW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c2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38" o:spid="_x0000_s1361" style="position:absolute;left:8101;top:341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5QMMA&#10;AADcAAAADwAAAGRycy9kb3ducmV2LnhtbESPQWsCMRSE7wX/Q3hCbzVrBamrUXRRkN6qXry9bJ6b&#10;xc3LsknX7b83hUKPw8x8w6w2g2tET12oPSuYTjIQxKU3NVcKLufD2weIEJENNp5JwQ8F2KxHLyvM&#10;jX/wF/WnWIkE4ZCjAhtjm0sZSksOw8S3xMm7+c5hTLKrpOnwkeCuke9ZNpcOa04LFlsqLJX307dT&#10;8HnV811fF6T33t11MWibNVqp1/GwXYKINMT/8F/7aBQsZ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Z5Q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39" o:spid="_x0000_s1362" style="position:absolute;left:8034;top:355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hNMMA&#10;AADcAAAADwAAAGRycy9kb3ducmV2LnhtbESPQWsCMRSE7wX/Q3iCt5q1FtHVKHaxUHqrevH2snlu&#10;Fjcvyyau23/fFAo9DjPzDbPZDa4RPXWh9qxgNs1AEJfe1FwpOJ/en5cgQkQ22HgmBd8UYLcdPW0w&#10;N/7BX9QfYyUShEOOCmyMbS5lKC05DFPfEifv6juHMcmukqbDR4K7Rr5k2UI6rDktWGypsFTejnen&#10;4POiF299XZA+eHfTxaBt1milJuNhvwYRaYj/4b/2h1Gwmr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/hN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340" o:spid="_x0000_s1363" style="position:absolute;left:8074;top:46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NEr8MA&#10;AADcAAAADwAAAGRycy9kb3ducmV2LnhtbESPQWsCMRSE7wX/Q3iCt5q1UtHVKHaxUHqrevH2snlu&#10;Fjcvyyau23/fFAo9DjPzDbPZDa4RPXWh9qxgNs1AEJfe1FwpOJ/en5cgQkQ22HgmBd8UYLcdPW0w&#10;N/7BX9QfYyUShEOOCmyMbS5lKC05DFPfEifv6juHMcmukqbDR4K7Rr5k2UI6rDktWGypsFTejnen&#10;4POiF299XZA+eHfTxaBt1milJuNhvwYRaYj/4b/2h1Gwmr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NEr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41" o:spid="_x0000_s1364" style="position:absolute;left:10257;top:45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a2MMA&#10;AADcAAAADwAAAGRycy9kb3ducmV2LnhtbESPQWvCQBSE7wX/w/IEb3WjQqjRVTRUKL3V9uLtbfaZ&#10;DWbfhuw2xn/fLRR6HGbmG2a7H10rBupD41nBYp6BIK68abhW8PV5en4BESKywdYzKXhQgP1u8rTF&#10;wvg7f9BwjrVIEA4FKrAxdoWUobLkMMx9R5y8q+8dxiT7Wpoe7wnuWrnMslw6bDgtWOyotFTdzt9O&#10;wftF58ehKUm/enfT5aht1mqlZtPxsAERaYz/4b/2m1GwXu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Ha2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42" o:spid="_x0000_s1365" style="position:absolute;left:10261;top:552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Q8MA&#10;AADcAAAADwAAAGRycy9kb3ducmV2LnhtbESPQWsCMRSE7wX/Q3iCt5q1gtXVKHZpoXirevH2snlu&#10;FjcvyyZdt/++EQo9DjPzDbPZDa4RPXWh9qxgNs1AEJfe1FwpOJ8+npcgQkQ22HgmBT8UYLcdPW0w&#10;N/7OX9QfYyUShEOOCmyMbS5lKC05DFPfEifv6juHMcmukqbDe4K7Rr5k2UI6rDktWGypsFTejt9O&#10;weGiF299XZB+9+6mi0HbrNFKTcbDfg0i0hD/w3/tT6NgNX+F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Q8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343" o:spid="_x0000_s1366" style="position:absolute;left:10231;top:5703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rMcAA&#10;AADcAAAADwAAAGRycy9kb3ducmV2LnhtbERPz2vCMBS+C/4P4Qm7aaoDmZ2xzKIwdpt62e2leWtK&#10;m5fSxNr998thsOPH93tfTK4TIw2h8axgvcpAEFfeNFwruF3PyxcQISIb7DyTgh8KUBzmsz3mxj/4&#10;k8ZLrEUK4ZCjAhtjn0sZKksOw8r3xIn79oPDmOBQSzPgI4W7Tm6ybCsdNpwaLPZUWqray90p+PjS&#10;2+PYlKRP3rW6nLTNOq3U02J6ewURaYr/4j/3u1Gwe05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LrMcAAAADcAAAADwAAAAAAAAAAAAAAAACYAgAAZHJzL2Rvd25y&#10;ZXYueG1sUEsFBgAAAAAEAAQA9QAAAIUDAAAAAA==&#10;" path="m78,120c155,120,155,,78,,,,,120,78,120xe" fillcolor="#fcd8be" stroked="f">
                        <v:path arrowok="t" o:connecttype="custom" o:connectlocs="39,61;39,0;39,61" o:connectangles="0,0,0"/>
                      </v:shape>
                      <v:shape id="Freeform 344" o:spid="_x0000_s1367" style="position:absolute;left:10284;top:479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JmcYA&#10;AADcAAAADwAAAGRycy9kb3ducmV2LnhtbESPQWvCQBSE7wX/w/KEXopuVJAaXaWoLSJY2thLb4/s&#10;MwnNvo272yT++26h0OMwM98wq01vatGS85VlBZNxAoI4t7riQsHH+Xn0CMIHZI21ZVJwIw+b9eBu&#10;ham2Hb9Tm4VCRAj7FBWUITSplD4vyaAf24Y4ehfrDIYoXSG1wy7CTS2nSTKXBiuOCyU2tC0p/8q+&#10;jYLX3WfTzk77Tr9lRzenl6s/PqBS98P+aQkiUB/+w3/tg1awmC3g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nJmc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345" o:spid="_x0000_s1368" style="position:absolute;left:10257;top:4208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USsAA&#10;AADcAAAADwAAAGRycy9kb3ducmV2LnhtbERPz2vCMBS+C/4P4Qm7aaoMmZ2xzKIwdpt62e2leWtK&#10;m5fSxNr998thsOPH93tfTK4TIw2h8axgvcpAEFfeNFwruF3PyxcQISIb7DyTgh8KUBzmsz3mxj/4&#10;k8ZLrEUK4ZCjAhtjn0sZKksOw8r3xIn79oPDmOBQSzPgI4W7Tm6ybCsdNpwaLPZUWqray90p+PjS&#10;2+PYlKRP3rW6nLTNOq3U02J6ewURaYr/4j/3u1Gwe07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KUSsAAAADcAAAADwAAAAAAAAAAAAAAAACYAgAAZHJzL2Rvd25y&#10;ZXYueG1sUEsFBgAAAAAEAAQA9QAAAIU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346" o:spid="_x0000_s1369" style="position:absolute;left:10517;top:336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x0c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pW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4x0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47" o:spid="_x0000_s1370" style="position:absolute;left:10544;top:3741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olccA&#10;AADcAAAADwAAAGRycy9kb3ducmV2LnhtbESPQWvCQBSE74X+h+UJvRTd1Bax0VWKbUWEik178fbI&#10;PpPQ7Nu4u03iv3eFQo/DzHzDzJe9qUVLzleWFTyMEhDEudUVFwq+v96HUxA+IGusLZOCM3lYLm5v&#10;5phq2/EntVkoRISwT1FBGUKTSunzkgz6kW2Io3e0zmCI0hVSO+wi3NRynCQTabDiuFBiQ6uS8p/s&#10;1yjYvR6a9vHjrdP7bOsmtD757T0qdTfoX2YgAvXhP/zX3mgFz09juJ6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LKJXHAAAA3AAAAA8AAAAAAAAAAAAAAAAAmAIAAGRy&#10;cy9kb3ducmV2LnhtbFBLBQYAAAAABAAEAPUAAACMAwAAAAA=&#10;" path="m77,c,,,120,77,120,154,120,154,,77,xe" fillcolor="#fcd8be" stroked="f">
                        <v:path arrowok="t" o:connecttype="custom" o:connectlocs="39,0;39,61;39,0" o:connectangles="0,0,0"/>
                      </v:shape>
                      <v:shape id="Freeform 348" o:spid="_x0000_s1371" style="position:absolute;left:10444;top:466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NDscA&#10;AADcAAAADwAAAGRycy9kb3ducmV2LnhtbESPT2vCQBTE74V+h+UJvRTdtBbR6Cql/xChotGLt0f2&#10;mYRm36a72yT99q5Q6HGYmd8wi1VvatGS85VlBQ+jBARxbnXFhYLj4X04BeEDssbaMin4JQ+r5e3N&#10;AlNtO95Tm4VCRAj7FBWUITSplD4vyaAf2YY4emfrDIYoXSG1wy7CTS0fk2QiDVYcF0ps6KWk/Cv7&#10;MQq2r6emHX++dXqXbdyEPr795h6Vuhv0z3MQgfrwH/5rr7WC2dMYrmfiEZ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HjQ7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349" o:spid="_x0000_s1372" style="position:absolute;left:10551;top:415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SScMA&#10;AADcAAAADwAAAGRycy9kb3ducmV2LnhtbESPQWsCMRSE7wX/Q3hCbzVrEamrUXRRkN6qXry9bJ6b&#10;xc3LsknX7b83hUKPw8x8w6w2g2tET12oPSuYTjIQxKU3NVcKLufD2weIEJENNp5JwQ8F2KxHLyvM&#10;jX/wF/WnWIkE4ZCjAhtjm0sZSksOw8S3xMm7+c5hTLKrpOnwkeCuke9ZNpcOa04LFlsqLJX307dT&#10;8HnV811fF6T33t11MWibNVqp1/GwXYKINMT/8F/7aBQsZ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mSS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50" o:spid="_x0000_s1373" style="position:absolute;left:10474;top:361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w4ccA&#10;AADcAAAADwAAAGRycy9kb3ducmV2LnhtbESPT2vCQBTE74V+h+UVvBTd1Fap0VXE/kGEFhu9eHtk&#10;n0lo9m26u03Sb98VCj0OM/MbZrHqTS1acr6yrOBulIAgzq2uuFBwPLwMH0H4gKyxtkwKfsjDanl9&#10;tcBU244/qM1CISKEfYoKyhCaVEqfl2TQj2xDHL2zdQZDlK6Q2mEX4aaW4ySZSoMVx4USG9qUlH9m&#10;30bB+9Opae/fnju9z3ZuSq9ffneLSg1u+vUcRKA+/If/2lutYPYwgcuZe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isOH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351" o:spid="_x0000_s1374" style="position:absolute;left:10391;top:515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ppcMA&#10;AADcAAAADwAAAGRycy9kb3ducmV2LnhtbESPQWvCQBSE7wX/w/IEb3WjSKjRVTRUKL3V9uLtbfaZ&#10;DWbfhuw2xn/fLRR6HGbmG2a7H10rBupD41nBYp6BIK68abhW8PV5en4BESKywdYzKXhQgP1u8rTF&#10;wvg7f9BwjrVIEA4FKrAxdoWUobLkMMx9R5y8q+8dxiT7Wpoe7wnuWrnMslw6bDgtWOyotFTdzt9O&#10;wftF58ehKUm/enfT5aht1mqlZtPxsAERaYz/4b/2m1GwXu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eppc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352" o:spid="_x0000_s1375" style="position:absolute;left:10377;top:41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MPsMA&#10;AADcAAAADwAAAGRycy9kb3ducmV2LnhtbESPQWsCMRSE7wX/Q3iCt5q1iNXVKHZpoXirevH2snlu&#10;FjcvyyZdt/++EQo9DjPzDbPZDa4RPXWh9qxgNs1AEJfe1FwpOJ8+npcgQkQ22HgmBT8UYLcdPW0w&#10;N/7OX9QfYyUShEOOCmyMbS5lKC05DFPfEifv6juHMcmukqbDe4K7Rr5k2UI6rDktWGypsFTejt9O&#10;weGiF299XZB+9+6mi0HbrNFKTcbDfg0i0hD/w3/tT6NgNX+F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sMP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53" o:spid="_x0000_s1376" style="position:absolute;left:10341;top:537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YTMAA&#10;AADcAAAADwAAAGRycy9kb3ducmV2LnhtbERPz2vCMBS+C/4P4Qm7aaoMmZ2xzKIwdpt62e2leWtK&#10;m5fSxNr998thsOPH93tfTK4TIw2h8axgvcpAEFfeNFwruF3PyxcQISIb7DyTgh8KUBzmsz3mxj/4&#10;k8ZLrEUK4ZCjAhtjn0sZKksOw8r3xIn79oPDmOBQSzPgI4W7Tm6ybCsdNpwaLPZUWqray90p+PjS&#10;2+PYlKRP3rW6nLTNOq3U02J6ewURaYr/4j/3u1Gwe05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SYTMAAAADcAAAADwAAAAAAAAAAAAAAAACYAgAAZHJzL2Rvd25y&#10;ZXYueG1sUEsFBgAAAAAEAAQA9QAAAIU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354" o:spid="_x0000_s1377" style="position:absolute;left:10407;top:4258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918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pWi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g918MAAADcAAAADwAAAAAAAAAAAAAAAACYAgAAZHJzL2Rv&#10;d25yZXYueG1sUEsFBgAAAAAEAAQA9QAAAIg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355" o:spid="_x0000_s1378" style="position:absolute;left:10294;top:585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Cl8AA&#10;AADcAAAADwAAAGRycy9kb3ducmV2LnhtbERPz2vCMBS+C/4P4Qm7aaowmZ2xzKIwdpt62e2leWtK&#10;m5fSxNr998thsOPH93tfTK4TIw2h8axgvcpAEFfeNFwruF3PyxcQISIb7DyTgh8KUBzmsz3mxj/4&#10;k8ZLrEUK4ZCjAhtjn0sZKksOw8r3xIn79oPDmOBQSzPgI4W7Tm6ybCsdNpwaLPZUWqray90p+PjS&#10;2+PYlKRP3rW6nLTNOq3U02J6ewURaYr/4j/3u1Gwe07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sCl8AAAADcAAAADwAAAAAAAAAAAAAAAACYAgAAZHJzL2Rvd25y&#10;ZXYueG1sUEsFBgAAAAAEAAQA9QAAAIU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56" o:spid="_x0000_s1379" style="position:absolute;left:10291;top:605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nDM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pW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enDM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357" o:spid="_x0000_s1380" style="position:absolute;left:10271;top:527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5e8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pW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U5e8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358" o:spid="_x0000_s1381" style="position:absolute;left:10301;top:501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mc4MMA&#10;AADcAAAADwAAAGRycy9kb3ducmV2LnhtbESPQWsCMRSE7wX/Q3iCt5q1UtHVKHaxUHqrevH2snlu&#10;Fjcvyyau23/fFAo9DjPzDbPZDa4RPXWh9qxgNs1AEJfe1FwpOJ/en5cgQkQ22HgmBd8UYLcdPW0w&#10;N/7BX9QfYyUShEOOCmyMbS5lKC05DFPfEifv6juHMcmukqbDR4K7Rr5k2UI6rDktWGypsFTejnen&#10;4POiF299XZA+eHfTxaBt1milJuNhvwYRaYj/4b/2h1Gwep3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mc4M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359" o:spid="_x0000_s1382" style="position:absolute;left:10217;top:513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ElMMA&#10;AADcAAAADwAAAGRycy9kb3ducmV2LnhtbESPQWsCMRSE7wX/Q3iCt5q1WNHVKHaxUHqrevH2snlu&#10;Fjcvyyau23/fFAo9DjPzDbPZDa4RPXWh9qxgNs1AEJfe1FwpOJ/en5cgQkQ22HgmBd8UYLcdPW0w&#10;N/7BX9QfYyUShEOOCmyMbS5lKC05DFPfEifv6juHMcmukqbDR4K7Rr5k2UI6rDktWGypsFTejnen&#10;4POiF299XZA+eHfTxaBt1milJuNhvwYRaYj/4b/2h1Gwep3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AEl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60" o:spid="_x0000_s1383" style="position:absolute;left:10157;top:628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hD8MA&#10;AADcAAAADwAAAGRycy9kb3ducmV2LnhtbESPQWsCMRSE7wX/Q3hCbzVrQamrUXRRkN6qXry9bJ6b&#10;xc3LsknX7b83hUKPw8x8w6w2g2tET12oPSuYTjIQxKU3NVcKLufD2weIEJENNp5JwQ8F2KxHLyvM&#10;jX/wF/WnWIkE4ZCjAhtjm0sZSksOw8S3xMm7+c5hTLKrpOnwkeCuke9ZNpcOa04LFlsqLJX307dT&#10;8HnV811fF6T33t11MWibNVqp1/GwXYKINMT/8F/7aBQsZ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yhD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61" o:spid="_x0000_s1384" style="position:absolute;left:10174;top:6097;width:64;height:60;visibility:visible;mso-wrap-style:square;v-text-anchor:top" coordsize="12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HG8UA&#10;AADcAAAADwAAAGRycy9kb3ducmV2LnhtbESPQWvCQBSE74L/YXmF3nTT0ohNXcUuFTxJ1Ravj+wz&#10;CWbfJtmtxn/vFgSPw8x8w8wWva3FmTpfOVbwMk5AEOfOVFwo+NmvRlMQPiAbrB2Tgit5WMyHgxlm&#10;xl14S+ddKESEsM9QQRlCk0np85Is+rFriKN3dJ3FEGVXSNPhJcJtLV+TZCItVhwXSmxIl5Sfdn9W&#10;wedbmmt9PJzS9uv7tz/oa7tptVLPT/3yA0SgPjzC9/baKHhPJ/B/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QcbxQAAANwAAAAPAAAAAAAAAAAAAAAAAJgCAABkcnMv&#10;ZG93bnJldi54bWxQSwUGAAAAAAQABAD1AAAAigMAAAAA&#10;" path="m51,c26,,9,13,,30v12,29,24,59,35,88c40,119,46,120,51,120,129,120,129,,51,xe" fillcolor="#fcd8be" stroked="f">
                        <v:path arrowok="t" o:connecttype="custom" o:connectlocs="25,0;0,15;17,59;25,60;25,0" o:connectangles="0,0,0,0,0"/>
                      </v:shape>
                      <v:shape id="Freeform 362" o:spid="_x0000_s1385" style="position:absolute;left:10166;top:6112;width:25;height:44;visibility:visible;mso-wrap-style:square;v-text-anchor:top" coordsize="5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BQ8QA&#10;AADcAAAADwAAAGRycy9kb3ducmV2LnhtbESPQYvCMBSE74L/ITzBm6ar6Go1ighFwdO668Hbs3m2&#10;ZZuX0sRa/fVGWNjjMDPfMMt1a0rRUO0Kywo+hhEI4tTqgjMFP9/JYAbCeWSNpWVS8CAH61W3s8RY&#10;2zt/UXP0mQgQdjEqyL2vYildmpNBN7QVcfCutjbog6wzqWu8B7gp5SiKptJgwWEhx4q2OaW/x5tR&#10;YKeH58OMGzpHye5cXrPT4XJJlOr32s0ChKfW/4f/2nutYD75hPeZc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jgUPEAAAA3AAAAA8AAAAAAAAAAAAAAAAAmAIAAGRycy9k&#10;b3ducmV2LnhtbFBLBQYAAAAABAAEAPUAAACJAwAAAAA=&#10;" path="m50,88c39,59,27,29,15,,,32,11,78,50,88xe" fillcolor="#fcd8be" stroked="f">
                        <v:path arrowok="t" o:connecttype="custom" o:connectlocs="25,44;8,0;25,44" o:connectangles="0,0,0"/>
                      </v:shape>
                      <v:shape id="Freeform 363" o:spid="_x0000_s1386" style="position:absolute;left:10161;top:595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0OkcAA&#10;AADcAAAADwAAAGRycy9kb3ducmV2LnhtbERPz2vCMBS+C/4P4Qm7aaowmZ2xzKIwdpt62e2leWtK&#10;m5fSxNr998thsOPH93tfTK4TIw2h8axgvcpAEFfeNFwruF3PyxcQISIb7DyTgh8KUBzmsz3mxj/4&#10;k8ZLrEUK4ZCjAhtjn0sZKksOw8r3xIn79oPDmOBQSzPgI4W7Tm6ybCsdNpwaLPZUWqray90p+PjS&#10;2+PYlKRP3rW6nLTNOq3U02J6ewURaYr/4j/3u1Gwe05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0Okc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64" o:spid="_x0000_s1387" style="position:absolute;left:10154;top:5807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sOccA&#10;AADcAAAADwAAAGRycy9kb3ducmV2LnhtbESPQWvCQBSE7wX/w/KEXopu2lLR6CpS21IExaa99PbI&#10;PpNg9m3c3Sbpv3cLQo/DzHzDLFa9qUVLzleWFdyPExDEudUVFwq+Pl9HUxA+IGusLZOCX/KwWg5u&#10;Fphq2/EHtVkoRISwT1FBGUKTSunzkgz6sW2Io3e0zmCI0hVSO+wi3NTyIUkm0mDFcaHEhp5Lyk/Z&#10;j1Gw33w37ePupdOHbOsm9Hb22ztU6nbYr+cgAvXhP3xtv2sFs6cZ/J2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2LDn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365" o:spid="_x0000_s1388" style="position:absolute;left:10564;top:6624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fIKsAA&#10;AADcAAAADwAAAGRycy9kb3ducmV2LnhtbERPPW/CMBDdK/U/WFeJrXHKEJWAQRC1UtWtwMJ2jo84&#10;Ij5HsQnh39cDEuPT+15tJteJkYbQelbwkeUgiGtvWm4UHA/f758gQkQ22HkmBXcKsFm/vqywNP7G&#10;fzTuYyNSCIcSFdgY+1LKUFtyGDLfEyfu7AeHMcGhkWbAWwp3nZzneSEdtpwaLPZUWaov+6tT8HvS&#10;xW5sK9Jf3l10NWmbd1qp2du0XYKINMWn+OH+MQoWRZqf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fIKsAAAADcAAAADwAAAAAAAAAAAAAAAACYAgAAZHJzL2Rvd25y&#10;ZXYueG1sUEsFBgAAAAAEAAQA9QAAAIUDAAAAAA==&#10;" path="m77,c,,,120,77,120,154,120,155,,77,xe" fillcolor="#fcd8be" stroked="f">
                        <v:path arrowok="t" o:connecttype="custom" o:connectlocs="39,0;39,61;39,0" o:connectangles="0,0,0"/>
                      </v:shape>
                      <v:shape id="Freeform 366" o:spid="_x0000_s1389" style="position:absolute;left:10404;top:452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qgscA&#10;AADcAAAADwAAAGRycy9kb3ducmV2LnhtbESPQUvDQBSE74L/YXmCF2k3VQg1dltKW6UUWmrqxdsj&#10;+0xCs2/T3TVJ/70rCB6HmfmGmS0G04iOnK8tK5iMExDEhdU1lwo+Tq+jKQgfkDU2lknBlTws5rc3&#10;M8y07fmdujyUIkLYZ6igCqHNpPRFRQb92LbE0fuyzmCI0pVSO+wj3DTyMUlSabDmuFBhS6uKinP+&#10;bRQc1p9t97Tf9PqY71xKbxe/e0Cl7u+G5QuIQEP4D/+1t1rBczqB3zPx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s6oL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367" o:spid="_x0000_s1390" style="position:absolute;left:10567;top:648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zxsMA&#10;AADcAAAADwAAAGRycy9kb3ducmV2LnhtbESPQWvCQBSE7wX/w/IEb3Wjh6DRVTRYkN7UXnp7m31m&#10;g9m3IbuN6b/vFgo9DjPzDbPdj64VA/Wh8axgMc9AEFfeNFwr+Li9va5AhIhssPVMCr4pwH43edli&#10;YfyTLzRcYy0ShEOBCmyMXSFlqCw5DHPfESfv7nuHMcm+lqbHZ4K7Vi6zLJcOG04LFjsqLVWP65dT&#10;8P6p8+PQlKRP3j10OWqbtVqp2XQ8bEBEGuN/+K99NgrW+RJ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zx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68" o:spid="_x0000_s1391" style="position:absolute;left:10567;top:490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WXcMA&#10;AADcAAAADwAAAGRycy9kb3ducmV2LnhtbESPQWvCQBSE7wX/w/IEb3WjQqjRVTRUKL3V9uLtbfaZ&#10;DWbfhuw2xn/fLRR6HGbmG2a7H10rBupD41nBYp6BIK68abhW8PV5en4BESKywdYzKXhQgP1u8rTF&#10;wvg7f9BwjrVIEA4FKrAxdoWUobLkMMx9R5y8q+8dxiT7Wpoe7wnuWrnMslw6bDgtWOyotFTdzt9O&#10;wftF58ehKUm/enfT5aht1mqlZtPxsAERaYz/4b/2m1Gwzl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WX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69" o:spid="_x0000_s1392" style="position:absolute;left:10531;top:44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OKcMA&#10;AADcAAAADwAAAGRycy9kb3ducmV2LnhtbESPQWvCQBSE7wX/w/IEb3WjSKjRVTRUKL3V9uLtbfaZ&#10;DWbfhuw2xn/fLRR6HGbmG2a7H10rBupD41nBYp6BIK68abhW8PV5en4BESKywdYzKXhQgP1u8rTF&#10;wvg7f9BwjrVIEA4FKrAxdoWUobLkMMx9R5y8q+8dxiT7Wpoe7wnuWrnMslw6bDgtWOyotFTdzt9O&#10;wftF58ehKUm/enfT5aht1mqlZtPxsAERaYz/4b/2m1Gwzl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zOKc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370" o:spid="_x0000_s1393" style="position:absolute;left:10481;top:401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rssMA&#10;AADcAAAADwAAAGRycy9kb3ducmV2LnhtbESPQWvCQBSE7wX/w/IEb3WjYKjRVTRUKL3V9uLtbfaZ&#10;DWbfhuw2xn/fLRR6HGbmG2a7H10rBupD41nBYp6BIK68abhW8PV5en4BESKywdYzKXhQgP1u8rTF&#10;wvg7f9BwjrVIEA4FKrAxdoWUobLkMMx9R5y8q+8dxiT7Wpoe7wnuWrnMslw6bDgtWOyotFTdzt9O&#10;wftF58ehKUm/enfT5aht1mqlZtPxsAERaYz/4b/2m1Gwzl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Brs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71" o:spid="_x0000_s1394" style="position:absolute;left:10551;top:473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1xcMA&#10;AADcAAAADwAAAGRycy9kb3ducmV2LnhtbESPQWvCQBSE7wX/w/IEb3Wjh9BGV9FgQXqr9eLtbfaZ&#10;DWbfhuw2xn/vFgo9DjPzDbPejq4VA/Wh8axgMc9AEFfeNFwrOH9/vL6BCBHZYOuZFDwowHYzeVlj&#10;Yfydv2g4xVokCIcCFdgYu0LKUFlyGOa+I07e1fcOY5J9LU2P9wR3rVxmWS4dNpwWLHZUWqpupx+n&#10;4POi8/3QlKQP3t10OWqbtVqp2XTcrUBEGuN/+K99NAre8xx+z6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1x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72" o:spid="_x0000_s1395" style="position:absolute;left:10531;top:678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5QXsMA&#10;AADcAAAADwAAAGRycy9kb3ducmV2LnhtbESPwW7CMBBE75X4B2uRuBUHDmkJGARRkVBvpb1wW8dL&#10;HBGvo9gN4e/rSpV6HM3MG81mN7pWDNSHxrOCxTwDQVx503Ct4Ovz+PwKIkRkg61nUvCgALvt5GmD&#10;hfF3/qDhHGuRIBwKVGBj7AopQ2XJYZj7jjh5V987jEn2tTQ93hPctXKZZbl02HBasNhRaam6nb+d&#10;gveLzg9DU5J+8+6my1HbrNVKzabjfg0i0hj/w3/tk1Gwyl/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5QXs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373" o:spid="_x0000_s1396" style="position:absolute;left:10551;top:453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ELMAA&#10;AADcAAAADwAAAGRycy9kb3ducmV2LnhtbERPPW/CMBDdK/U/WFeJrXHKEJWAQRC1UtWtwMJ2jo84&#10;Ij5HsQnh39cDEuPT+15tJteJkYbQelbwkeUgiGtvWm4UHA/f758gQkQ22HkmBXcKsFm/vqywNP7G&#10;fzTuYyNSCIcSFdgY+1LKUFtyGDLfEyfu7AeHMcGhkWbAWwp3nZzneSEdtpwaLPZUWaov+6tT8HvS&#10;xW5sK9Jf3l10NWmbd1qp2du0XYKINMWn+OH+MQoWRVqb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HELM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74" o:spid="_x0000_s1397" style="position:absolute;left:10521;top:5196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ht8MA&#10;AADcAAAADwAAAGRycy9kb3ducmV2LnhtbESPQWvCQBSE7wX/w/KE3urGHoJGV9GgIL1Ve+ntbfaZ&#10;DWbfhuw2pv++WxA8DjPzDbPejq4VA/Wh8axgPstAEFfeNFwr+Loc3xYgQkQ22HomBb8UYLuZvKyx&#10;MP7OnzScYy0ShEOBCmyMXSFlqCw5DDPfESfv6nuHMcm+lqbHe4K7Vr5nWS4dNpwWLHZUWqpu5x+n&#10;4ONb5/uhKUkfvLvpctQ2a7VSr9NxtwIRaYzP8KN9MgqW+RL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1ht8MAAADcAAAADwAAAAAAAAAAAAAAAACYAgAAZHJzL2Rv&#10;d25yZXYueG1sUEsFBgAAAAAEAAQA9QAAAIgDAAAAAA==&#10;" path="m77,120c155,120,155,,77,,,,,120,77,120xe" fillcolor="#fcd8be" stroked="f">
                        <v:path arrowok="t" o:connecttype="custom" o:connectlocs="38,61;38,0;38,61" o:connectangles="0,0,0"/>
                      </v:shape>
                      <v:shape id="Freeform 375" o:spid="_x0000_s1398" style="position:absolute;left:10231;top:340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5e98AA&#10;AADcAAAADwAAAGRycy9kb3ducmV2LnhtbERPPW/CMBDdK/U/WFepW+OUgdKAQTQCCXUDurCd4yOO&#10;iM9RbEL67/GAxPj0vher0bVioD40nhV8ZjkI4sqbhmsFf8ftxwxEiMgGW8+k4J8CrJavLwssjL/x&#10;noZDrEUK4VCgAhtjV0gZKksOQ+Y74sSdfe8wJtjX0vR4S+GulZM8n0qHDacGix2VlqrL4eoU/J70&#10;9GdoStIb7y66HLXNW63U+9u4noOINMan+OHeGQXfX2l+OpOO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5e98AAAADcAAAADwAAAAAAAAAAAAAAAACYAgAAZHJzL2Rvd25y&#10;ZXYueG1sUEsFBgAAAAAEAAQA9QAAAIU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376" o:spid="_x0000_s1399" style="position:absolute;left:10257;top:325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7bM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qWbzP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L7b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77" o:spid="_x0000_s1400" style="position:absolute;left:10547;top:594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lG8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qWb3P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BlG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78" o:spid="_x0000_s1401" style="position:absolute;left:7161;top:351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AgMMA&#10;AADcAAAADwAAAGRycy9kb3ducmV2LnhtbESPQWsCMRSE7wX/Q3iCt5q1gtXVKHZpoXirevH2snlu&#10;FjcvyyZdt/++EQo9DjPzDbPZDa4RPXWh9qxgNs1AEJfe1FwpOJ8+npcgQkQ22HgmBT8UYLcdPW0w&#10;N/7OX9QfYyUShEOOCmyMbS5lKC05DFPfEifv6juHMcmukqbDe4K7Rr5k2UI6rDktWGypsFTejt9O&#10;weGiF299XZB+9+6mi0HbrNFKTcbDfg0i0hD/w3/tT6Ng9TqH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zAg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79" o:spid="_x0000_s1402" style="position:absolute;left:6977;top:513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Y9MMA&#10;AADcAAAADwAAAGRycy9kb3ducmV2LnhtbESPQWsCMRSE7wX/Q3iCt5q1iNXVKHZpoXirevH2snlu&#10;FjcvyyZdt/++EQo9DjPzDbPZDa4RPXWh9qxgNs1AEJfe1FwpOJ8+npcgQkQ22HgmBT8UYLcdPW0w&#10;N/7OX9QfYyUShEOOCmyMbS5lKC05DFPfEifv6juHMcmukqbDe4K7Rr5k2UI6rDktWGypsFTejt9O&#10;weGiF299XZB+9+6mi0HbrNFKTcbDfg0i0hD/w3/tT6Ng9TqH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VY9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80" o:spid="_x0000_s1403" style="position:absolute;left:7001;top:438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9b8MA&#10;AADcAAAADwAAAGRycy9kb3ducmV2LnhtbESPQWsCMRSE7wX/Q3iCt5q1oNXVKHZpoXirevH2snlu&#10;FjcvyyZdt/++EQo9DjPzDbPZDa4RPXWh9qxgNs1AEJfe1FwpOJ8+npcgQkQ22HgmBT8UYLcdPW0w&#10;N/7OX9QfYyUShEOOCmyMbS5lKC05DFPfEifv6juHMcmukqbDe4K7Rr5k2UI6rDktWGypsFTejt9O&#10;weGiF299XZB+9+6mi0HbrNFKTcbDfg0i0hD/w3/tT6Ng9TqH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n9b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81" o:spid="_x0000_s1404" style="position:absolute;left:7167;top:235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jGMMA&#10;AADcAAAADwAAAGRycy9kb3ducmV2LnhtbESPwW7CMBBE75X4B2uRuBUHDmkJGARRkVBvpb1wW8dL&#10;HBGvo9gN4e/rSpV6HM3MG81mN7pWDNSHxrOCxTwDQVx503Ct4Ovz+PwKIkRkg61nUvCgALvt5GmD&#10;hfF3/qDhHGuRIBwKVGBj7AopQ2XJYZj7jjh5V987jEn2tTQ93hPctXKZZbl02HBasNhRaam6nb+d&#10;gveLzg9DU5J+8+6my1HbrNVKzabjfg0i0hj/w3/tk1Gwesn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tjG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82" o:spid="_x0000_s1405" style="position:absolute;left:6974;top:45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Gg8MA&#10;AADcAAAADwAAAGRycy9kb3ducmV2LnhtbESPwW7CMBBE75X4B2uReisOPUAJGAQRSKi3Ahdu63iJ&#10;I+J1FLsh/XtcqVKPo5l5o1ltBteInrpQe1YwnWQgiEtvaq4UXM6Htw8QISIbbDyTgh8KsFmPXlaY&#10;G//gL+pPsRIJwiFHBTbGNpcylJYcholviZN3853DmGRXSdPhI8FdI9+zbCYd1pwWLLZUWCrvp2+n&#10;4POqZ7u+LkjvvbvrYtA2a7RSr+NhuwQRaYj/4b/20ShYzOf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fGg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83" o:spid="_x0000_s1406" style="position:absolute;left:6947;top:498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S8cAA&#10;AADcAAAADwAAAGRycy9kb3ducmV2LnhtbERPPW/CMBDdK/U/WFepW+OUgdKAQTQCCXUDurCd4yOO&#10;iM9RbEL67/GAxPj0vher0bVioD40nhV8ZjkI4sqbhmsFf8ftxwxEiMgGW8+k4J8CrJavLwssjL/x&#10;noZDrEUK4VCgAhtjV0gZKksOQ+Y74sSdfe8wJtjX0vR4S+GulZM8n0qHDacGix2VlqrL4eoU/J70&#10;9GdoStIb7y66HLXNW63U+9u4noOINMan+OHeGQXfX2ltOpOO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hS8c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84" o:spid="_x0000_s1407" style="position:absolute;left:6974;top:473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3as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qWb0v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T3a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385" o:spid="_x0000_s1408" style="position:absolute;left:7671;top:346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u0L8A&#10;AADcAAAADwAAAGRycy9kb3ducmV2LnhtbERPu27CMBTdkfoP1q3UDRw6IEgxCKIiVWw8lm7X8SWO&#10;iK+j2ITw93hAYjw67+V6cI3oqQu1ZwXTSQaCuPSm5krB+bQbz0GEiGyw8UwKHhRgvfoYLTE3/s4H&#10;6o+xEimEQ44KbIxtLmUoLTkME98SJ+7iO4cxwa6SpsN7CneN/M6ymXRYc2qw2FJhqbweb07B/l/P&#10;tn1dkP717qqLQdus0Up9fQ6bHxCRhvgWv9x/RsFinu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iy7QvwAAANwAAAAPAAAAAAAAAAAAAAAAAJgCAABkcnMvZG93bnJl&#10;di54bWxQSwUGAAAAAAQABAD1AAAAhA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86" o:spid="_x0000_s1409" style="position:absolute;left:6937;top:410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LS8IA&#10;AADcAAAADwAAAGRycy9kb3ducmV2LnhtbESPQYvCMBSE7wv+h/CEva2pexC3GkWLgnhb14u3l+bZ&#10;FJuX0mRr99+bBcHjMDPfMMv14BrRUxdqzwqmkwwEcelNzZWC88/+Yw4iRGSDjWdS8EcB1qvR2xJz&#10;4+/8Tf0pViJBOOSowMbY5lKG0pLDMPEtcfKuvnMYk+wqaTq8J7hr5GeWzaTDmtOCxZYKS+Xt9OsU&#10;HC96tu3rgvTOu5suBm2zRiv1Ph42CxCRhvgKP9sHo+BrPoX/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4tL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87" o:spid="_x0000_s1410" style="position:absolute;left:7687;top:300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VPMMA&#10;AADcAAAADwAAAGRycy9kb3ducmV2LnhtbESPT4vCMBTE7wv7HcJb8LamehDtGmUtCuLNP5e9vTRv&#10;m2LzUppY67c3wsIeh5n5DbNcD64RPXWh9qxgMs5AEJfe1FwpuJx3n3MQISIbbDyTggcFWK/e35aY&#10;G3/nI/WnWIkE4ZCjAhtjm0sZSksOw9i3xMn79Z3DmGRXSdPhPcFdI6dZNpMOa04LFlsqLJXX080p&#10;OPzo2aavC9Jb7666GLTNGq3U6GP4/gIRaYj/4b/23ihYzKfwOp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UVP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88" o:spid="_x0000_s1411" style="position:absolute;left:9437;top:222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wp8MA&#10;AADcAAAADwAAAGRycy9kb3ducmV2LnhtbESPQWsCMRSE7wX/Q3hCbzVrC6KrUXRRkN6qXry9bJ6b&#10;xc3LsknX9d83hUKPw8x8w6w2g2tET12oPSuYTjIQxKU3NVcKLufD2xxEiMgGG8+k4EkBNuvRywpz&#10;4x/8Rf0pViJBOOSowMbY5lKG0pLDMPEtcfJuvnMYk+wqaTp8JLhr5HuWzaTDmtOCxZYKS+X99O0U&#10;fF71bNfXBem9d3ddDNpmjVbqdTxslyAiDfE//Nc+GgWL+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wp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89" o:spid="_x0000_s1412" style="position:absolute;left:7054;top:527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o08MA&#10;AADcAAAADwAAAGRycy9kb3ducmV2LnhtbESPQWsCMRSE7wX/Q3hCbzVrKaKrUXRRkN6qXry9bJ6b&#10;xc3LsknX9d83hUKPw8x8w6w2g2tET12oPSuYTjIQxKU3NVcKLufD2xxEiMgGG8+k4EkBNuvRywpz&#10;4x/8Rf0pViJBOOSowMbY5lKG0pLDMPEtcfJuvnMYk+wqaTp8JLhr5HuWzaTDmtOCxZYKS+X99O0U&#10;fF71bNfXBem9d3ddDNpmjVbqdTxslyAiDfE//Nc+GgWL+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Ao0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390" o:spid="_x0000_s1413" style="position:absolute;left:9157;top:150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NSMMA&#10;AADcAAAADwAAAGRycy9kb3ducmV2LnhtbESPQWsCMRSE7wX/Q3hCbzVroaKrUXRRkN6qXry9bJ6b&#10;xc3LsknX9d83hUKPw8x8w6w2g2tET12oPSuYTjIQxKU3NVcKLufD2xxEiMgGG8+k4EkBNuvRywpz&#10;4x/8Rf0pViJBOOSowMbY5lKG0pLDMPEtcfJuvnMYk+wqaTp8JLhr5HuWzaTDmtOCxZYKS+X99O0U&#10;fF71bNfXBem9d3ddDNpmjVbqdTxslyAiDfE//Nc+GgWL+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yNS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91" o:spid="_x0000_s1414" style="position:absolute;left:10717;top:655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4TP8MA&#10;AADcAAAADwAAAGRycy9kb3ducmV2LnhtbESPQWvCQBSE7wX/w/KE3urGHoKNrqJBQbzV9tLb2+wz&#10;G8y+DdltTP+9WxA8DjPzDbPajK4VA/Wh8axgPstAEFfeNFwr+P46vC1AhIhssPVMCv4owGY9eVlh&#10;YfyNP2k4x1okCIcCFdgYu0LKUFlyGGa+I07exfcOY5J9LU2PtwR3rXzPslw6bDgtWOyotFRdz79O&#10;welH57uhKUnvvbvqctQ2a7VSr9NxuwQRaYzP8KN9NAo+Fjn8n0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4TP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392" o:spid="_x0000_s1415" style="position:absolute;left:9434;top:145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xl8cA&#10;AADcAAAADwAAAGRycy9kb3ducmV2LnhtbESPT2vCQBTE74V+h+UVvBTd1ILV6Cqlf6QIFY1evD2y&#10;zyQ0+zbd3Sbx27uFQo/DzPyGWax6U4uWnK8sK3gYJSCIc6srLhQcD+/DKQgfkDXWlknBhTyslrc3&#10;C0y17XhPbRYKESHsU1RQhtCkUvq8JIN+ZBvi6J2tMxiidIXUDrsIN7UcJ8lEGqw4LpTY0EtJ+Vf2&#10;YxRsX09N+/j51uldtnETWn/7zT0qNbjrn+cgAvXhP/zX/tAKZtMn+D0Tj4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FMZf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393" o:spid="_x0000_s1416" style="position:absolute;left:8431;top:18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0i1r8A&#10;AADcAAAADwAAAGRycy9kb3ducmV2LnhtbERPu27CMBTdkfoP1q3UDRw6IEgxCKIiVWw8lm7X8SWO&#10;iK+j2ITw93hAYjw67+V6cI3oqQu1ZwXTSQaCuPSm5krB+bQbz0GEiGyw8UwKHhRgvfoYLTE3/s4H&#10;6o+xEimEQ44KbIxtLmUoLTkME98SJ+7iO4cxwa6SpsN7CneN/M6ymXRYc2qw2FJhqbweb07B/l/P&#10;tn1dkP717qqLQdus0Up9fQ6bHxCRhvgWv9x/RsFint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/SLWvwAAANwAAAAPAAAAAAAAAAAAAAAAAJgCAABkcnMvZG93bnJl&#10;di54bWxQSwUGAAAAAAQABAD1AAAAhA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94" o:spid="_x0000_s1417" style="position:absolute;left:9141;top:171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HTcMA&#10;AADcAAAADwAAAGRycy9kb3ducmV2LnhtbESPT4vCMBTE7wv7HcJb2Nua6kG0a5S1KCze/HPZ20vz&#10;tik2L6WJtX57Iwgeh5n5DbNYDa4RPXWh9qxgPMpAEJfe1FwpOB23XzMQISIbbDyTghsFWC3f3xaY&#10;G3/lPfWHWIkE4ZCjAhtjm0sZSksOw8i3xMn7953DmGRXSdPhNcFdIydZNpUOa04LFlsqLJXnw8Up&#10;2P3p6bqvC9Ib7866GLTNGq3U58fw8w0i0hBf4Wf71yiYz+b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GHT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395" o:spid="_x0000_s1418" style="position:absolute;left:8431;top:136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K4Db8A&#10;AADcAAAADwAAAGRycy9kb3ducmV2LnhtbERPu27CMBTdkfoP1q3UDRw6IEgxCKIiVWw8lm7X8SWO&#10;iK+j2ITw93hAYjw67+V6cI3oqQu1ZwXTSQaCuPSm5krB+bQbz0GEiGyw8UwKHhRgvfoYLTE3/s4H&#10;6o+xEimEQ44KbIxtLmUoLTkME98SJ+7iO4cxwa6SpsN7CneN/M6ymXRYc2qw2FJhqbweb07B/l/P&#10;tn1dkP717qqLQdus0Up9fQ6bHxCRhvgWv9x/RsFike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UrgNvwAAANwAAAAPAAAAAAAAAAAAAAAAAJgCAABkcnMvZG93bnJl&#10;di54bWxQSwUGAAAAAAQABAD1AAAAhA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396" o:spid="_x0000_s1419" style="position:absolute;left:9877;top:78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4dlsIA&#10;AADcAAAADwAAAGRycy9kb3ducmV2LnhtbESPQYvCMBSE7wv+h/CEva2pexCtRtGiIHtb9eLtpXk2&#10;xealNNna/febBcHjMDPfMKvN4BrRUxdqzwqmkwwEcelNzZWCy/nwMQcRIrLBxjMp+KUAm/XobYW5&#10;8Q/+pv4UK5EgHHJUYGNscylDaclhmPiWOHk33zmMSXaVNB0+Etw18jPLZtJhzWnBYkuFpfJ++nEK&#10;vq56tuvrgvTeu7suBm2zRiv1Ph62SxCRhvgKP9tHo2CxmM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h2W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397" o:spid="_x0000_s1420" style="position:absolute;left:9948;top:7299;width:76;height:6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1GwsQA&#10;AADcAAAADwAAAGRycy9kb3ducmV2LnhtbESPQWsCMRSE7wX/Q3iCt5qtQqlbo1RB9NJC1xU8PjbP&#10;zdLNy5JEd/33plDocZiZb5jlerCtuJEPjWMFL9MMBHHldMO1gvK4e34DESKyxtYxKbhTgPVq9LTE&#10;XLuev+lWxFokCIccFZgYu1zKUBmyGKauI07exXmLMUlfS+2xT3DbylmWvUqLDacFgx1tDVU/xdUq&#10;6DelP1324auV5rzFnf0s5qVWajIePt5BRBrif/ivfdAKFosZ/J5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RsLEAAAA3AAAAA8AAAAAAAAAAAAAAAAAmAIAAGRycy9k&#10;b3ducmV2LnhtbFBLBQYAAAAABAAEAPUAAACJAwAAAAA=&#10;" path="m77,c75,,73,,71,v2,7,4,14,6,21c75,14,73,7,71,,,6,1,120,77,120v9,,18,-2,25,-5c102,115,102,115,102,115,153,92,145,,77,xe" fillcolor="#fcd8be" stroked="f">
                        <v:path arrowok="t" o:connecttype="custom" o:connectlocs="38,0;35,0;38,11;35,0;38,60;51,58;51,58;38,0" o:connectangles="0,0,0,0,0,0,0,0"/>
                      </v:shape>
                      <v:shape id="Freeform 398" o:spid="_x0000_s1421" style="position:absolute;left:7862;top:4557;width:74;height:55;visibility:visible;mso-wrap-style:square;v-text-anchor:top" coordsize="14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5LKsYA&#10;AADcAAAADwAAAGRycy9kb3ducmV2LnhtbESPQWvCQBSE70L/w/IKvTUbLYpGN0EKgociqCn1+Mi+&#10;Jmmzb0N21W1/fVcoeBxm5htmVQTTiQsNrrWsYJykIIgrq1uuFZTHzfMchPPIGjvLpOCHHBT5w2iF&#10;mbZX3tPl4GsRIewyVNB432dSuqohgy6xPXH0Pu1g0Ec51FIPeI1w08lJms6kwZbjQoM9vTZUfR/O&#10;RkGYnL/e6l+aluX+tA678gPH76zU02NYL0F4Cv4e/m9vtYLF4gVu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5LKsYAAADcAAAADwAAAAAAAAAAAAAAAACYAgAAZHJz&#10;L2Rvd25yZXYueG1sUEsFBgAAAAAEAAQA9QAAAIsDAAAAAA==&#10;" path="m41,c,28,11,110,74,110v58,,73,-66,45,-100c93,6,67,3,41,xe" fillcolor="#fcd8be" stroked="f">
                        <v:path arrowok="t" o:connecttype="custom" o:connectlocs="21,0;37,55;60,5;21,0" o:connectangles="0,0,0,0"/>
                      </v:shape>
                      <v:shape id="Freeform 399" o:spid="_x0000_s1422" style="position:absolute;left:9864;top:800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45PccA&#10;AADcAAAADwAAAGRycy9kb3ducmV2LnhtbESPT2vCQBTE7wW/w/KEXopu+gfR6CpS21IExaa99PbI&#10;PpNg9m3c3Sbpt3cLQo/DzPyGWax6U4uWnK8sK7gfJyCIc6srLhR8fb6OpiB8QNZYWyYFv+RhtRzc&#10;LDDVtuMParNQiAhhn6KCMoQmldLnJRn0Y9sQR+9oncEQpSukdthFuKnlQ5JMpMGK40KJDT2XlJ+y&#10;H6Ngv/lu2sfdS6cP2dZN6O3st3eo1O2wX89BBOrDf/jaftcKZrMn+DsTj4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OOT3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400" o:spid="_x0000_s1423" style="position:absolute;left:10211;top:8282;width:9;height:31;visibility:visible;mso-wrap-style:square;v-text-anchor:top" coordsize="1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al0sMA&#10;AADcAAAADwAAAGRycy9kb3ducmV2LnhtbESPQUsDMRSE74L/ITyhF2mzbVHabdMiguDV1Yq9PTav&#10;ydLNy5LEbfz3piB4HGbmG2a7z64XI4XYeVYwn1UgiFuvOzYKPt5fpisQMSFr7D2Tgh+KsN/d3myx&#10;1v7CbzQ2yYgC4VijApvSUEsZW0sO48wPxMU7+eAwFRmM1AEvBe56uaiqR+mw47JgcaBnS+25+XYK&#10;ovzM49HMv+zBNPmeln0awkGpyV1+2oBIlNN/+K/9qhWs1w9wPV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al0sMAAADcAAAADwAAAAAAAAAAAAAAAACYAgAAZHJzL2Rv&#10;d25yZXYueG1sUEsFBgAAAAAEAAQA9QAAAIgDAAAAAA==&#10;" path="m13,62c19,41,15,17,,,4,21,9,42,13,62xe" fillcolor="#fcd8be" stroked="f">
                        <v:path arrowok="t" o:connecttype="custom" o:connectlocs="6,31;0,0;6,31" o:connectangles="0,0,0"/>
                      </v:shape>
                      <v:shape id="Freeform 401" o:spid="_x0000_s1424" style="position:absolute;left:9891;top:831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F4sMA&#10;AADcAAAADwAAAGRycy9kb3ducmV2LnhtbESPQWvCQBSE7wX/w/KE3urGHoJGV9GgIL1Ve+ntbfaZ&#10;DWbfhuw2pv++WxA8DjPzDbPejq4VA/Wh8axgPstAEFfeNFwr+Loc3xYgQkQ22HomBb8UYLuZvKyx&#10;MP7OnzScYy0ShEOBCmyMXSFlqCw5DDPfESfv6nuHMcm+lqbHe4K7Vr5nWS4dNpwWLHZUWqpu5x+n&#10;4ONb5/uhKUkfvLvpctQ2a7VSr9NxtwIRaYzP8KN9MgqWyxz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F4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02" o:spid="_x0000_s1425" style="position:absolute;left:10822;top:705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gec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qWyzf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sge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03" o:spid="_x0000_s1426" style="position:absolute;left:10163;top:8082;width:72;height:60;visibility:visible;mso-wrap-style:square;v-text-anchor:top" coordsize="14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Kt7cQA&#10;AADcAAAADwAAAGRycy9kb3ducmV2LnhtbERPz2vCMBS+D/wfwhO8zXQqYqtRxtRtsIPYDbw+m7e2&#10;2ryUJGq3v345CDt+fL8Xq8404krO15YVPA0TEMSF1TWXCr4+t48zED4ga2wsk4If8rBa9h4WmGl7&#10;4z1d81CKGMI+QwVVCG0mpS8qMuiHtiWO3Ld1BkOErpTa4S2Gm0aOkmQqDdYcGyps6aWi4pxfjILd&#10;5s1vfk/b42VNh4l87cazj8lBqUG/e56DCNSFf/Hd/a4VpGlcG8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ire3EAAAA3AAAAA8AAAAAAAAAAAAAAAAAmAIAAGRycy9k&#10;b3ducmV2LnhtbFBLBQYAAAAABAAEAPUAAACJAwAAAAA=&#10;" path="m66,c44,,28,10,18,24v,,,,,c,52,6,97,37,114,34,97,30,80,27,63v3,17,7,34,10,51c45,118,55,120,66,120,143,120,143,,66,xe" fillcolor="#fcd8be" stroked="f">
                        <v:path arrowok="t" o:connecttype="custom" o:connectlocs="33,0;9,12;9,12;19,57;14,32;19,57;33,60;33,0" o:connectangles="0,0,0,0,0,0,0,0"/>
                      </v:shape>
                      <v:shape id="Freeform 404" o:spid="_x0000_s1427" style="position:absolute;left:10434;top:819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Wo8cA&#10;AADcAAAADwAAAGRycy9kb3ducmV2LnhtbESPQUvDQBSE70L/w/IKXqTdqFCatNsiWkUKSpv20tsj&#10;+5qEZt+mu2sS/70rCB6HmfmGWa4H04iOnK8tK7ifJiCIC6trLhUcD6+TOQgfkDU2lknBN3lYr0Y3&#10;S8y07XlPXR5KESHsM1RQhdBmUvqiIoN+alvi6J2tMxiidKXUDvsIN418SJKZNFhzXKiwpeeKikv+&#10;ZRR8vpza7vFj0+tdvnUzerv67R0qdTsenhYgAg3hP/zXftcK0jSF3zPx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lqPHAAAA3AAAAA8AAAAAAAAAAAAAAAAAmAIAAGRy&#10;cy9kb3ducmV2LnhtbFBLBQYAAAAABAAEAPUAAACMAwAAAAA=&#10;" path="m77,120c154,120,154,,77,,76,,75,,75,v,7,,15,,22c75,15,75,7,75,,,2,1,119,76,120v,,,,,c77,120,77,120,77,120xe" fillcolor="#fcd8be" stroked="f">
                        <v:path arrowok="t" o:connecttype="custom" o:connectlocs="39,60;39,0;38,0;38,11;38,0;38,60;38,60;39,60" o:connectangles="0,0,0,0,0,0,0,0"/>
                      </v:shape>
                      <v:shape id="Freeform 405" o:spid="_x0000_s1428" style="position:absolute;left:7058;top:5597;width:74;height:60;visibility:visible;mso-wrap-style:square;v-text-anchor:top" coordsize="1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3m7sUA&#10;AADdAAAADwAAAGRycy9kb3ducmV2LnhtbESPT0/DMAzF70h8h8hI3FgyDtXULZsQE2IHDrB/XK3G&#10;Sysap0rCWr49PiBxs/We3/t5tZlCr66UchfZwnxmQBE30XXsLRwPLw8LULkgO+wjk4UfyrBZ396s&#10;sHZx5A+67otXEsK5RgttKUOtdW5aCphncSAW7RJTwCJr8tolHCU89PrRmEoH7FgaWhzouaXma/8d&#10;LORTtT36xeubrvzuED/P/pLGd2vv76anJahCU/k3/13vnOAbI/zyjY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/ebuxQAAAN0AAAAPAAAAAAAAAAAAAAAAAJgCAABkcnMv&#10;ZG93bnJldi54bWxQSwUGAAAAAAQABAD1AAAAigMAAAAA&#10;" path="m76,120v57,,72,-67,44,-101c120,19,120,19,120,19,110,8,96,,76,,67,,60,1,53,4v12,3,25,5,37,8c78,9,65,7,53,4,,25,7,120,76,120xe" fillcolor="#fcd8be" stroked="f">
                        <v:path arrowok="t" o:connecttype="custom" o:connectlocs="38,60;60,10;60,10;38,0;27,2;45,6;27,2;38,60" o:connectangles="0,0,0,0,0,0,0,0"/>
                      </v:shape>
                    </v:group>
                    <v:group id="Group 406" o:spid="_x0000_s1429" style="position:absolute;left:48996;top:5683;width:19615;height:46450" coordorigin="7716,895" coordsize="3089,7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 id="Freeform 407" o:spid="_x0000_s1430" style="position:absolute;left:8901;top:79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cR8MA&#10;AADcAAAADwAAAGRycy9kb3ducmV2LnhtbESPQWsCMRSE7wX/Q3hCbzWxh6WsRtHFgvRW24u3l81z&#10;s7h5WTZxXf99Uyj0OMzMN8x6O/lOjDTENrCG5UKBIK6DbbnR8P31/vIGIiZki11g0vCgCNvN7GmN&#10;pQ13/qTxlBqRIRxL1OBS6kspY+3IY1yEnjh7lzB4TFkOjbQD3jPcd/JVqUJ6bDkvOOypclRfTzev&#10;4eNsiv3YVmQOwV9NNRmnOqP183zarUAkmtJ/+K99tBoKtYTfM/k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AcR8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408" o:spid="_x0000_s1431" style="position:absolute;left:8907;top:776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CMMMA&#10;AADcAAAADwAAAGRycy9kb3ducmV2LnhtbESPQWsCMRSE7wX/Q3iF3mpSD0tZjaKLBelN24u3l81z&#10;s7h5WTbpuv57Uyj0OMzMN8xqM/lOjDTENrCGt7kCQVwH23Kj4fvr4/UdREzIFrvApOFOETbr2dMK&#10;SxtufKTxlBqRIRxL1OBS6kspY+3IY5yHnjh7lzB4TFkOjbQD3jLcd3KhVCE9tpwXHPZUOaqvpx+v&#10;4fNsit3YVmT2wV9NNRmnOqP1y/O0XYJINKX/8F/7YDUUagG/Z/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KCM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09" o:spid="_x0000_s1432" style="position:absolute;left:7716;top:5777;width:67;height:60;visibility:visible;mso-wrap-style:square;v-text-anchor:top" coordsize="13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vcsUA&#10;AADcAAAADwAAAGRycy9kb3ducmV2LnhtbESPzWrDMBCE74W+g9hCLyWR3UIITpQQSlNyMs0f5LhY&#10;G8nEWhlLcdy3rwqBHIeZ+YaZLwfXiJ66UHtWkI8zEMSV1zUbBYf9ejQFESKyxsYzKfilAMvF89Mc&#10;C+1vvKV+F41IEA4FKrAxtoWUobLkMIx9S5y8s+8cxiQ7I3WHtwR3jXzPsol0WHNasNjSp6Xqsrs6&#10;Beuf0pRf5nK6bt6+y/P2mLPtc6VeX4bVDESkIT7C9/ZGK5hkH/B/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O9yxQAAANwAAAAPAAAAAAAAAAAAAAAAAJgCAABkcnMv&#10;ZG93bnJldi54bWxQSwUGAAAAAAQABAD1AAAAigMAAAAA&#10;" path="m60,120v15,,27,-5,36,-12c96,108,96,108,96,108,134,77,122,,60,,20,,,32,2,63v11,5,22,11,33,16c24,74,13,68,2,63v1,29,21,57,58,57xe" fillcolor="#fcd8be" stroked="f">
                        <v:path arrowok="t" o:connecttype="custom" o:connectlocs="30,60;48,54;48,54;30,0;1,32;18,40;1,32;30,60" o:connectangles="0,0,0,0,0,0,0,0"/>
                      </v:shape>
                      <v:shape id="Freeform 410" o:spid="_x0000_s1433" style="position:absolute;left:10677;top:602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/38MA&#10;AADcAAAADwAAAGRycy9kb3ducmV2LnhtbESPwWrDMBBE74X+g9hCb42UUkxwooTEtFB6a5JLbitr&#10;Y5lYK2Opjvv3VSGQ4zAzb5jVZvKdGGmIbWAN85kCQVwH23Kj4Xj4eFmAiAnZYheYNPxShM368WGF&#10;pQ1X/qZxnxqRIRxL1OBS6kspY+3IY5yFnjh75zB4TFkOjbQDXjPcd/JVqUJ6bDkvOOypclRf9j9e&#10;w9fJFLuxrci8B38x1WSc6ozWz0/Tdgki0ZTu4Vv702oo1Bv8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e/3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11" o:spid="_x0000_s1434" style="position:absolute;left:9218;top:774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dd8YA&#10;AADcAAAADwAAAGRycy9kb3ducmV2LnhtbESPQUvDQBSE74L/YXkFL9JuqhhK7LaIrVIKlTZ68fbI&#10;vibB7Nt0d03Sf98tCB6HmfmGmS8H04iOnK8tK5hOEhDEhdU1lwq+Pt/GMxA+IGtsLJOCM3lYLm5v&#10;5php2/OBujyUIkLYZ6igCqHNpPRFRQb9xLbE0TtaZzBE6UqpHfYRbhr5kCSpNFhzXKiwpdeKip/8&#10;1yj4WH233eNu3et9vnUpvZ/89h6VuhsNL88gAg3hP/zX3mgFafIE1zPx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ydd8YAAADcAAAADwAAAAAAAAAAAAAAAACYAgAAZHJz&#10;L2Rvd25yZXYueG1sUEsFBgAAAAAEAAQA9QAAAIsDAAAAAA==&#10;" path="m77,c69,,63,1,57,3v,,,,,c,22,7,120,77,120v1,,3,,4,c80,114,79,109,77,103v2,6,3,11,4,17c154,116,153,,77,xe" fillcolor="#fcd8be" stroked="f">
                        <v:path arrowok="t" o:connecttype="custom" o:connectlocs="39,0;29,2;29,2;39,60;41,60;39,52;41,60;39,0" o:connectangles="0,0,0,0,0,0,0,0"/>
                      </v:shape>
                      <v:shape id="Freeform 412" o:spid="_x0000_s1435" style="position:absolute;left:9862;top:7482;width:76;height:60;visibility:visible;mso-wrap-style:square;v-text-anchor:top" coordsize="15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kKYsIA&#10;AADcAAAADwAAAGRycy9kb3ducmV2LnhtbESPzWoCMRSF94W+Q7iF7mpiC0M7NUotKK7Earu/Tm4n&#10;Q5ObIUl1fHsjCC4P5+fjTGaDd+JAMXWBNYxHCgRxE0zHrYbv3eLpFUTKyAZdYNJwogSz6f3dBGsT&#10;jvxFh21uRRnhVKMGm3NfS5kaSx7TKPTExfsN0WMuMrbSRDyWce/ks1KV9NhxIVjs6dNS87f994U7&#10;V3a/2K+Xby/ObeKy+Zl3NNb68WH4eAeRaci38LW9MhoqVcHlTDkCcn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6QpiwgAAANwAAAAPAAAAAAAAAAAAAAAAAJgCAABkcnMvZG93&#10;bnJldi54bWxQSwUGAAAAAAQABAD1AAAAhwMAAAAA&#10;" path="m75,c66,,58,2,51,5v,,,,,c,26,6,114,67,120v,,,,,c70,120,72,120,75,120,152,120,152,,75,xe" fillcolor="#fcd8be" stroked="f">
                        <v:path arrowok="t" o:connecttype="custom" o:connectlocs="38,0;26,3;26,3;34,60;34,60;38,60;38,0" o:connectangles="0,0,0,0,0,0,0"/>
                      </v:shape>
                      <v:shape id="Freeform 413" o:spid="_x0000_s1436" style="position:absolute;left:9428;top:7515;width:76;height:60;visibility:visible;mso-wrap-style:square;v-text-anchor:top" coordsize="15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v+cMA&#10;AADcAAAADwAAAGRycy9kb3ducmV2LnhtbESPzU4CMRSF9ya+Q3NN2EmLJigjhYgJhJXBUfaX6XU6&#10;sb2dtBWGt6cmJC5Pzs+XM18O3okjxdQF1jAZKxDETTAdtxq+Ptf3zyBSRjboApOGMyVYLm5v5liZ&#10;cOIPOta5FWWEU4UabM59JWVqLHlM49ATF+87RI+5yNhKE/FUxr2TD0pNpceOC8FiT2+Wmp/61xfu&#10;StnD+vC+mT06t4ubZr/qaKL16G54fQGRacj/4Wt7azRM1RP8nSlH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Wv+cMAAADcAAAADwAAAAAAAAAAAAAAAACYAgAAZHJzL2Rv&#10;d25yZXYueG1sUEsFBgAAAAAEAAQA9QAAAIgDAAAAAA==&#10;" path="m77,c75,,73,,71,v,,,,,c,6,1,120,77,120v13,,24,-3,33,-9c109,107,107,103,106,99v1,4,3,8,4,12c152,82,141,,77,xe" fillcolor="#fcd8be" stroked="f">
                        <v:path arrowok="t" o:connecttype="custom" o:connectlocs="39,0;36,0;36,0;39,60;55,56;53,50;55,56;39,0" o:connectangles="0,0,0,0,0,0,0,0"/>
                      </v:shape>
                      <v:shape id="Freeform 414" o:spid="_x0000_s1437" style="position:absolute;left:9259;top:7929;width:76;height:60;visibility:visible;mso-wrap-style:square;v-text-anchor:top" coordsize="15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lM8EA&#10;AADcAAAADwAAAGRycy9kb3ducmV2LnhtbERPz2vCMBS+D/wfwhO8zWQinXRGqcLAgxusHTs/mre2&#10;rHkpSdbW/94cBjt+fL/3x9n2YiQfOscantYKBHHtTMeNhs/q9XEHIkRkg71j0nCjAMfD4mGPuXET&#10;f9BYxkakEA45amhjHHIpQ92SxbB2A3Hivp23GBP0jTQepxRue7lRKpMWO04NLQ50bqn+KX+thvft&#10;2+3i1dyfwnNWVJuvXWHxqvVqORcvICLN8V/8574YDZlKa9OZdAT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ZTPBAAAA3AAAAA8AAAAAAAAAAAAAAAAAmAIAAGRycy9kb3du&#10;cmV2LnhtbFBLBQYAAAAABAAEAPUAAACGAwAAAAA=&#10;" path="m74,120c151,120,151,,74,,63,,53,2,45,6v,,,,,c,30,7,112,66,119,61,94,57,70,52,45v5,25,9,49,14,74c68,120,71,120,74,120xe" fillcolor="#fcd8be" stroked="f">
                        <v:path arrowok="t" o:connecttype="custom" o:connectlocs="37,60;37,0;23,3;23,3;33,60;26,23;33,60;37,60" o:connectangles="0,0,0,0,0,0,0,0"/>
                      </v:shape>
                      <v:shape id="Freeform 415" o:spid="_x0000_s1438" style="position:absolute;left:9871;top:8149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QQcMA&#10;AADcAAAADwAAAGRycy9kb3ducmV2LnhtbESPwWrDMBBE74X+g9hCb42UHkzqRAmJaaD0ljSX3FbW&#10;xjKxVsZSHPfvq0Khx2Fm3jCrzeQ7MdIQ28Aa5jMFgrgOtuVGw+lr/7IAEROyxS4wafimCJv148MK&#10;SxvufKDxmBqRIRxL1OBS6kspY+3IY5yFnjh7lzB4TFkOjbQD3jPcd/JVqUJ6bDkvOOypclRfjzev&#10;4fNsit3YVmTeg7+aajJOdUbr56dpuwSRaEr/4b/2h9VQqDf4PZOP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YQQcMAAADcAAAADwAAAAAAAAAAAAAAAACYAgAAZHJzL2Rv&#10;d25yZXYueG1sUEsFBgAAAAAEAAQA9QAAAIgDAAAAAA==&#10;" path="m78,120c155,120,155,,78,,,,,120,78,120xe" fillcolor="#fcd8be" stroked="f">
                        <v:path arrowok="t" o:connecttype="custom" o:connectlocs="39,61;39,0;39,61" o:connectangles="0,0,0"/>
                      </v:shape>
                      <v:shape id="Freeform 416" o:spid="_x0000_s1439" style="position:absolute;left:8104;top:5196;width:67;height:61;visibility:visible;mso-wrap-style:square;v-text-anchor:top" coordsize="13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V3cQA&#10;AADcAAAADwAAAGRycy9kb3ducmV2LnhtbERPu27CMBTdK/EP1kXqUoEDAyoBg2gLaismCGK+xDcP&#10;iK+j2CRpv74eKjEenfdy3ZtKtNS40rKCyTgCQZxaXXKu4JTsRq8gnEfWWFkmBT/kYL0aPC0x1rbj&#10;A7VHn4sQwi5GBYX3dSylSwsy6Ma2Jg5cZhuDPsAml7rBLoSbSk6jaCYNlhwaCqzpvaD0drwbBdf5&#10;pfv92L4l7SEpt5/Zfvr9kp2Veh72mwUIT71/iP/dX1rBbBLmh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x1d3EAAAA3AAAAA8AAAAAAAAAAAAAAAAAmAIAAGRycy9k&#10;b3ducmV2LnhtbFBLBQYAAAAABAAEAPUAAACJAwAAAAA=&#10;" path="m65,c34,,15,19,9,43v,,,,,c,77,19,120,65,120v23,,39,-11,49,-26c85,79,56,65,27,51v29,14,58,28,87,43c135,58,119,,65,xe" fillcolor="#fcd8be" stroked="f">
                        <v:path arrowok="t" o:connecttype="custom" o:connectlocs="32,0;4,22;4,22;32,61;57,48;13,26;57,48;32,0" o:connectangles="0,0,0,0,0,0,0,0"/>
                      </v:shape>
                      <v:shape id="Freeform 417" o:spid="_x0000_s1440" style="position:absolute;left:7881;top:5049;width:76;height:6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PucQA&#10;AADcAAAADwAAAGRycy9kb3ducmV2LnhtbESPQWvCQBSE7wX/w/KE3uomClJSV6mC1EsFY4QeH9ln&#10;NjT7NuxuTfrvu4LQ4zAz3zCrzWg7cSMfWscK8lkGgrh2uuVGQXXev7yCCBFZY+eYFPxSgM168rTC&#10;QruBT3QrYyMShEOBCkyMfSFlqA1ZDDPXEyfv6rzFmKRvpPY4JLjt5DzLltJiy2nBYE87Q/V3+WMV&#10;DNvKX64f4dhJ87XDvf0sF5VW6nk6vr+BiDTG//CjfdAKlnkO9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IT7nEAAAA3AAAAA8AAAAAAAAAAAAAAAAAmAIAAGRycy9k&#10;b3ducmV2LnhtbFBLBQYAAAAABAAEAPUAAACJAwAAAAA=&#10;" path="m77,v,,-1,,-2,c75,,75,,75,,,3,1,120,77,120v64,,76,-82,33,-110c104,8,97,6,90,4v7,2,14,4,20,6c102,4,91,,77,xe" fillcolor="#fcd8be" stroked="f">
                        <v:path arrowok="t" o:connecttype="custom" o:connectlocs="38,0;37,0;37,0;38,60;55,5;45,2;55,5;38,0" o:connectangles="0,0,0,0,0,0,0,0"/>
                      </v:shape>
                      <v:shape id="Freeform 418" o:spid="_x0000_s1441" style="position:absolute;left:7804;top:340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sU7cMA&#10;AADcAAAADwAAAGRycy9kb3ducmV2LnhtbESPQWvCQBSE70L/w/IEb2ajh1BSV6mhgnir7aW3t9nX&#10;bDD7NmTXGP99VxB6HGbmG2azm1wnRhpC61nBKstBENfetNwo+P46LF9BhIhssPNMCu4UYLd9mW2w&#10;NP7GnzSeYyMShEOJCmyMfSllqC05DJnviZP36weHMcmhkWbAW4K7Tq7zvJAOW04LFnuqLNWX89Up&#10;OP3oYj+2FekP7y66mrTNO63UYj69v4GINMX/8LN9NAqK1Roe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sU7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19" o:spid="_x0000_s1442" style="position:absolute;left:7811;top:388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xdsMA&#10;AADcAAAADwAAAGRycy9kb3ducmV2LnhtbESPQWvCQBSE7wX/w/KE3upGhVCiq2hQkN5qvXh7m31m&#10;g9m3IbvG9N93C4Ueh5n5hllvR9eKgfrQeFYwn2UgiCtvGq4VXL6Ob+8gQkQ22HomBd8UYLuZvKyx&#10;MP7JnzScYy0ShEOBCmyMXSFlqCw5DDPfESfv5nuHMcm+lqbHZ4K7Vi6yLJcOG04LFjsqLVX388Mp&#10;+LjqfD80JemDd3ddjtpmrVbqdTruViAijfE//Nc+GQX5fAm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exd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20" o:spid="_x0000_s1443" style="position:absolute;left:7797;top:356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pAsMA&#10;AADcAAAADwAAAGRycy9kb3ducmV2LnhtbESPQWvCQBSE7wX/w/KE3upGkVCiq2hQkN5qvXh7m31m&#10;g9m3IbvG9N93C4Ueh5n5hllvR9eKgfrQeFYwn2UgiCtvGq4VXL6Ob+8gQkQ22HomBd8UYLuZvKyx&#10;MP7JnzScYy0ShEOBCmyMXSFlqCw5DDPfESfv5nuHMcm+lqbHZ4K7Vi6yLJcOG04LFjsqLVX388Mp&#10;+LjqfD80JemDd3ddjtpmrVbqdTruViAijfE//Nc+GQX5fAm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4pA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21" o:spid="_x0000_s1444" style="position:absolute;left:8094;top:502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MmcMA&#10;AADcAAAADwAAAGRycy9kb3ducmV2LnhtbESPQWvCQBSE7wX/w/KE3upGwVCiq2hQkN5qvXh7m31m&#10;g9m3IbvG9N93C4Ueh5n5hllvR9eKgfrQeFYwn2UgiCtvGq4VXL6Ob+8gQkQ22HomBd8UYLuZvKyx&#10;MP7JnzScYy0ShEOBCmyMXSFlqCw5DDPfESfv5nuHMcm+lqbHZ4K7Vi6yLJcOG04LFjsqLVX388Mp&#10;+LjqfD80JemDd3ddjtpmrVbqdTruViAijfE//Nc+GQX5fAm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KMm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22" o:spid="_x0000_s1445" style="position:absolute;left:7994;top:561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S7sMA&#10;AADcAAAADwAAAGRycy9kb3ducmV2LnhtbESPwWrDMBBE74X+g9hCbo2cHkxxopjEpFByS9pLbitr&#10;YxlbK2Mpjvv3UaHQ4zAzb5hNObteTDSG1rOC1TIDQVx703Kj4Pvr4/UdRIjIBnvPpOCHApTb56cN&#10;Fsbf+UTTOTYiQTgUqMDGOBRShtqSw7D0A3Hyrn50GJMcG2lGvCe46+VbluXSYctpweJAlaW6O9+c&#10;guNF5/uprUgfvOt0NWub9Vqpxcu8W4OINMf/8F/70yjIVzn8nklH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S7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23" o:spid="_x0000_s1446" style="position:absolute;left:8034;top:533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3dcMA&#10;AADcAAAADwAAAGRycy9kb3ducmV2LnhtbESPQWvCQBSE7wX/w/IEb3Wjh1iiq2iwIL1pvXh7m31m&#10;g9m3IbuN6b/vFgo9DjPzDbPZja4VA/Wh8axgMc9AEFfeNFwruH6+v76BCBHZYOuZFHxTgN128rLB&#10;wvgnn2m4xFokCIcCFdgYu0LKUFlyGOa+I07e3fcOY5J9LU2PzwR3rVxmWS4dNpwWLHZUWqoely+n&#10;4OOm88PQlKSP3j10OWqbtVqp2XTcr0FEGuN/+K99MgryxQp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y3d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24" o:spid="_x0000_s1447" style="position:absolute;left:7807;top:290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jB78A&#10;AADcAAAADwAAAGRycy9kb3ducmV2LnhtbERPTYvCMBC9L/gfwix4W1M9FKlG2S0K4k13L94mzWxT&#10;bCalibX+e3MQPD7e93o7ulYM1IfGs4L5LANBXHnTcK3g73f/tQQRIrLB1jMpeFCA7WbyscbC+Duf&#10;aDjHWqQQDgUqsDF2hZShsuQwzHxHnLh/3zuMCfa1ND3eU7hr5SLLcumw4dRgsaPSUnU935yC40Xn&#10;P0NTkt55d9XlqG3WaqWmn+P3CkSkMb7FL/fBKMjnaW06k46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QyMH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25" o:spid="_x0000_s1448" style="position:absolute;left:7834;top:422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+GnMMA&#10;AADcAAAADwAAAGRycy9kb3ducmV2LnhtbESPQWvCQBSE7wX/w/IEb3Wjh2Cjq2iwIL1pvXh7m31m&#10;g9m3IbuN6b/vFgo9DjPzDbPZja4VA/Wh8axgMc9AEFfeNFwruH6+v65AhIhssPVMCr4pwG47edlg&#10;YfyTzzRcYi0ShEOBCmyMXSFlqCw5DHPfESfv7nuHMcm+lqbHZ4K7Vi6zLJcOG04LFjsqLVWPy5dT&#10;8HHT+WFoStJH7x66HLXNWq3UbDru1yAijfE//Nc+GQX54g1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+Gn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26" o:spid="_x0000_s1449" style="position:absolute;left:10727;top:620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lvL8A&#10;AADcAAAADwAAAGRycy9kb3ducmV2LnhtbERPy4rCMBTdC/MP4Q6401QXRTpG0TKCzM7HZnY3zbUp&#10;NjelydTO35uF4PJw3uvt6FoxUB8azwoW8wwEceVNw7WC6+UwW4EIEdlg65kU/FOA7eZjssbC+Aef&#10;aDjHWqQQDgUqsDF2hZShsuQwzH1HnLib7x3GBPtamh4fKdy1cplluXTYcGqw2FFpqbqf/5yCn1+d&#10;74emJP3t3V2Xo7ZZq5Wafo67LxCRxvgWv9xHoyBfpvn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WeW8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27" o:spid="_x0000_s1450" style="position:absolute;left:7871;top:3254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AJ8MA&#10;AADcAAAADwAAAGRycy9kb3ducmV2LnhtbESPQWvCQBSE70L/w/IEb2ajh1BSV6mhgnir7aW3t9nX&#10;bDD7NmTXGP99VxB6HGbmG2azm1wnRhpC61nBKstBENfetNwo+P46LF9BhIhssPNMCu4UYLd9mW2w&#10;NP7GnzSeYyMShEOJCmyMfSllqC05DJnviZP36weHMcmhkWbAW4K7Tq7zvJAOW04LFnuqLNWX89Up&#10;OP3oYj+2FekP7y66mrTNO63UYj69v4GINMX/8LN9NAqK9Qoe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VAJ8MAAADcAAAADwAAAAAAAAAAAAAAAACYAgAAZHJzL2Rv&#10;d25yZXYueG1sUEsFBgAAAAAEAAQA9QAAAIgDAAAAAA==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428" o:spid="_x0000_s1451" style="position:absolute;left:7857;top:483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eUMMA&#10;AADcAAAADwAAAGRycy9kb3ducmV2LnhtbESPzWrDMBCE74W8g9hAb40cH0xxooTEpFB6y88lt5W1&#10;sUyslbFUx337qFDocZiZb5j1dnKdGGkIrWcFy0UGgrj2puVGweX88fYOIkRkg51nUvBDAbab2csa&#10;S+MffKTxFBuRIBxKVGBj7EspQ23JYVj4njh5Nz84jEkOjTQDPhLcdTLPskI6bDktWOypslTfT99O&#10;wddVF/uxrUgfvLvratI267RSr/NptwIRaYr/4b/2p1FQ5Dn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feU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29" o:spid="_x0000_s1452" style="position:absolute;left:7901;top:380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7y8MA&#10;AADcAAAADwAAAGRycy9kb3ducmV2LnhtbESPQWvCQBSE7wX/w/KE3upGhVCiq2iwIN5qe+ntbfaZ&#10;DWbfhuw2pv/eLQgeh5n5hllvR9eKgfrQeFYwn2UgiCtvGq4VfH99vL2DCBHZYOuZFPxRgO1m8rLG&#10;wvgbf9JwjrVIEA4FKrAxdoWUobLkMMx8R5y8i+8dxiT7WpoebwnuWrnIslw6bDgtWOyotFRdz79O&#10;welH5/uhKUkfvLvqctQ2a7VSr9NxtwIRaYzP8KN9NAryxR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t7y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30" o:spid="_x0000_s1453" style="position:absolute;left:7907;top:365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Ljv8MA&#10;AADcAAAADwAAAGRycy9kb3ducmV2LnhtbESPQWvCQBSE7wX/w/KE3upGkVCiq2iwIN5qe+ntbfaZ&#10;DWbfhuw2pv/eLQgeh5n5hllvR9eKgfrQeFYwn2UgiCtvGq4VfH99vL2DCBHZYOuZFPxRgO1m8rLG&#10;wvgbf9JwjrVIEA4FKrAxdoWUobLkMMx8R5y8i+8dxiT7WpoebwnuWrnIslw6bDgtWOyotFRdz79O&#10;welH5/uhKUkfvLvqctQ2a7VSr9NxtwIRaYzP8KN9NAryxR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Ljv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31" o:spid="_x0000_s1454" style="position:absolute;left:7827;top:406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GJMMA&#10;AADcAAAADwAAAGRycy9kb3ducmV2LnhtbESPQWvCQBSE7wX/w/KE3upGwVCiq2iwIN5qe+ntbfaZ&#10;DWbfhuw2pv/eLQgeh5n5hllvR9eKgfrQeFYwn2UgiCtvGq4VfH99vL2DCBHZYOuZFPxRgO1m8rLG&#10;wvgbf9JwjrVIEA4FKrAxdoWUobLkMMx8R5y8i+8dxiT7WpoebwnuWrnIslw6bDgtWOyotFRdz79O&#10;welH5/uhKUkfvLvqctQ2a7VSr9NxtwIRaYzP8KN9NAryxR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5GJ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32" o:spid="_x0000_s1455" style="position:absolute;left:7924;top:346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YU8MA&#10;AADcAAAADwAAAGRycy9kb3ducmV2LnhtbESPT4vCMBTE78J+h/AW9qbpeijSNYqWXZC9+efi7aV5&#10;2xSbl9Jka/32RhA8DjPzG2a5Hl0rBupD41nB5ywDQVx503Ct4HT8mS5AhIhssPVMCm4UYL16myyx&#10;MP7KexoOsRYJwqFABTbGrpAyVJYchpnviJP353uHMcm+lqbHa4K7Vs6zLJcOG04LFjsqLVWXw79T&#10;8HvW+XZoStLf3l10OWqbtVqpj/dx8wUi0hhf4Wd7ZxTk8xweZ9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zYU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33" o:spid="_x0000_s1456" style="position:absolute;left:7871;top:523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B9yMMA&#10;AADcAAAADwAAAGRycy9kb3ducmV2LnhtbESPQWvCQBSE7wX/w/IEb3WjhyjRVTRYkN7UXnp7m31m&#10;g9m3IbuN6b/vFgo9DjPzDbPdj64VA/Wh8axgMc9AEFfeNFwr+Li9va5BhIhssPVMCr4pwH43edli&#10;YfyTLzRcYy0ShEOBCmyMXSFlqCw5DHPfESfv7nuHMcm+lqbHZ4K7Vi6zLJcOG04LFjsqLVWP65dT&#10;8P6p8+PQlKRP3j10OWqbtVqp2XQ8bEBEGuN/+K99Ngry5Qp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B9y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34" o:spid="_x0000_s1457" style="position:absolute;left:8617;top:6451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WuMMA&#10;AADcAAAADwAAAGRycy9kb3ducmV2LnhtbERPy2rCQBTdF/yH4Qpuik4qRSQ6ihYidlPqY+Hykrkm&#10;wcydITMmab6+syh0eTjv9bY3tWip8ZVlBW+zBARxbnXFhYLrJZsuQfiArLG2TAp+yMN2M3pZY6pt&#10;xydqz6EQMYR9igrKEFwqpc9LMuhn1hFH7m4bgyHCppC6wS6Gm1rOk2QhDVYcG0p09FFS/jg/jYKD&#10;Gd6zrO++77d9+3n66tzrMDilJuN+twIRqA//4j/3UStYzO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5WuMMAAADcAAAADwAAAAAAAAAAAAAAAACYAgAAZHJzL2Rv&#10;d25yZXYueG1sUEsFBgAAAAAEAAQA9QAAAIgDAAAAAA==&#10;" path="m59,c21,,2,29,1,58v,,,,,c,87,17,117,53,120v,,,,,c55,120,57,120,59,120,136,120,136,,59,xe" fillcolor="#fcd8be" stroked="f">
                        <v:path arrowok="t" o:connecttype="custom" o:connectlocs="30,0;1,29;1,29;27,60;27,60;30,60;30,0" o:connectangles="0,0,0,0,0,0,0"/>
                      </v:shape>
                      <v:shape id="Freeform 435" o:spid="_x0000_s1458" style="position:absolute;left:9984;top:6721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LEscA&#10;AADcAAAADwAAAGRycy9kb3ducmV2LnhtbESPQUvDQBSE74L/YXlCL9JurBBq7LYUW6UUWmrqxdsj&#10;+0xCs2/T3TVJ/70rCB6HmfmGmS8H04iOnK8tK3iYJCCIC6trLhV8nF7HMxA+IGtsLJOCK3lYLm5v&#10;5php2/M7dXkoRYSwz1BBFUKbSemLigz6iW2Jo/dlncEQpSuldthHuGnkNElSabDmuFBhSy8VFef8&#10;2yg4rD/b7nG/6fUx37mU3i5+d49Kje6G1TOIQEP4D/+1t1pBOn2C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EyxL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436" o:spid="_x0000_s1459" style="position:absolute;left:10294;top:770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zYcAA&#10;AADcAAAADwAAAGRycy9kb3ducmV2LnhtbERPu2rDMBTdC/0HcQvZarkJmOBECYlpoXTLY8l2Zd1Y&#10;JtaVsRTH/ftqKGQ8nPd6O7lOjDSE1rOCjywHQVx703Kj4Hz6el+CCBHZYOeZFPxSgO3m9WWNpfEP&#10;PtB4jI1IIRxKVGBj7EspQ23JYch8T5y4qx8cxgSHRpoBHyncdXKe54V02HJqsNhTZam+He9Owc9F&#10;F/uxrUh/enfT1aRt3mmlZm/TbgUi0hSf4n/3t1FQLNL8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BzYcAAAADcAAAADwAAAAAAAAAAAAAAAACYAgAAZHJzL2Rvd25y&#10;ZXYueG1sUEsFBgAAAAAEAAQA9QAAAIU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37" o:spid="_x0000_s1460" style="position:absolute;left:9819;top:6761;width:72;height:60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7TAsEA&#10;AADcAAAADwAAAGRycy9kb3ducmV2LnhtbESP0YrCMBRE3wX/IdyFfZFtagXRbqOIIPRxrX7Apbm2&#10;ZZubksRa/94sLPg4zMwZpthPphcjOd9ZVrBMUhDEtdUdNwqul9PXBoQPyBp7y6TgSR72u/mswFzb&#10;B59prEIjIoR9jgraEIZcSl+3ZNAndiCO3s06gyFK10jt8BHhppdZmq6lwY7jQosDHVuqf6u7UXDA&#10;21jWFW0XWZn9XFcLlzXolPr8mA7fIAJN4R3+b5dawXq1hL8z8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e0wLBAAAA3AAAAA8AAAAAAAAAAAAAAAAAmAIAAGRycy9kb3du&#10;cmV2LnhtbFBLBQYAAAAABAAEAPUAAACGAwAAAAA=&#10;" path="m67,c43,,26,12,17,28v,,,,,c,59,10,104,46,117v,,,,,c52,119,59,120,67,120,144,120,144,,67,xe" fillcolor="#fcd8be" stroked="f">
                        <v:path arrowok="t" o:connecttype="custom" o:connectlocs="34,0;9,14;9,14;23,59;23,59;34,60;34,0" o:connectangles="0,0,0,0,0,0,0"/>
                      </v:shape>
                      <v:shape id="Freeform 438" o:spid="_x0000_s1461" style="position:absolute;left:10291;top:745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IjcMA&#10;AADcAAAADwAAAGRycy9kb3ducmV2LnhtbESPQWvCQBSE7wX/w/KE3upGhVCiq2iwIN5qe+ntbfaZ&#10;DWbfhuw2pv/eLQgeh5n5hllvR9eKgfrQeFYwn2UgiCtvGq4VfH99vL2DCBHZYOuZFPxRgO1m8rLG&#10;wvgbf9JwjrVIEA4FKrAxdoWUobLkMMx8R5y8i+8dxiT7WpoebwnuWrnIslw6bDgtWOyotFRdz79O&#10;welH5/uhKUkfvLvqctQ2a7VSr9NxtwIRaYzP8KN9NAry5Q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5Ijc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439" o:spid="_x0000_s1462" style="position:absolute;left:9807;top:7041;width:37;height:60;visibility:visible;mso-wrap-style:square;v-text-anchor:top" coordsize="74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o7MQA&#10;AADcAAAADwAAAGRycy9kb3ducmV2LnhtbESPX0vEMBDE3wW/Q1jBNy/Vg1Lq5Y5T8O+D4CnHPS7N&#10;2lSbTUnWtn57Iwj3OMzMb5jVZva9GimmLrCBy0UBirgJtuPWwPvb3UUFKgmyxT4wGfihBJv16ckK&#10;axsmfqVxJ63KEE41GnAiQ611ahx5TIswEGfvI0SPkmVstY04Zbjv9VVRlNpjx3nB4UC3jpqv3bc3&#10;8PzwGW+q0vF+vK+eqDnI9LIVY87P5u01KKFZjuH/9qM1UC6X8HcmHw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pqOzEAAAA3AAAAA8AAAAAAAAAAAAAAAAAmAIAAGRycy9k&#10;b3ducmV2LnhtbFBLBQYAAAAABAAEAPUAAACJAwAAAAA=&#10;" path="m40,7v,,,,,c32,3,22,,11,,7,,4,1,,1,9,40,17,80,25,119,47,114,61,99,66,80v,,,,,c74,53,65,21,40,7xe" fillcolor="#fcd8be" stroked="f">
                        <v:path arrowok="t" o:connecttype="custom" o:connectlocs="20,4;20,4;6,0;0,1;13,60;33,40;33,40;20,4" o:connectangles="0,0,0,0,0,0,0,0"/>
                      </v:shape>
                      <v:shape id="Freeform 440" o:spid="_x0000_s1463" style="position:absolute;left:10692;top:514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1YsMA&#10;AADcAAAADwAAAGRycy9kb3ducmV2LnhtbESPQWvCQBSE7wX/w/IEb3WjliDRVTRUKL3V9uLtbfaZ&#10;DWbfhuw2xn/fLRR6HGbmG2a7H10rBupD41nBYp6BIK68abhW8PV5el6DCBHZYOuZFDwowH43edpi&#10;YfydP2g4x1okCIcCFdgYu0LKUFlyGOa+I07e1fcOY5J9LU2P9wR3rVxmWS4dNpwWLHZUWqpu52+n&#10;4P2i8+PQlKRfvbvpctQ2a7VSs+l42ICINMb/8F/7zSjIVy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t1Y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41" o:spid="_x0000_s1464" style="position:absolute;left:10667;top:561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Q+cMA&#10;AADcAAAADwAAAGRycy9kb3ducmV2LnhtbESPQWvCQBSE7wX/w/IEb3Wj0iDRVTRUKL3V9uLtbfaZ&#10;DWbfhuw2xn/fLRR6HGbmG2a7H10rBupD41nBYp6BIK68abhW8PV5el6DCBHZYOuZFDwowH43edpi&#10;YfydP2g4x1okCIcCFdgYu0LKUFlyGOa+I07e1fcOY5J9LU2P9wR3rVxmWS4dNpwWLHZUWqpu52+n&#10;4P2i8+PQlKRfvbvpctQ2a7VSs+l42ICINMb/8F/7zSjIVy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fQ+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42" o:spid="_x0000_s1465" style="position:absolute;left:10022;top:7729;width:53;height:60;visibility:visible;mso-wrap-style:square;v-text-anchor:top" coordsize="10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mKW8UA&#10;AADcAAAADwAAAGRycy9kb3ducmV2LnhtbESPUUvDMBSF3wX/Q7jC3lzqBlXqsiHiYGNUsQrz8dJc&#10;27LmJiRp1/17Iwg+Hs453+GsNpPpxUg+dJYV3M0zEMS11R03Cj4/trcPIEJE1thbJgUXCrBZX1+t&#10;sND2zO80VrERCcKhQAVtjK6QMtQtGQxz64iT9229wZikb6T2eE5w08tFluXSYMdpoUVHzy3Vp2ow&#10;Cg4v5TgMXrvXe/d2bI5fZbU/lUrNbqanRxCRpvgf/mvvtIJ8mcP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YpbxQAAANwAAAAPAAAAAAAAAAAAAAAAAJgCAABkcnMv&#10;ZG93bnJldi54bWxQSwUGAAAAAAQABAD1AAAAigMAAAAA&#10;" path="m28,120c105,120,105,,28,,17,,8,2,,6,9,44,17,82,25,120v1,,2,,3,xe" fillcolor="#fcd8be" stroked="f">
                        <v:path arrowok="t" o:connecttype="custom" o:connectlocs="14,60;14,0;0,3;13,60;14,60" o:connectangles="0,0,0,0,0"/>
                      </v:shape>
                      <v:shape id="Freeform 443" o:spid="_x0000_s1466" style="position:absolute;left:9064;top:7452;width:74;height:60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KnMYA&#10;AADcAAAADwAAAGRycy9kb3ducmV2LnhtbESPQWvCQBSE7wX/w/IEb3WjgjWpq0hAyUFLq4X2+Mw+&#10;k2D2bciuJv77bqHQ4zAz3zDLdW9qcafWVZYVTMYRCOLc6ooLBZ+n7fMChPPIGmvLpOBBDtarwdMS&#10;E207/qD70RciQNglqKD0vkmkdHlJBt3YNsTBu9jWoA+yLaRusQtwU8tpFM2lwYrDQokNpSXl1+PN&#10;KHDZPv5+n31lfRPv/Fu6PXTnNFZqNOw3ryA89f4//NfOtIL57AV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HKnMYAAADcAAAADwAAAAAAAAAAAAAAAACYAgAAZHJz&#10;L2Rvd25yZXYueG1sUEsFBgAAAAAEAAQA9QAAAIsDAAAAAA==&#10;" path="m91,2v,,,,,c87,1,82,,77,,,,,120,77,120v19,,34,-7,44,-18c116,85,111,68,106,52v5,16,10,33,15,50c147,71,137,12,91,2xe" fillcolor="#fcd8be" stroked="f">
                        <v:path arrowok="t" o:connecttype="custom" o:connectlocs="46,1;46,1;39,0;39,60;61,51;53,26;61,51;46,1" o:connectangles="0,0,0,0,0,0,0,0"/>
                      </v:shape>
                      <v:shape id="Freeform 444" o:spid="_x0000_s1467" style="position:absolute;left:9134;top:7262;width:74;height:60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5e7sMA&#10;AADcAAAADwAAAGRycy9kb3ducmV2LnhtbERPTWvCQBC9C/0PyxR6000riEndhBKw5NCKpgU9TrPT&#10;JDQ7G7JbE/+9exA8Pt73JptMJ840uNaygudFBIK4srrlWsH313a+BuE8ssbOMim4kIMsfZhtMNF2&#10;5AOdS1+LEMIuQQWN930ipasaMugWticO3K8dDPoAh1rqAccQbjr5EkUrabDl0NBgT3lD1V/5bxS4&#10;4iM+7ZfHYurjd7/Lt5/jTx4r9fQ4vb2C8DT5u/jmLrSC1TKsDWfCEZ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5e7sMAAADcAAAADwAAAAAAAAAAAAAAAACYAgAAZHJzL2Rv&#10;d25yZXYueG1sUEsFBgAAAAAEAAQA9QAAAIgDAAAAAA==&#10;" path="m85,1v5,12,9,24,14,36c94,25,90,13,85,1,82,1,80,,77,,,,,120,77,120v21,,36,-8,46,-21c123,99,123,99,123,99,147,66,135,6,85,1xe" fillcolor="#fcd8be" stroked="f">
                        <v:path arrowok="t" o:connecttype="custom" o:connectlocs="43,1;50,19;43,1;39,0;39,60;62,50;62,50;43,1" o:connectangles="0,0,0,0,0,0,0,0"/>
                      </v:shape>
                      <v:shape id="Freeform 445" o:spid="_x0000_s1468" style="position:absolute;left:8858;top:6591;width:70;height:60;visibility:visible;mso-wrap-style:square;v-text-anchor:top" coordsize="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HSMYA&#10;AADcAAAADwAAAGRycy9kb3ducmV2LnhtbESPT2sCMRTE74LfIbxCb5rVwmq3RhGhVOxFrZfeXjdv&#10;/7SblyWJ7tZP3xQEj8PM/IZZrHrTiAs5X1tWMBknIIhzq2suFZw+XkdzED4ga2wsk4Jf8rBaDgcL&#10;zLTt+ECXYyhFhLDPUEEVQptJ6fOKDPqxbYmjV1hnMETpSqkddhFuGjlNklQarDkuVNjSpqL853g2&#10;CrafX/Kq98X7d7e7pidXzNzbZKbU40O/fgERqA/38K291QrSp2f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GHSMYAAADcAAAADwAAAAAAAAAAAAAAAACYAgAAZHJz&#10;L2Rvd25yZXYueG1sUEsFBgAAAAAEAAQA9QAAAIsDAAAAAA==&#10;" path="m62,c30,,11,21,6,46v,,,,,c,76,14,112,49,119v,,,,,c53,120,58,120,62,120,140,120,140,,62,xe" fillcolor="#fcd8be" stroked="f">
                        <v:path arrowok="t" o:connecttype="custom" o:connectlocs="31,0;3,23;3,23;25,60;25,60;31,60;31,0" o:connectangles="0,0,0,0,0,0,0"/>
                      </v:shape>
                      <v:shape id="Freeform 446" o:spid="_x0000_s1469" style="position:absolute;left:8749;top:6358;width:73;height:60;visibility:visible;mso-wrap-style:square;v-text-anchor:top" coordsize="1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O2cMA&#10;AADcAAAADwAAAGRycy9kb3ducmV2LnhtbERPS0/CQBC+m/AfNmPCTbYag6awEKIxkcdFNAZuQ3do&#10;i93Z2l3a8u+Zg4nHL997Ou9dpVpqQunZwP0oAUWceVtybuDr8+3uGVSIyBYrz2TgQgHms8HNFFPr&#10;O/6gdhtzJSEcUjRQxFinWoesIIdh5Gti4Y6+cRgFNrm2DXYS7ir9kCRj7bBkaSiwppeCsp/t2Unv&#10;ofW/T7vuu9+c1nF13Hu3fN0ZM7ztFxNQkfr4L/5zv1sD40eZL2fkCO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oO2cMAAADcAAAADwAAAAAAAAAAAAAAAACYAgAAZHJzL2Rv&#10;d25yZXYueG1sUEsFBgAAAAAEAAQA9QAAAIgDAAAAAA==&#10;" path="m74,c57,,45,5,35,14v,,,,,c,45,13,120,74,120v20,,35,-8,44,-20c118,100,118,100,118,100,146,65,131,,74,xe" fillcolor="#fcd8be" stroked="f">
                        <v:path arrowok="t" o:connecttype="custom" o:connectlocs="37,0;18,7;18,7;37,60;59,50;59,50;37,0" o:connectangles="0,0,0,0,0,0,0"/>
                      </v:shape>
                      <v:shape id="Freeform 447" o:spid="_x0000_s1470" style="position:absolute;left:9271;top:7141;width:75;height:61;visibility:visible;mso-wrap-style:square;v-text-anchor:top" coordsize="1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IDMQA&#10;AADcAAAADwAAAGRycy9kb3ducmV2LnhtbESPT2sCMRTE7wW/Q3hCbzVrW5ayGkW6WAr1UP/Q82Pz&#10;zAY3L8smavz2plDocZiZ3zDzZXKduNAQrGcF00kBgrjx2rJRcNivn95AhIissfNMCm4UYLkYPcyx&#10;0v7KW7rsohEZwqFCBW2MfSVlaFpyGCa+J87e0Q8OY5aDkXrAa4a7Tj4XRSkdWs4LLfb03lJz2p2d&#10;gvq7xhdrNx8/+0O5MXVM5qtMSj2O02oGIlKK/+G/9qdWUL5O4fdMP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fiAzEAAAA3AAAAA8AAAAAAAAAAAAAAAAAmAIAAGRycy9k&#10;b3ducmV2LnhtbFBLBQYAAAAABAAEAPUAAACJAwAAAAA=&#10;" path="m77,c76,,74,,73,1v,,,,,c,6,2,120,78,120v19,,33,-7,43,-18c108,74,95,47,82,20v13,27,26,54,39,82c150,68,136,,77,xe" fillcolor="#fcd8be" stroked="f">
                        <v:path arrowok="t" o:connecttype="custom" o:connectlocs="39,0;37,1;37,1;39,61;61,52;41,10;61,52;39,0" o:connectangles="0,0,0,0,0,0,0,0"/>
                      </v:shape>
                      <v:shape id="Freeform 448" o:spid="_x0000_s1471" style="position:absolute;left:9820;top:7206;width:31;height:56;visibility:visible;mso-wrap-style:square;v-text-anchor:top" coordsize="6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R78IA&#10;AADcAAAADwAAAGRycy9kb3ducmV2LnhtbESPzWrDMBCE74G+g9hCb4lcU4xxLJvSUjC95eeS22Jt&#10;LbfSylhq4r59FQjkOMzMN0zdLs6KM81h9KzgeZOBIO69HnlQcDx8rEsQISJrtJ5JwR8FaJuHVY2V&#10;9hfe0XkfB5EgHCpUYGKcKilDb8hh2PiJOHlffnYYk5wHqWe8JLizMs+yQjocOS0YnOjNUP+z/3UK&#10;tDe2564oT6fOluXn9M6M30o9PS6vWxCRlngP39qdVlC85HA9k46Ab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hHvwgAAANwAAAAPAAAAAAAAAAAAAAAAAJgCAABkcnMvZG93&#10;bnJldi54bWxQSwUGAAAAAAQABAD1AAAAhwMAAAAA&#10;" path="m62,111c55,74,49,37,42,,,25,7,102,62,111xe" fillcolor="#fcd8be" stroked="f">
                        <v:path arrowok="t" o:connecttype="custom" o:connectlocs="31,56;21,0;31,56" o:connectangles="0,0,0"/>
                      </v:shape>
                      <v:shape id="Freeform 449" o:spid="_x0000_s1472" style="position:absolute;left:9194;top:7432;width:73;height:60;visibility:visible;mso-wrap-style:square;v-text-anchor:top" coordsize="1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CwMQA&#10;AADcAAAADwAAAGRycy9kb3ducmV2LnhtbESPQWvCQBSE70L/w/IK3nRTLalEVykFRZAKTYvnZ/aZ&#10;hGbfht01xv76riB4HGbmG2ax6k0jOnK+tqzgZZyAIC6srrlU8PO9Hs1A+ICssbFMCq7kYbV8Giww&#10;0/bCX9TloRQRwj5DBVUIbSalLyoy6Me2JY7eyTqDIUpXSu3wEuGmkZMkSaXBmuNChS19VFT85mej&#10;YOoP+Ocmm7zcfe6Os67D8LZPlRo+9+9zEIH68Ajf21utIH2dwu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AsDEAAAA3AAAAA8AAAAAAAAAAAAAAAAAmAIAAGRycy9k&#10;b3ducmV2LnhtbFBLBQYAAAAABAAEAPUAAACJAwAAAAA=&#10;" path="m94,2v4,12,8,23,12,34c102,25,98,14,94,2,89,1,83,,77,,,,,120,77,120v23,,40,-11,49,-26c126,94,126,94,126,94,145,63,134,13,94,2xe" fillcolor="#fcd8be" stroked="f">
                        <v:path arrowok="t" o:connecttype="custom" o:connectlocs="47,1;53,18;47,1;39,0;39,60;63,47;63,47;47,1" o:connectangles="0,0,0,0,0,0,0,0"/>
                      </v:shape>
                      <v:shape id="Freeform 450" o:spid="_x0000_s1473" style="position:absolute;left:9254;top:667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0GH8MA&#10;AADcAAAADwAAAGRycy9kb3ducmV2LnhtbESPQWvCQBSE7wX/w/KE3urGIqFEV9GgIL3VevH2NvvM&#10;BrNvQ3Yb03/fLQgeh5n5hlltRteKgfrQeFYwn2UgiCtvGq4VnL8Pbx8gQkQ22HomBb8UYLOevKyw&#10;MP7OXzScYi0ShEOBCmyMXSFlqCw5DDPfESfv6nuHMcm+lqbHe4K7Vr5nWS4dNpwWLHZUWqpupx+n&#10;4POi893QlKT33t10OWqbtVqp1+m4XYKINMZn+NE+GgX5Y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0GH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51" o:spid="_x0000_s1474" style="position:absolute;left:9041;top:397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jhMMA&#10;AADcAAAADwAAAGRycy9kb3ducmV2LnhtbESPQWvCQBSE7wX/w/IEb3Wj2CDRVTRUKL3V9uLtbfaZ&#10;DWbfhuw2xn/fLRR6HGbmG2a7H10rBupD41nBYp6BIK68abhW8PV5el6DCBHZYOuZFDwowH43edpi&#10;YfydP2g4x1okCIcCFdgYu0LKUFlyGOa+I07e1fcOY5J9LU2P9wR3rVxmWS4dNpwWLHZUWqpu52+n&#10;4P2i8+PQlKRfvbvpctQ2a7VSs+l42ICINMb/8F/7zSjIVy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Gjh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52" o:spid="_x0000_s1475" style="position:absolute;left:8841;top:369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988MA&#10;AADcAAAADwAAAGRycy9kb3ducmV2LnhtbESPQWvCQBSE7wX/w/IEb3WjSCjRVTRYkN5qvXh7m31m&#10;g9m3IbuN8d93C4Ueh5n5htnsRteKgfrQeFawmGcgiCtvGq4VXL7eX99AhIhssPVMCp4UYLedvGyw&#10;MP7BnzScYy0ShEOBCmyMXSFlqCw5DHPfESfv5nuHMcm+lqbHR4K7Vi6zLJcOG04LFjsqLVX387dT&#10;8HHV+WFoStJH7+66HLXNWq3UbDru1yAijfE//Nc+GQX5Kof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M98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53" o:spid="_x0000_s1476" style="position:absolute;left:8851;top:5159;width:73;height:60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54cYA&#10;AADcAAAADwAAAGRycy9kb3ducmV2LnhtbESPQWvCQBSE7wX/w/IEb7qxim1SVykBSw4q1hbq8Zl9&#10;TYLZtyG7Nem/7wpCj8PMfMMs172pxZVaV1lWMJ1EIIhzqysuFHx+bMbPIJxH1lhbJgW/5GC9Gjws&#10;MdG243e6Hn0hAoRdggpK75tESpeXZNBNbEMcvG/bGvRBtoXULXYBbmr5GEULabDisFBiQ2lJ+eX4&#10;YxS4bBufDrOvrG/iN79PN7vunMZKjYb96wsIT73/D9/bmVawmD/B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e54cYAAADcAAAADwAAAAAAAAAAAAAAAACYAgAAZHJz&#10;L2Rvd25yZXYueG1sUEsFBgAAAAAEAAQA9QAAAIsDAAAAAA==&#10;" path="m128,29c118,22,108,14,98,7v10,7,20,15,30,22c121,16,108,5,91,2v,,,,,c87,1,82,,77,,,,,120,77,120v53,,70,-55,51,-91xe" fillcolor="#fcd8be" stroked="f">
                        <v:path arrowok="t" o:connecttype="custom" o:connectlocs="64,15;49,4;64,15;45,1;45,1;38,0;38,60;64,15" o:connectangles="0,0,0,0,0,0,0,0"/>
                      </v:shape>
                      <v:shape id="Freeform 454" o:spid="_x0000_s1477" style="position:absolute;left:8821;top:4218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MGsAA&#10;AADcAAAADwAAAGRycy9kb3ducmV2LnhtbERPu2rDMBTdC/0HcQvZarkhmOBECYlpoXTLY8l2Zd1Y&#10;JtaVsRTH/ftqKGQ8nPd6O7lOjDSE1rOCjywHQVx703Kj4Hz6el+CCBHZYOeZFPxSgO3m9WWNpfEP&#10;PtB4jI1IIRxKVGBj7EspQ23JYch8T5y4qx8cxgSHRpoBHyncdXKe54V02HJqsNhTZam+He9Owc9F&#10;F/uxrUh/enfT1aRt3mmlZm/TbgUi0hSf4n/3t1FQLNLa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AMGsAAAADcAAAADwAAAAAAAAAAAAAAAACYAgAAZHJzL2Rvd25y&#10;ZXYueG1sUEsFBgAAAAAEAAQA9QAAAIUDAAAAAA==&#10;" path="m78,120c155,120,155,,78,,,,,120,78,120xe" fillcolor="#fcd8be" stroked="f">
                        <v:path arrowok="t" o:connecttype="custom" o:connectlocs="39,61;39,0;39,61" o:connectangles="0,0,0"/>
                      </v:shape>
                      <v:shape id="Freeform 455" o:spid="_x0000_s1478" style="position:absolute;left:8824;top:543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pgcMA&#10;AADcAAAADwAAAGRycy9kb3ducmV2LnhtbESPQWvCQBSE7wX/w/IEb3WjSKjRVTRUKL3V9uLtbfaZ&#10;DWbfhuw2xn/fLRR6HGbmG2a7H10rBupD41nBYp6BIK68abhW8PV5en4BESKywdYzKXhQgP1u8rTF&#10;wvg7f9BwjrVIEA4FKrAxdoWUobLkMMx9R5y8q+8dxiT7Wpoe7wnuWrnMslw6bDgtWOyotFTdzt9O&#10;wftF58ehKUm/enfT5aht1mqlZtPxsAERaYz/4b/2m1GQr9b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ypg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56" o:spid="_x0000_s1479" style="position:absolute;left:8887;top:352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+WwcAA&#10;AADcAAAADwAAAGRycy9kb3ducmV2LnhtbERPu2rDMBTdC/0HcQvZarmBmOBECYlpoXTLY8l2Zd1Y&#10;JtaVsRTH/ftqKGQ8nPd6O7lOjDSE1rOCjywHQVx703Kj4Hz6el+CCBHZYOeZFPxSgO3m9WWNpfEP&#10;PtB4jI1IIRxKVGBj7EspQ23JYch8T5y4qx8cxgSHRpoBHyncdXKe54V02HJqsNhTZam+He9Owc9F&#10;F/uxrUh/enfT1aRt3mmlZm/TbgUi0hSf4n/3t1FQLNL8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+Wwc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57" o:spid="_x0000_s1480" style="position:absolute;left:8864;top:288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zWsMA&#10;AADcAAAADwAAAGRycy9kb3ducmV2LnhtbESPQWvCQBSE7wX/w/KE3upGwVCiq2hQkN5qvXh7m31m&#10;g9m3IbvG9N93C4Ueh5n5hllvR9eKgfrQeFYwn2UgiCtvGq4VXL6Ob+8gQkQ22HomBd8UYLuZvKyx&#10;MP7JnzScYy0ShEOBCmyMXSFlqCw5DDPfESfv5nuHMcm+lqbHZ4K7Vi6yLJcOG04LFjsqLVX388Mp&#10;+LjqfD80JemDd3ddjtpmrVbqdTruViAijfE//Nc+GQX5cg6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MzW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58" o:spid="_x0000_s1481" style="position:absolute;left:8967;top:367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tLcMA&#10;AADcAAAADwAAAGRycy9kb3ducmV2LnhtbESPQWvCQBSE7wX/w/KE3upGwVCiq2iwIN5qe+ntbfaZ&#10;DWbfhuw2pv/eLQgeh5n5hllvR9eKgfrQeFYwn2UgiCtvGq4VfH99vL2DCBHZYOuZFPxRgO1m8rLG&#10;wvgbf9JwjrVIEA4FKrAxdoWUobLkMMx8R5y8i+8dxiT7WpoebwnuWrnIslw6bDgtWOyotFRdz79O&#10;welH5/uhKUkfvLvqctQ2a7VSr9NxtwIRaYzP8KN9NAry5Q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GtL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59" o:spid="_x0000_s1482" style="position:absolute;left:8874;top:495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ItsMA&#10;AADcAAAADwAAAGRycy9kb3ducmV2LnhtbESPQWvCQBSE7wX/w/IEb3Wj0iDRVTRUKL3V9uLtbfaZ&#10;DWbfhuw2xn/fLRR6HGbmG2a7H10rBupD41nBYp6BIK68abhW8PV5el6DCBHZYOuZFDwowH43edpi&#10;YfydP2g4x1okCIcCFdgYu0LKUFlyGOa+I07e1fcOY5J9LU2P9wR3rVxmWS4dNpwWLHZUWqpu52+n&#10;4P2i8+PQlKRfvbvpctQ2a7VSs+l42ICINMb/8F/7zSjIX1b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0It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60" o:spid="_x0000_s1483" style="position:absolute;left:8931;top:3297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SQwsMA&#10;AADcAAAADwAAAGRycy9kb3ducmV2LnhtbESPQWvCQBSE7wX/w/IEb3Wj2CDRVTRUKL3V9uLtbfaZ&#10;DWbfhuw2xn/fLRR6HGbmG2a7H10rBupD41nBYp6BIK68abhW8PV5el6DCBHZYOuZFDwowH43edpi&#10;YfydP2g4x1okCIcCFdgYu0LKUFlyGOa+I07e1fcOY5J9LU2P9wR3rVxmWS4dNpwWLHZUWqpu52+n&#10;4P2i8+PQlKRfvbvpctQ2a7VSs+l42ICINMb/8F/7zSjIX1b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SQwsMAAADcAAAADwAAAAAAAAAAAAAAAACYAgAAZHJzL2Rv&#10;d25yZXYueG1sUEsFBgAAAAAEAAQA9QAAAIgDAAAAAA==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461" o:spid="_x0000_s1484" style="position:absolute;left:8904;top:59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1WcMA&#10;AADcAAAADwAAAGRycy9kb3ducmV2LnhtbESPQWvCQBSE7wX/w/KE3urGgqFEV9GgIL3VevH2NvvM&#10;BrNvQ3Yb03/fLQgeh5n5hlltRteKgfrQeFYwn2UgiCtvGq4VnL8Pbx8gQkQ22HomBb8UYLOevKyw&#10;MP7OXzScYi0ShEOBCmyMXSFlqCw5DDPfESfv6nuHMcm+lqbHe4K7Vr5nWS4dNpwWLHZUWqpupx+n&#10;4POi893QlKT33t10OWqbtVqp1+m4XYKINMZn+NE+GgX5Yg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g1W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62" o:spid="_x0000_s1485" style="position:absolute;left:9004;top:383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sHcYA&#10;AADcAAAADwAAAGRycy9kb3ducmV2LnhtbESPT2vCQBTE74V+h+UJvRTdtKVBoquU/kMEi0Yv3h7Z&#10;ZxKafZvubpP47V2h0OMwM79h5svBNKIj52vLCh4mCQjiwuqaSwWH/cd4CsIHZI2NZVJwJg/Lxe3N&#10;HDNte95Rl4dSRAj7DBVUIbSZlL6oyKCf2JY4eifrDIYoXSm1wz7CTSMfkySVBmuOCxW29FpR8Z3/&#10;GgVfb8e2e9q893qbr11Knz9+fY9K3Y2GlxmIQEP4D/+1V1pB+pzC9Uw8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0sHc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463" o:spid="_x0000_s1486" style="position:absolute;left:9049;top:5199;width:72;height:61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LTcIA&#10;AADcAAAADwAAAGRycy9kb3ducmV2LnhtbESP0YrCMBRE34X9h3CFfZE13Yq6VqOIsNBHrX7Apbm2&#10;xeamJLF2/34jCD4OM3OG2ewG04qenG8sK/ieJiCIS6sbrhRczr9fPyB8QNbYWiYFf+Rht/0YbTDT&#10;9sEn6otQiQhhn6GCOoQuk9KXNRn0U9sRR+9qncEQpaukdviIcNPKNEkW0mDDcaHGjg41lbfibhTs&#10;8drnZUGrSZqnx8ts4tIKnVKf42G/BhFoCO/wq51rBYv5Ep5n4hG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5AtNwgAAANwAAAAPAAAAAAAAAAAAAAAAAJgCAABkcnMvZG93&#10;bnJldi54bWxQSwUGAAAAAAQABAD1AAAAhwMAAAAA&#10;" path="m67,c17,,,50,14,86v1,,2,1,2,1c16,87,15,86,14,86v7,18,24,33,49,34c63,120,63,120,63,120v1,,3,,4,c144,120,144,,67,xe" fillcolor="#fcd8be" stroked="f">
                        <v:path arrowok="t" o:connecttype="custom" o:connectlocs="34,0;7,44;8,44;7,44;32,61;32,61;34,61;34,0" o:connectangles="0,0,0,0,0,0,0,0"/>
                      </v:shape>
                      <v:shape id="Freeform 464" o:spid="_x0000_s1487" style="position:absolute;left:9161;top:507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ax8AA&#10;AADcAAAADwAAAGRycy9kb3ducmV2LnhtbERPu2rDMBTdC/0HcQvZarmBmOBECYlpoXTLY8l2Zd1Y&#10;JtaVsRTH/ftqKGQ8nPd6O7lOjDSE1rOCjywHQVx703Kj4Hz6el+CCBHZYOeZFPxSgO3m9WWNpfEP&#10;PtB4jI1IIRxKVGBj7EspQ23JYch8T5y4qx8cxgSHRpoBHyncdXKe54V02HJqsNhTZam+He9Owc9F&#10;F/uxrUh/enfT1aRt3mmlZm/TbgUi0hSf4n/3t1FQLNLa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max8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65" o:spid="_x0000_s1488" style="position:absolute;left:9014;top:5577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4b8cA&#10;AADcAAAADwAAAGRycy9kb3ducmV2LnhtbESPT2vCQBTE7wW/w/IEL0U3tTS0qauU/hERlJr20tsj&#10;+5qEZt+mu9skfntXEHocZuY3zGI1mEZ05HxtWcHNLAFBXFhdc6ng8+Nteg/CB2SNjWVScCQPq+Xo&#10;aoGZtj0fqMtDKSKEfYYKqhDaTEpfVGTQz2xLHL1v6wyGKF0ptcM+wk0j50mSSoM1x4UKW3quqPjJ&#10;/4yC/ctX293uXnv9nm9dSutfv71GpSbj4ekRRKAh/Icv7Y1WkN49wPlMPAJye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uG/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466" o:spid="_x0000_s1489" style="position:absolute;left:9144;top:547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cfMAA&#10;AADcAAAADwAAAGRycy9kb3ducmV2LnhtbERPPWvDMBDdC/kP4grdarkZTHGshNakELI17ZLtZF0s&#10;E+tkJNVx/n01FDo+3nezW9woZgpx8KzgpShBEHfeDNwr+P76eH4FEROywdEzKbhThN129dBgbfyN&#10;P2k+pV7kEI41KrApTbWUsbPkMBZ+Is7cxQeHKcPQSxPwlsPdKNdlWUmHA+cGixO1lrrr6ccpOJ51&#10;9T4PLem9d1fdLtqWo1bq6XF524BItKR/8Z/7YBRUVZ6fz+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NcfMAAAADcAAAADwAAAAAAAAAAAAAAAACYAgAAZHJzL2Rvd25y&#10;ZXYueG1sUEsFBgAAAAAEAAQA9QAAAIU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67" o:spid="_x0000_s1490" style="position:absolute;left:8965;top:5834;width:29;height:20;visibility:visible;mso-wrap-style:square;v-text-anchor:top" coordsize="5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DL8QA&#10;AADcAAAADwAAAGRycy9kb3ducmV2LnhtbESPQWsCMRSE7wX/Q3iCt5q1h6WsRhFBWymFVgWvz81z&#10;s2TzsiSpbv99Uyj0OMzMN8xiNbhO3CjE1rOC2bQAQVx73XKj4HTcPj6DiAlZY+eZFHxThNVy9LDA&#10;Svs7f9LtkBqRIRwrVGBS6ispY23IYZz6njh7Vx8cpixDI3XAe4a7Tj4VRSkdtpwXDPa0MVTbw5dT&#10;YN/ly9XU4bLfybePsz0VF2utUpPxsJ6DSDSk//Bf+1UrKMsZ/J7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WAy/EAAAA3AAAAA8AAAAAAAAAAAAAAAAAmAIAAGRycy9k&#10;b3ducmV2LnhtbFBLBQYAAAAABAAEAPUAAACJAwAAAAA=&#10;" path="m55,39v1,,1,,2,c38,26,19,13,,,7,21,25,39,55,39xe" fillcolor="#fcd8be" stroked="f">
                        <v:path arrowok="t" o:connecttype="custom" o:connectlocs="28,20;29,20;0,0;28,20" o:connectangles="0,0,0,0"/>
                      </v:shape>
                      <v:shape id="Freeform 468" o:spid="_x0000_s1491" style="position:absolute;left:8960;top:5794;width:71;height:60;visibility:visible;mso-wrap-style:square;v-text-anchor:top" coordsize="14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+dscA&#10;AADcAAAADwAAAGRycy9kb3ducmV2LnhtbESPT2vCQBTE74LfYXlCb7qpSpCYjZSqbaEH8Q94fWaf&#10;SWz2bciumvbTdwsFj8PM/IZJF52pxY1aV1lW8DyKQBDnVldcKDjs18MZCOeRNdaWScE3OVhk/V6K&#10;ibZ33tJt5wsRIOwSVFB63yRSurwkg25kG+LgnW1r0AfZFlK3eA9wU8txFMXSYMVhocSGXkvKv3ZX&#10;o2Czenern8v6dF3ScSrfusnsc3pU6mnQvcxBeOr8I/zf/tAK4ngM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rfnbHAAAA3AAAAA8AAAAAAAAAAAAAAAAAmAIAAGRy&#10;cy9kb3ducmV2LnhtbFBLBQYAAAAABAAEAPUAAACMAwAAAAA=&#10;" path="m66,c19,,,46,11,81v19,13,38,26,57,39c143,119,143,,66,xe" fillcolor="#fcd8be" stroked="f">
                        <v:path arrowok="t" o:connecttype="custom" o:connectlocs="33,0;5,41;34,60;33,0" o:connectangles="0,0,0,0"/>
                      </v:shape>
                      <v:shape id="Freeform 469" o:spid="_x0000_s1492" style="position:absolute;left:8971;top:544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HCC8MA&#10;AADcAAAADwAAAGRycy9kb3ducmV2LnhtbESPQWvCQBSE7wX/w/IEb3WjQijRVTRYkN5qvXh7m31m&#10;g9m3IbuN8d93C4Ueh5n5htnsRteKgfrQeFawmGcgiCtvGq4VXL7eX99AhIhssPVMCp4UYLedvGyw&#10;MP7BnzScYy0ShEOBCmyMXSFlqCw5DHPfESfv5nuHMcm+lqbHR4K7Vi6zLJcOG04LFjsqLVX387dT&#10;8HHV+WFoStJH7+66HLXNWq3UbDru1yAijfE//Nc+GQV5voL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HCC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70" o:spid="_x0000_s1493" style="position:absolute;left:8857;top:267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af8MA&#10;AADcAAAADwAAAGRycy9kb3ducmV2LnhtbESPQWvCQBSE7wX/w/IEb3WjSCjRVTRYkN5qvXh7m31m&#10;g9m3IbuN8d93C4Ueh5n5htnsRteKgfrQeFawmGcgiCtvGq4VXL7eX99AhIhssPVMCp4UYLedvGyw&#10;MP7BnzScYy0ShEOBCmyMXSFlqCw5DHPfESfv5nuHMcm+lqbHR4K7Vi6zLJcOG04LFjsqLVX387dT&#10;8HHV+WFoStJH7+66HLXNWq3UbDru1yAijfE//Nc+GQV5voL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haf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71" o:spid="_x0000_s1494" style="position:absolute;left:8851;top:443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/5MMA&#10;AADcAAAADwAAAGRycy9kb3ducmV2LnhtbESPQWvCQBSE7wX/w/IEb3WjYCjRVTRYkN5qvXh7m31m&#10;g9m3IbuN8d93C4Ueh5n5htnsRteKgfrQeFawmGcgiCtvGq4VXL7eX99AhIhssPVMCp4UYLedvGyw&#10;MP7BnzScYy0ShEOBCmyMXSFlqCw5DHPfESfv5nuHMcm+lqbHR4K7Vi6zLJcOG04LFjsqLVX387dT&#10;8HHV+WFoStJH7+66HLXNWq3UbDru1yAijfE//Nc+GQV5voL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T/5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72" o:spid="_x0000_s1495" style="position:absolute;left:8921;top:429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hk8IA&#10;AADcAAAADwAAAGRycy9kb3ducmV2LnhtbESPQWsCMRSE7wX/Q3iCt5qth1BWo7SLgnir7cXby+Z1&#10;s7h5WTZxXf99Uyj0OMzMN8xmN/lOjDTENrCGl2UBgrgOtuVGw9fn4fkVREzIFrvApOFBEXbb2dMG&#10;Sxvu/EHjOTUiQziWqMGl1JdSxtqRx7gMPXH2vsPgMWU5NNIOeM9w38lVUSjpseW84LCnylF9Pd+8&#10;htPFqPexrcjsg7+aajKu6IzWi/n0tgaRaEr/4b/20WpQSsHvmXw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mGT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73" o:spid="_x0000_s1496" style="position:absolute;left:8581;top:380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ECMMA&#10;AADcAAAADwAAAGRycy9kb3ducmV2LnhtbESPQWvCQBSE7wX/w/IEb3Wjh7REV9FgQXqr9eLtbfaZ&#10;DWbfhuw2xn/vFgo9DjPzDbPejq4VA/Wh8axgMc9AEFfeNFwrOH9/vL6DCBHZYOuZFDwowHYzeVlj&#10;Yfydv2g4xVokCIcCFdgYu0LKUFlyGOa+I07e1fcOY5J9LU2P9wR3rVxmWS4dNpwWLHZUWqpupx+n&#10;4POi8/3QlKQP3t10OWqbtVqp2XTcrUBEGuN/+K99NAry/A1+z6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rEC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74" o:spid="_x0000_s1497" style="position:absolute;left:8957;top:45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QesAA&#10;AADcAAAADwAAAGRycy9kb3ducmV2LnhtbERPPWvDMBDdC/kP4grdarkZTHGshNakELI17ZLtZF0s&#10;E+tkJNVx/n01FDo+3nezW9woZgpx8KzgpShBEHfeDNwr+P76eH4FEROywdEzKbhThN129dBgbfyN&#10;P2k+pV7kEI41KrApTbWUsbPkMBZ+Is7cxQeHKcPQSxPwlsPdKNdlWUmHA+cGixO1lrrr6ccpOJ51&#10;9T4PLem9d1fdLtqWo1bq6XF524BItKR/8Z/7YBRUVV6bz+Qj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VQes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75" o:spid="_x0000_s1498" style="position:absolute;left:8874;top:388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14cMA&#10;AADcAAAADwAAAGRycy9kb3ducmV2LnhtbESPQWvCQBSE7wX/w/IEb3Wjh9BGV9FgQXqr9eLtbfaZ&#10;DWbfhuw2xn/vFgo9DjPzDbPejq4VA/Wh8axgMc9AEFfeNFwrOH9/vL6BCBHZYOuZFDwowHYzeVlj&#10;Yfydv2g4xVokCIcCFdgYu0LKUFlyGOa+I07e1fcOY5J9LU2P9wR3rVxmWS4dNpwWLHZUWqpupx+n&#10;4POi8/3QlKQP3t10OWqbtVqp2XTcrUBEGuN/+K99NAry/B1+z6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n14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76" o:spid="_x0000_s1499" style="position:absolute;left:9177;top:560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rKocAA&#10;AADcAAAADwAAAGRycy9kb3ducmV2LnhtbERPPW/CMBDdK/U/WFeJrXHKkKKAQRC1UtWtwMJ2jo84&#10;Ij5HsQnh39cDEuPT+15tJteJkYbQelbwkeUgiGtvWm4UHA/f7wsQISIb7DyTgjsF2KxfX1ZYGn/j&#10;Pxr3sREphEOJCmyMfSllqC05DJnviRN39oPDmODQSDPgLYW7Ts7zvJAOW04NFnuqLNWX/dUp+D3p&#10;Yje2Fekv7y66mrTNO63U7G3aLkFEmuJT/HD/GAXFZ5qf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rKocAAAADcAAAADwAAAAAAAAAAAAAAAACYAgAAZHJzL2Rvd25y&#10;ZXYueG1sUEsFBgAAAAAEAAQA9QAAAIU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77" o:spid="_x0000_s1500" style="position:absolute;left:8957;top:41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ZvOsMA&#10;AADcAAAADwAAAGRycy9kb3ducmV2LnhtbESPQWvCQBSE7wX/w/IEb3Wjh1iiq2iwIL1pvXh7m31m&#10;g9m3IbuN6b/vFgo9DjPzDbPZja4VA/Wh8axgMc9AEFfeNFwruH6+v76BCBHZYOuZFHxTgN128rLB&#10;wvgnn2m4xFokCIcCFdgYu0LKUFlyGOa+I07e3fcOY5J9LU2PzwR3rVxmWS4dNpwWLHZUWqoely+n&#10;4OOm88PQlKSP3j10OWqbtVqp2XTcr0FEGuN/+K99Mgry1QJ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ZvO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78" o:spid="_x0000_s1501" style="position:absolute;left:8877;top:300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xTcMA&#10;AADcAAAADwAAAGRycy9kb3ducmV2LnhtbESPQWvCQBSE7wX/w/IEb3WjhyjRVTRYkN7UXnp7m31m&#10;g9m3IbuN6b/vFgo9DjPzDbPdj64VA/Wh8axgMc9AEFfeNFwr+Li9va5BhIhssPVMCr4pwH43edli&#10;YfyTLzRcYy0ShEOBCmyMXSFlqCw5DHPfESfv7nuHMcm+lqbHZ4K7Vi6zLJcOG04LFjsqLVWP65dT&#10;8P6p8+PQlKRP3j10OWqbtVqp2XQ8bEBEGuN/+K99Ngry1RJ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TxT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79" o:spid="_x0000_s1502" style="position:absolute;left:8861;top:401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U1sMA&#10;AADcAAAADwAAAGRycy9kb3ducmV2LnhtbESPQWvCQBSE7wX/w/IEb3WjQirRVTRUKL3V9uLtbfaZ&#10;DWbfhuw2xn/fLRR6HGbmG2a7H10rBupD41nBYp6BIK68abhW8PV5el6DCBHZYOuZFDwowH43edpi&#10;YfydP2g4x1okCIcCFdgYu0LKUFlyGOa+I07e1fcOY5J9LU2P9wR3rVxmWS4dNpwWLHZUWqpu52+n&#10;4P2i8+PQlKRfvbvpctQ2a7VSs+l42ICINMb/8F/7zSjIX1b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hU1s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480" o:spid="_x0000_s1503" style="position:absolute;left:9041;top:48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MosMA&#10;AADcAAAADwAAAGRycy9kb3ducmV2LnhtbESPQWvCQBSE7wX/w/IEb3WjSCrRVTRUKL3V9uLtbfaZ&#10;DWbfhuw2xn/fLRR6HGbmG2a7H10rBupD41nBYp6BIK68abhW8PV5el6DCBHZYOuZFDwowH43edpi&#10;YfydP2g4x1okCIcCFdgYu0LKUFlyGOa+I07e1fcOY5J9LU2P9wR3rVxmWS4dNpwWLHZUWqpu52+n&#10;4P2i8+PQlKRfvbvpctQ2a7VSs+l42ICINMb/8F/7zSjIX1b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HMo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81" o:spid="_x0000_s1504" style="position:absolute;left:9017;top:465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1pOcMA&#10;AADcAAAADwAAAGRycy9kb3ducmV2LnhtbESPQWvCQBSE7wX/w/IEb3WjYCrRVTRUKL3V9uLtbfaZ&#10;DWbfhuw2xn/fLRR6HGbmG2a7H10rBupD41nBYp6BIK68abhW8PV5el6DCBHZYOuZFDwowH43edpi&#10;YfydP2g4x1okCIcCFdgYu0LKUFlyGOa+I07e1fcOY5J9LU2P9wR3rVxmWS4dNpwWLHZUWqpu52+n&#10;4P2i8+PQlKRfvbvpctQ2a7VSs+l42ICINMb/8F/7zSjIX1b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1pO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82" o:spid="_x0000_s1505" style="position:absolute;left:9024;top:494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/3TsMA&#10;AADcAAAADwAAAGRycy9kb3ducmV2LnhtbESPQWvCQBSE7wX/w/IEb3Wjh7REV9FgQXqr9eLtbfaZ&#10;DWbfhuw2xn/vFgo9DjPzDbPejq4VA/Wh8axgMc9AEFfeNFwrOH9/vL6DCBHZYOuZFDwowHYzeVlj&#10;Yfydv2g4xVokCIcCFdgYu0LKUFlyGOa+I07e1fcOY5J9LU2P9wR3rVxmWS4dNpwWLHZUWqpupx+n&#10;4POi8/3QlKQP3t10OWqbtVqp2XTcrUBEGuN/+K99NArytxx+z6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/3T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83" o:spid="_x0000_s1506" style="position:absolute;left:9051;top:439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S1cMA&#10;AADcAAAADwAAAGRycy9kb3ducmV2LnhtbESPQWvCQBSE7wX/w/KE3urGHmKJrqJBQbzV9tLb2+wz&#10;G8y+DdltTP+9WxA8DjPzDbPajK4VA/Wh8axgPstAEFfeNFwr+P46vH2ACBHZYOuZFPxRgM168rLC&#10;wvgbf9JwjrVIEA4FKrAxdoWUobLkMMx8R5y8i+8dxiT7WpoebwnuWvmeZbl02HBasNhRaam6nn+d&#10;gtOPzndDU5Lee3fV5aht1mqlXqfjdgki0hif4Uf7aBTkiwX8n0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NS1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484" o:spid="_x0000_s1507" style="position:absolute;left:8927;top:529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Gp8AA&#10;AADcAAAADwAAAGRycy9kb3ducmV2LnhtbERPPW/CMBDdK/U/WFeJrXHKkKKAQRC1UtWtwMJ2jo84&#10;Ij5HsQnh39cDEuPT+15tJteJkYbQelbwkeUgiGtvWm4UHA/f7wsQISIb7DyTgjsF2KxfX1ZYGn/j&#10;Pxr3sREphEOJCmyMfSllqC05DJnviRN39oPDmODQSDPgLYW7Ts7zvJAOW04NFnuqLNWX/dUp+D3p&#10;Yje2Fekv7y66mrTNO63U7G3aLkFEmuJT/HD/GAXFZ1qb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zGp8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85" o:spid="_x0000_s1508" style="position:absolute;left:8911;top:479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jPMMA&#10;AADcAAAADwAAAGRycy9kb3ducmV2LnhtbESPwW7CMBBE75X4B2uRuBUHDmkJGARRkVBvpb1wW8dL&#10;HBGvo9gN4e/rSpV6HM3MG81mN7pWDNSHxrOCxTwDQVx503Ct4Ovz+PwKIkRkg61nUvCgALvt5GmD&#10;hfF3/qDhHGuRIBwKVGBj7AopQ2XJYZj7jjh5V987jEn2tTQ93hPctXKZZbl02HBasNhRaam6nb+d&#10;gveLzg9DU5J+8+6my1HbrNVKzabjfg0i0hj/w3/tk1GQv6z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BjP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486" o:spid="_x0000_s1509" style="position:absolute;left:8977;top:508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+6hr8A&#10;AADcAAAADwAAAGRycy9kb3ducmV2LnhtbERPy4rCMBTdC/MP4Q7MTlNdFKlG0TLCMDsfG3c3zbUp&#10;NjelydTO35uF4PJw3uvt6FoxUB8azwrmswwEceVNw7WCy/kwXYIIEdlg65kU/FOA7eZjssbC+Acf&#10;aTjFWqQQDgUqsDF2hZShsuQwzHxHnLib7x3GBPtamh4fKdy1cpFluXTYcGqw2FFpqbqf/pyC36vO&#10;90NTkv727q7LUdus1Up9fY67FYhIY3yLX+4foyBfpvn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P7qG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87" o:spid="_x0000_s1510" style="position:absolute;left:8857;top:463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fHcIA&#10;AADcAAAADwAAAGRycy9kb3ducmV2LnhtbESPQYvCMBSE7wv+h/CEva2pHop0jaLFBfG26mVvL82z&#10;KTYvpcnW+u83C4LHYWa+YVab0bVioD40nhXMZxkI4sqbhmsFl/PXxxJEiMgGW8+k4EEBNuvJ2woL&#10;4+/8TcMp1iJBOBSowMbYFVKGypLDMPMdcfKuvncYk+xraXq8J7hr5SLLcumw4bRgsaPSUnU7/ToF&#10;xx+d74amJL337qbLUdus1Uq9T8ftJ4hIY3yFn+2DUZAv5/B/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x8d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88" o:spid="_x0000_s1511" style="position:absolute;left:8994;top:34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BasMA&#10;AADcAAAADwAAAGRycy9kb3ducmV2LnhtbESPwWrDMBBE74X+g9hCbo2cHExwo5jGpFByS9pLbytr&#10;axlbK2MpjvP3UaDQ4zAzb5htObteTDSG1rOC1TIDQVx703Kj4Pvr43UDIkRkg71nUnCjAOXu+WmL&#10;hfFXPtF0jo1IEA4FKrAxDoWUobbkMCz9QJy8Xz86jEmOjTQjXhPc9XKdZbl02HJasDhQZanuzhen&#10;4Pij8/3UVqQP3nW6mrXNeq3U4mV+fwMRaY7/4b/2p1GQb9bwOJ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GBa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89" o:spid="_x0000_s1512" style="position:absolute;left:8588;top:4586;width:61;height:40;visibility:visible;mso-wrap-style:square;v-text-anchor:top" coordsize="12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5TsMA&#10;AADcAAAADwAAAGRycy9kb3ducmV2LnhtbESPQWvCQBSE70L/w/IKXkQ3WokhuooUFK9qaK+P7HMT&#10;zL6N2a3Gf+8WCj0OM/MNs9r0thF36nztWMF0koAgLp2u2SgozrtxBsIHZI2NY1LwJA+b9dtghbl2&#10;Dz7S/RSMiBD2OSqoQmhzKX1ZkUU/cS1x9C6usxii7IzUHT4i3DZyliSptFhzXKiwpc+KyuvpxyrY&#10;j57Ha5GZUfp9WxiaymT+RYVSw/d+uwQRqA//4b/2QStIsw/4PR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T5TsMAAADcAAAADwAAAAAAAAAAAAAAAACYAgAAZHJzL2Rv&#10;d25yZXYueG1sUEsFBgAAAAAEAAQA9QAAAIgDAAAAAA==&#10;" path="m57,c24,,5,22,,47,37,58,75,69,112,80,123,45,104,,57,xe" fillcolor="#fcd8be" stroked="f">
                        <v:path arrowok="t" o:connecttype="custom" o:connectlocs="28,0;0,24;56,40;28,0" o:connectangles="0,0,0,0"/>
                      </v:shape>
                      <v:shape id="Freeform 490" o:spid="_x0000_s1513" style="position:absolute;left:8681;top:4889;width:73;height:60;visibility:visible;mso-wrap-style:square;v-text-anchor:top" coordsize="1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yQMYA&#10;AADcAAAADwAAAGRycy9kb3ducmV2LnhtbESPzWrCQBSF9wXfYbhCd3ViKSrRUaSl0Fo3VZG4u2au&#10;STRzJ82MSfr2nYLg8nB+Ps5s0ZlSNFS7wrKC4SACQZxaXXCmYLd9f5qAcB5ZY2mZFPySg8W89zDD&#10;WNuWv6nZ+EyEEXYxKsi9r2IpXZqTQTewFXHwTrY26IOsM6lrbMO4KeVzFI2kwYIDIceKXnNKL5ur&#10;CdxjY3/GSbvv1ucvvzodrPl8S5R67HfLKQhPnb+Hb+0PrWA0eYH/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iyQMYAAADcAAAADwAAAAAAAAAAAAAAAACYAgAAZHJz&#10;L2Rvd25yZXYueG1sUEsFBgAAAAAEAAQA9QAAAIsDAAAAAA==&#10;" path="m70,c17,,,56,20,92v,,,,,c29,108,45,120,70,120v8,,15,-1,21,-3c74,110,56,104,38,98v18,6,36,12,53,19c146,97,139,,70,xe" fillcolor="#fcd8be" stroked="f">
                        <v:path arrowok="t" o:connecttype="custom" o:connectlocs="35,0;10,46;10,46;35,60;46,59;19,49;46,59;35,0" o:connectangles="0,0,0,0,0,0,0,0"/>
                      </v:shape>
                      <v:shape id="Freeform 491" o:spid="_x0000_s1514" style="position:absolute;left:8747;top:381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ZHsMA&#10;AADcAAAADwAAAGRycy9kb3ducmV2LnhtbESPQWvCQBSE7wX/w/KE3urGQoNEV9GgIL2pvfT2NvvM&#10;BrNvQ3Yb03/fLQgeh5n5hlltRteKgfrQeFYwn2UgiCtvGq4VfF0ObwsQISIbbD2Tgl8KsFlPXlZY&#10;GH/nEw3nWIsE4VCgAhtjV0gZKksOw8x3xMm7+t5hTLKvpenxnuCule9ZlkuHDacFix2Vlqrb+ccp&#10;+PzW+W5oStJ77266HLXNWq3U63TcLkFEGuMz/GgfjYJ88Q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gZH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492" o:spid="_x0000_s1515" style="position:absolute;left:8585;top:4609;width:59;height:37;visibility:visible;mso-wrap-style:square;v-text-anchor:top" coordsize="11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Zp8IA&#10;AADcAAAADwAAAGRycy9kb3ducmV2LnhtbESPwWrDMBBE74X+g9hCb43sHNzgRDGhJpBbadIP2Fgb&#10;y8RaudYmdv++KhR6HGbmDbOpZt+rO42xC2wgX2SgiJtgO24NfJ72LytQUZAt9oHJwDdFqLaPDxss&#10;bZj4g+5HaVWCcCzRgBMZSq1j48hjXISBOHmXMHqUJMdW2xGnBPe9XmZZoT12nBYcDvTmqLkeb97A&#10;JMP7l7yebx3WdLJLV4dzXhvz/DTv1qCEZvkP/7UP1kCxKuD3TDoC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VmnwgAAANwAAAAPAAAAAAAAAAAAAAAAAJgCAABkcnMvZG93&#10;bnJldi54bWxQSwUGAAAAAAQABAD1AAAAhwMAAAAA&#10;" path="m63,73v30,,48,-18,55,-40c81,22,43,11,6,,,34,19,73,63,73xe" fillcolor="#fcd8be" stroked="f">
                        <v:path arrowok="t" o:connecttype="custom" o:connectlocs="32,37;59,17;3,0;32,37" o:connectangles="0,0,0,0"/>
                      </v:shape>
                      <v:shape id="Freeform 493" o:spid="_x0000_s1516" style="position:absolute;left:8508;top:5290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d8McA&#10;AADcAAAADwAAAGRycy9kb3ducmV2LnhtbESPT2vCQBTE7wW/w/IEL6VuKkUldRVbSKkX8U8PPT6y&#10;zySYfbtkt0maT+8KhR6HmfkNs9r0phYtNb6yrOB5moAgzq2uuFDwdc6eliB8QNZYWyYFv+Rhsx49&#10;rDDVtuMjtadQiAhhn6KCMgSXSunzkgz6qXXE0bvYxmCIsimkbrCLcFPLWZLMpcGK40KJjt5Lyq+n&#10;H6PgwwwvWdZ3h8v3W7s77jv3OAxOqcm4376CCNSH//Bf+1MrmC8XcD8Tj4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nnfDHAAAA3AAAAA8AAAAAAAAAAAAAAAAAmAIAAGRy&#10;cy9kb3ducmV2LnhtbFBLBQYAAAAABAAEAPUAAACMAwAAAAA=&#10;" path="m76,120v41,,60,-33,58,-65c134,55,134,55,134,55,131,27,112,,76,,66,,57,2,50,6v,,,,,c,29,8,120,76,120xe" fillcolor="#fcd8be" stroked="f">
                        <v:path arrowok="t" o:connecttype="custom" o:connectlocs="38,60;67,28;67,28;38,0;25,3;25,3;38,60" o:connectangles="0,0,0,0,0,0,0"/>
                      </v:shape>
                      <v:shape id="Freeform 494" o:spid="_x0000_s1517" style="position:absolute;left:8617;top:443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2gL8A&#10;AADcAAAADwAAAGRycy9kb3ducmV2LnhtbERPy4rCMBTdC/MP4Q7MTlNdFKlG0TLCMDsfG3c3zbUp&#10;NjelydTO35uF4PJw3uvt6FoxUB8azwrmswwEceVNw7WCy/kwXYIIEdlg65kU/FOA7eZjssbC+Acf&#10;aTjFWqQQDgUqsDF2hZShsuQwzHxHnLib7x3GBPtamh4fKdy1cpFluXTYcGqw2FFpqbqf/pyC36vO&#10;90NTkv727q7LUdus1Up9fY67FYhIY3yLX+4foyBfprX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SbaA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495" o:spid="_x0000_s1518" style="position:absolute;left:8774;top:480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UKMYA&#10;AADcAAAADwAAAGRycy9kb3ducmV2LnhtbESPT2vCQBTE7wW/w/KEXopu2kLQ6CrSfxShotGLt0f2&#10;mQSzb9PdbZJ++26h0OMwM79hluvBNKIj52vLCu6nCQjiwuqaSwWn4+tkBsIHZI2NZVLwTR7Wq9HN&#10;EjNtez5Ql4dSRAj7DBVUIbSZlL6oyKCf2pY4ehfrDIYoXSm1wz7CTSMfkiSVBmuOCxW29FRRcc2/&#10;jILd87ntHj9eer3Pty6lt0+/vUOlbsfDZgEi0BD+w3/td60gnc3h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KUKM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496" o:spid="_x0000_s1519" style="position:absolute;left:8744;top:410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YsW8AA&#10;AADcAAAADwAAAGRycy9kb3ducmV2LnhtbERPPW/CMBDdK/U/WFeJrXHKEJWAQRC1UtWtwMJ2jo84&#10;Ij5HsQnh39cDEuPT+15tJteJkYbQelbwkeUgiGtvWm4UHA/f758gQkQ22HkmBXcKsFm/vqywNP7G&#10;fzTuYyNSCIcSFdgY+1LKUFtyGDLfEyfu7AeHMcGhkWbAWwp3nZzneSEdtpwaLPZUWaov+6tT8HvS&#10;xW5sK9Jf3l10NWmbd1qp2du0XYKINMWn+OH+MQqKRZqf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YsW8AAAADcAAAADwAAAAAAAAAAAAAAAACYAgAAZHJzL2Rvd25y&#10;ZXYueG1sUEsFBgAAAAAEAAQA9QAAAIU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497" o:spid="_x0000_s1520" style="position:absolute;left:8514;top:510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JwMMA&#10;AADcAAAADwAAAGRycy9kb3ducmV2LnhtbESPQWvCQBSE7wX/w/IEb3Wjh2Cjq2iwIL1pvXh7m31m&#10;g9m3IbuN6b/vFgo9DjPzDbPZja4VA/Wh8axgMc9AEFfeNFwruH6+v65AhIhssPVMCr4pwG47edlg&#10;YfyTzzRcYi0ShEOBCmyMXSFlqCw5DHPfESfv7nuHMcm+lqbHZ4K7Vi6zLJcOG04LFjsqLVWPy5dT&#10;8HHT+WFoStJH7x66HLXNWq3UbDru1yAijfE//Nc+GQX52wJ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qJw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498" o:spid="_x0000_s1521" style="position:absolute;left:8651;top:4228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Xt8MA&#10;AADcAAAADwAAAGRycy9kb3ducmV2LnhtbESPQWvCQBSE7wX/w/IEb3Wjh6DRVTRYkN7UXnp7m31m&#10;g9m3IbuN6b/vFgo9DjPzDbPdj64VA/Wh8axgMc9AEFfeNFwr+Li9va5AhIhssPVMCr4pwH43edli&#10;YfyTLzRcYy0ShEOBCmyMXSFlqCw5DHPfESfv7nuHMcm+lqbHZ4K7Vi6zLJcOG04LFjsqLVWP65dT&#10;8P6p8+PQlKRP3j10OWqbtVqp2XQ8bEBEGuN/+K99Ngry9RJ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gXt8MAAADcAAAADwAAAAAAAAAAAAAAAACYAgAAZHJzL2Rv&#10;d25yZXYueG1sUEsFBgAAAAAEAAQA9QAAAIgDAAAAAA==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499" o:spid="_x0000_s1522" style="position:absolute;left:8641;top:347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SyLMMA&#10;AADcAAAADwAAAGRycy9kb3ducmV2LnhtbESPQWvCQBSE7wX/w/IEb3WjQqjRVTRUKL3V9uLtbfaZ&#10;DWbfhuw2xn/fLRR6HGbmG2a7H10rBupD41nBYp6BIK68abhW8PV5en4BESKywdYzKXhQgP1u8rTF&#10;wvg7f9BwjrVIEA4FKrAxdoWUobLkMMx9R5y8q+8dxiT7Wpoe7wnuWrnMslw6bDgtWOyotFTdzt9O&#10;wftF58ehKUm/enfT5aht1mqlZtPxsAERaYz/4b/2m1GQr1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SyL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00" o:spid="_x0000_s1523" style="position:absolute;left:9751;top:687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0qWMMA&#10;AADcAAAADwAAAGRycy9kb3ducmV2LnhtbESPQWvCQBSE7wX/w/IEb3WjSKjRVTRUKL3V9uLtbfaZ&#10;DWbfhuw2xn/fLRR6HGbmG2a7H10rBupD41nBYp6BIK68abhW8PV5en4BESKywdYzKXhQgP1u8rTF&#10;wvg7f9BwjrVIEA4FKrAxdoWUobLkMMx9R5y8q+8dxiT7Wpoe7wnuWrnMslw6bDgtWOyotFTdzt9O&#10;wftF58ehKUm/enfT5aht1mqlZtPxsAERaYz/4b/2m1GQr1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0qWMMAAADcAAAADwAAAAAAAAAAAAAAAACYAgAAZHJzL2Rv&#10;d25yZXYueG1sUEsFBgAAAAAEAAQA9QAAAIgDAAAAAA==&#10;" path="m67,119v,-2,-1,-5,-1,-7c67,114,68,117,69,119v3,1,5,1,8,1c155,120,155,,77,,4,,,109,67,119xe" fillcolor="#fcd8be" stroked="f">
                        <v:path arrowok="t" o:connecttype="custom" o:connectlocs="33,60;33,56;34,60;38,60;38,0;33,60" o:connectangles="0,0,0,0,0,0"/>
                      </v:shape>
                      <v:shape id="Freeform 501" o:spid="_x0000_s1524" style="position:absolute;left:8611;top:405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GPw8MA&#10;AADcAAAADwAAAGRycy9kb3ducmV2LnhtbESPQWvCQBSE7wX/w/IEb3WjYKjRVTRUKL3V9uLtbfaZ&#10;DWbfhuw2xn/fLRR6HGbmG2a7H10rBupD41nBYp6BIK68abhW8PV5en4BESKywdYzKXhQgP1u8rTF&#10;wvg7f9BwjrVIEA4FKrAxdoWUobLkMMx9R5y8q+8dxiT7Wpoe7wnuWrnMslw6bDgtWOyotFTdzt9O&#10;wftF58ehKUm/enfT5aht1mqlZtPxsAERaYz/4b/2m1GQr1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GPw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02" o:spid="_x0000_s1525" style="position:absolute;left:8737;top:45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RtMMA&#10;AADcAAAADwAAAGRycy9kb3ducmV2LnhtbESPQWvCQBSE7wX/w/IEb3Wjh9BGV9FgQXqr9eLtbfaZ&#10;DWbfhuw2xn/vFgo9DjPzDbPejq4VA/Wh8axgMc9AEFfeNFwrOH9/vL6BCBHZYOuZFDwowHYzeVlj&#10;Yfydv2g4xVokCIcCFdgYu0LKUFlyGOa+I07e1fcOY5J9LU2P9wR3rVxmWS4dNpwWLHZUWqpupx+n&#10;4POi8/3QlKQP3t10OWqbtVqp2XTcrUBEGuN/+K99NAry9xx+z6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MRt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03" o:spid="_x0000_s1526" style="position:absolute;left:8814;top:339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zHMcA&#10;AADcAAAADwAAAGRycy9kb3ducmV2LnhtbESPT2vCQBTE7wW/w/IEL0U3tRDb1FVK/4gISk176e2R&#10;fU1Cs2/T3W0Sv70rFHocZuY3zHI9mEZ05HxtWcHNLAFBXFhdc6ng4/11egfCB2SNjWVScCIP69Xo&#10;aomZtj0fqctDKSKEfYYKqhDaTEpfVGTQz2xLHL0v6wyGKF0ptcM+wk0j50mSSoM1x4UKW3qqqPjO&#10;f42Cw/Nn293uX3r9lu9cSpsfv7tGpSbj4fEBRKAh/If/2lutIL1fwOVMPAJy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oMxz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504" o:spid="_x0000_s1527" style="position:absolute;left:8731;top:434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AgXcAA&#10;AADcAAAADwAAAGRycy9kb3ducmV2LnhtbERPPW/CMBDdK/U/WFeJrXHKEJWAQRC1UtWtwMJ2jo84&#10;Ij5HsQnh39cDEuPT+15tJteJkYbQelbwkeUgiGtvWm4UHA/f758gQkQ22HkmBXcKsFm/vqywNP7G&#10;fzTuYyNSCIcSFdgY+1LKUFtyGDLfEyfu7AeHMcGhkWbAWwp3nZzneSEdtpwaLPZUWaov+6tT8HvS&#10;xW5sK9Jf3l10NWmbd1qp2du0XYKINMWn+OH+MQqKRVqbzq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AgXc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05" o:spid="_x0000_s1528" style="position:absolute;left:8667;top:369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FxsMA&#10;AADcAAAADwAAAGRycy9kb3ducmV2LnhtbESPQWvCQBSE7wX/w/KE3urGHoJGV9GgIL1Ve+ntbfaZ&#10;DWbfhuw2pv++WxA8DjPzDbPejq4VA/Wh8axgPstAEFfeNFwr+Loc3xYgQkQ22HomBb8UYLuZvKyx&#10;MP7OnzScYy0ShEOBCmyMXSFlqCw5DDPfESfv6nuHMcm+lqbHe4K7Vr5nWS4dNpwWLHZUWqpu5x+n&#10;4ONb5/uhKUkfvLvpctQ2a7VSr9NxtwIRaYzP8KN9Mgry5RL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Fx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06" o:spid="_x0000_s1529" style="position:absolute;left:8687;top:393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22Qb8A&#10;AADcAAAADwAAAGRycy9kb3ducmV2LnhtbERPPW/CMBDdK/EfrENiKzYdaBUwCCIqVd0KLGzn+Igj&#10;4nMUuyH8+3qoxPj0vtfb0bdioD42gTUs5goEcRVsw7WG8+nz9QNETMgW28Ck4UERtpvJyxoLG+78&#10;Q8Mx1SKHcCxQg0upK6SMlSOPcR464sxdQ+8xZdjX0vZ4z+G+lW9KLaXHhnODw45KR9Xt+Os1fF/M&#10;cj80JZlD8DdTjsap1mg9m467FYhEY3qK/91fVsO7yvP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DbZB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07" o:spid="_x0000_s1530" style="position:absolute;left:9117;top:45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ET2sMA&#10;AADcAAAADwAAAGRycy9kb3ducmV2LnhtbESPQWsCMRSE7wX/Q3iCt5rowZbVKLpYkN5qe+ntZfPc&#10;LG5elk26rv/eFAo9DjPzDbPZjb4VA/WxCaxhMVcgiKtgG641fH2+Pb+CiAnZYhuYNNwpwm47edpg&#10;YcONP2g4p1pkCMcCNbiUukLKWDnyGOehI87eJfQeU5Z9LW2Ptwz3rVwqtZIeG84LDjsqHVXX84/X&#10;8P5tVoehKckcg7+acjROtUbr2XTcr0EkGtN/+K99shpe1AJ+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ET2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08" o:spid="_x0000_s1531" style="position:absolute;left:9174;top:492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QKnscA&#10;AADcAAAADwAAAGRycy9kb3ducmV2LnhtbESPT2vCQBTE70K/w/IKvRSzqYKV1FVK/4gISo299PbI&#10;viah2bfp7jaJ394VCh6HmfkNs1gNphEdOV9bVvCQpCCIC6trLhV8Ht/HcxA+IGtsLJOCE3lYLW9G&#10;C8y07flAXR5KESHsM1RQhdBmUvqiIoM+sS1x9L6tMxiidKXUDvsIN42cpOlMGqw5LlTY0ktFxU/+&#10;ZxTsX7/abrp76/VHvnUzWv/67T0qdXc7PD+BCDSEa/i/vdEKHtMJXM7EI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0Cp7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509" o:spid="_x0000_s1532" style="position:absolute;left:9181;top:477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oNsMA&#10;AADcAAAADwAAAGRycy9kb3ducmV2LnhtbESPQWsCMRSE70L/Q3iF3jRRwZbVKLpUKN5qe+ntZfPc&#10;LG5elk26bv99IxR6HGbmG2azG30rBupjE1jDfKZAEFfBNlxr+Pw4Tl9AxIRssQ1MGn4owm77MNlg&#10;YcON32k4p1pkCMcCNbiUukLKWDnyGGehI87eJfQeU5Z9LW2Ptwz3rVwotZIeG84LDjsqHVXX87fX&#10;cPoyq8PQlGReg7+acjROtUbrp8dxvwaRaEz/4b/2m9XwrJZ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8oN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10" o:spid="_x0000_s1533" style="position:absolute;left:9111;top:409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wQsMA&#10;AADcAAAADwAAAGRycy9kb3ducmV2LnhtbESPQWsCMRSE70L/Q3iF3jRRxJbVKLpUKN5qe+ntZfPc&#10;LG5elk26bv99IxR6HGbmG2azG30rBupjE1jDfKZAEFfBNlxr+Pw4Tl9AxIRssQ1MGn4owm77MNlg&#10;YcON32k4p1pkCMcCNbiUukLKWDnyGGehI87eJfQeU5Z9LW2Ptwz3rVwotZIeG84LDjsqHVXX87fX&#10;cPoyq8PQlGReg7+acjROtUbrp8dxvwaRaEz/4b/2m9XwrJZ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awQ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11" o:spid="_x0000_s1534" style="position:absolute;left:9191;top:434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V2cMA&#10;AADcAAAADwAAAGRycy9kb3ducmV2LnhtbESPQWsCMRSE70L/Q3iF3jRR0JbVKLpUKN5qe+ntZfPc&#10;LG5elk26bv99IxR6HGbmG2azG30rBupjE1jDfKZAEFfBNlxr+Pw4Tl9AxIRssQ1MGn4owm77MNlg&#10;YcON32k4p1pkCMcCNbiUukLKWDnyGGehI87eJfQeU5Z9LW2Ptwz3rVwotZIeG84LDjsqHVXX87fX&#10;cPoyq8PQlGReg7+acjROtUbrp8dxvwaRaEz/4b/2m9XwrJZ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oV2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12" o:spid="_x0000_s1535" style="position:absolute;left:9208;top:5220;width:69;height:60;visibility:visible;mso-wrap-style:square;v-text-anchor:top" coordsize="13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+MwMYA&#10;AADcAAAADwAAAGRycy9kb3ducmV2LnhtbESPQUvDQBSE7wX/w/IEL8Fu9BAldls0ReihFVoFr8/d&#10;ZxLMvk131yT9911B6HGYmW+YxWqynRjIh9axgrt5DoJYO9NyreDj/fX2EUSIyAY7x6TgRAFWy6vZ&#10;AkvjRt7TcIi1SBAOJSpoYuxLKYNuyGKYu544ed/OW4xJ+loaj2OC207e53khLbacFhrsqWpI/xx+&#10;rYJdlnk9vBWf4/Sy/Vofs0pvxkqpm+vp+QlEpClewv/tjVHwkBfwdyYdAb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+MwMYAAADcAAAADwAAAAAAAAAAAAAAAACYAgAAZHJz&#10;L2Rvd25yZXYueG1sUEsFBgAAAAAEAAQA9QAAAIsDAAAAAA==&#10;" path="m134,49c112,33,90,16,68,,,9,3,119,77,119v43,,62,-37,57,-70xe" fillcolor="#fcd8be" stroked="f">
                        <v:path arrowok="t" o:connecttype="custom" o:connectlocs="67,25;34,0;38,60;67,25" o:connectangles="0,0,0,0"/>
                      </v:shape>
                      <v:shape id="Freeform 513" o:spid="_x0000_s1536" style="position:absolute;left:9242;top:5219;width:33;height:26;visibility:visible;mso-wrap-style:square;v-text-anchor:top" coordsize="6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yn3sYA&#10;AADcAAAADwAAAGRycy9kb3ducmV2LnhtbESPQWvCQBSE7wX/w/KE3upGoY2NriKiEAoemvbQ3h7Z&#10;ZxLMvo27a0z+fbdQ6HGYmW+Y9XYwrejJ+caygvksAUFcWt1wpeDz4/i0BOEDssbWMikYycN2M3lY&#10;Y6btnd+pL0IlIoR9hgrqELpMSl/WZNDPbEccvbN1BkOUrpLa4T3CTSsXSfIiDTYcF2rsaF9TeSlu&#10;RsHy9VqcivLtaycP+aj7Z/3N6Umpx+mwW4EINIT/8F871wrSJIX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yn3sYAAADcAAAADwAAAAAAAAAAAAAAAACYAgAAZHJz&#10;L2Rvd25yZXYueG1sUEsFBgAAAAAEAAQA9QAAAIsDAAAAAA==&#10;" path="m9,c6,,3,1,,1,22,17,44,34,66,50,64,34,55,19,41,9,33,4,22,,9,xe" fillcolor="#fcd8be" stroked="f">
                        <v:path arrowok="t" o:connecttype="custom" o:connectlocs="5,0;0,1;33,26;21,5;5,0" o:connectangles="0,0,0,0,0"/>
                      </v:shape>
                      <v:shape id="Freeform 514" o:spid="_x0000_s1537" style="position:absolute;left:9107;top:3731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6R78A&#10;AADcAAAADwAAAGRycy9kb3ducmV2LnhtbERPPW/CMBDdK/EfrENiKzYdaBUwCCIqVd0KLGzn+Igj&#10;4nMUuyH8+3qoxPj0vtfb0bdioD42gTUs5goEcRVsw7WG8+nz9QNETMgW28Ck4UERtpvJyxoLG+78&#10;Q8Mx1SKHcCxQg0upK6SMlSOPcR464sxdQ+8xZdjX0vZ4z+G+lW9KLaXHhnODw45KR9Xt+Os1fF/M&#10;cj80JZlD8DdTjsap1mg9m467FYhEY3qK/91fVsO7ymv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e7pHvwAAANwAAAAPAAAAAAAAAAAAAAAAAJgCAABkcnMvZG93bnJl&#10;di54bWxQSwUGAAAAAAQABAD1AAAAhAMAAAAA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515" o:spid="_x0000_s1538" style="position:absolute;left:8851;top:236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f3MMA&#10;AADcAAAADwAAAGRycy9kb3ducmV2LnhtbESPQWsCMRSE70L/Q3gFb5rowbarUXSpUHrT9tLby+a5&#10;Wdy8LJt03f77piD0OMzMN8xmN/pWDNTHJrCGxVyBIK6CbbjW8PlxnD2DiAnZYhuYNPxQhN32YbLB&#10;woYbn2g4p1pkCMcCNbiUukLKWDnyGOehI87eJfQeU5Z9LW2Ptwz3rVwqtZIeG84LDjsqHVXX87fX&#10;8P5lVoehKcm8Bn815Wicao3W08dxvwaRaEz/4Xv7zWp4Ui/wdyYf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cf3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16" o:spid="_x0000_s1539" style="position:absolute;left:9184;top:464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gnMAA&#10;AADcAAAADwAAAGRycy9kb3ducmV2LnhtbERPPU/DMBDdK/EfrENia5x2CCjErSACCXWj7cJ2jo84&#10;anyOYjcJ/74ekDo+ve9qv7heTDSGzrOCTZaDIG686bhVcD59rl9AhIhssPdMCv4owH73sKqwNH7m&#10;b5qOsRUphEOJCmyMQyllaCw5DJkfiBP360eHMcGxlWbEOYW7Xm7zvJAOO04NFgeqLTWX49UpOPzo&#10;4n3qatIf3l10vWib91qpp8fl7RVEpCXexf/uL6PgeZPmpzPpCM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QgnMAAAADcAAAADwAAAAAAAAAAAAAAAACYAgAAZHJzL2Rvd25y&#10;ZXYueG1sUEsFBgAAAAAEAAQA9QAAAIU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517" o:spid="_x0000_s1540" style="position:absolute;left:8971;top:277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iFB8MA&#10;AADcAAAADwAAAGRycy9kb3ducmV2LnhtbESPQWvCQBSE7wX/w/IEb3UTD1qiq2iwIL1pvXh7m31m&#10;g9m3IbuN6b/vFgo9DjPzDbPZja4VA/Wh8awgn2cgiCtvGq4VXD/fX99AhIhssPVMCr4pwG47edlg&#10;YfyTzzRcYi0ShEOBCmyMXSFlqCw5DHPfESfv7nuHMcm+lqbHZ4K7Vi6ybCkdNpwWLHZUWqoely+n&#10;4OOml4ehKUkfvXvoctQ2a7VSs+m4X4OINMb/8F/7ZBSs8hx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iFB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18" o:spid="_x0000_s1541" style="position:absolute;left:8921;top:314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bcMIA&#10;AADcAAAADwAAAGRycy9kb3ducmV2LnhtbESPQYvCMBSE7wv+h/AEb2uqB1eqUbS4IHtb9eLtpXk2&#10;xealNNna/febBcHjMDPfMOvt4BrRUxdqzwpm0wwEcelNzZWCy/nzfQkiRGSDjWdS8EsBtpvR2xpz&#10;4x/8Tf0pViJBOOSowMbY5lKG0pLDMPUtcfJuvnMYk+wqaTp8JLhr5DzLFtJhzWnBYkuFpfJ++nEK&#10;vq56se/rgvTBu7suBm2zRis1GQ+7FYhIQ3yFn+2jUfAxm8P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htw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19" o:spid="_x0000_s1542" style="position:absolute;left:8994;top:263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52MYA&#10;AADcAAAADwAAAGRycy9kb3ducmV2LnhtbESPQWvCQBSE7wX/w/KEXopuVFBJXaW0thRB0bSX3h7Z&#10;ZxLMvk13t0n6712h0OMwM98wq01vatGS85VlBZNxAoI4t7riQsHnx+toCcIHZI21ZVLwSx4268Hd&#10;ClNtOz5Rm4VCRAj7FBWUITSplD4vyaAf24Y4emfrDIYoXSG1wy7CTS2nSTKXBiuOCyU29FxSfsl+&#10;jILDy1fTzvbbTh+znZvT27ffPaBS98P+6RFEoD78h//a71rBYjKD25l4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E52M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520" o:spid="_x0000_s1543" style="position:absolute;left:8881;top:251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8mn8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Vv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8mn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21" o:spid="_x0000_s1544" style="position:absolute;left:9031;top:305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DBM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Vv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ODB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22" o:spid="_x0000_s1545" style="position:absolute;left:9071;top:4228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dc8MA&#10;AADcAAAADwAAAGRycy9kb3ducmV2LnhtbESPQWvCQBSE7wX/w/IEb3Wjh1iiq2iwIL1pvXh7m31m&#10;g9m3IbuN6b/vFgo9DjPzDbPZja4VA/Wh8axgMc9AEFfeNFwruH6+v76BCBHZYOuZFHxTgN128rLB&#10;wvgnn2m4xFokCIcCFdgYu0LKUFlyGOa+I07e3fcOY5J9LU2PzwR3rVxmWS4dNpwWLHZUWqoely+n&#10;4OOm88PQlKSP3j10OWqbtVqp2XTcr0FEGuN/+K99MgpWixx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Edc8MAAADcAAAADwAAAAAAAAAAAAAAAACYAgAAZHJzL2Rv&#10;d25yZXYueG1sUEsFBgAAAAAEAAQA9QAAAIgDAAAAAA==&#10;" path="m77,120c155,120,155,,77,,,,,120,77,120xe" fillcolor="#fcd8be" stroked="f">
                        <v:path arrowok="t" o:connecttype="custom" o:connectlocs="38,61;38,0;38,61" o:connectangles="0,0,0"/>
                      </v:shape>
                      <v:shape id="Freeform 523" o:spid="_x0000_s1546" style="position:absolute;left:9107;top:333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246MIA&#10;AADcAAAADwAAAGRycy9kb3ducmV2LnhtbESPQYvCMBSE7wv+h/CEva2pe9ClGkWLgnhb14u3l+bZ&#10;FJuX0mRr99+bBcHjMDPfMMv14BrRUxdqzwqmkwwEcelNzZWC88/+4wtEiMgGG8+k4I8CrFejtyXm&#10;xt/5m/pTrESCcMhRgY2xzaUMpSWHYeJb4uRdfecwJtlV0nR4T3DXyM8sm0mHNacFiy0Vlsrb6dcp&#10;OF70bNvXBemddzddDNpmjVbqfTxsFiAiDfEVfrYPRsF8Oof/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bjo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24" o:spid="_x0000_s1547" style="position:absolute;left:9047;top:354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smsAA&#10;AADcAAAADwAAAGRycy9kb3ducmV2LnhtbERPPU/DMBDdK/EfrENia5x2CCjErSACCXWj7cJ2jo84&#10;anyOYjcJ/74ekDo+ve9qv7heTDSGzrOCTZaDIG686bhVcD59rl9AhIhssPdMCv4owH73sKqwNH7m&#10;b5qOsRUphEOJCmyMQyllaCw5DJkfiBP360eHMcGxlWbEOYW7Xm7zvJAOO04NFgeqLTWX49UpOPzo&#10;4n3qatIf3l10vWib91qpp8fl7RVEpCXexf/uL6PgeZPWpjPpCMjd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IsmsAAAADcAAAADwAAAAAAAAAAAAAAAACYAgAAZHJzL2Rvd25y&#10;ZXYueG1sUEsFBgAAAAAEAAQA9QAAAIU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25" o:spid="_x0000_s1548" style="position:absolute;left:9334;top:364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6JAc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reZkv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6JA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526" o:spid="_x0000_s1549" style="position:absolute;left:10527;top:555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qIb8A&#10;AADcAAAADwAAAGRycy9kb3ducmV2LnhtbERPPW/CMBDdK/EfrENiKw4MFAUMgohKVbcCC9s5PuKI&#10;+BzFJoR/Xw9IjE/ve70dXCN66kLtWcFsmoEgLr2puVJwPn1/LkGEiGyw8UwKnhRguxl9rDE3/sF/&#10;1B9jJVIIhxwV2BjbXMpQWnIYpr4lTtzVdw5jgl0lTYePFO4aOc+yhXRYc2qw2FJhqbwd707B70Uv&#10;9n1dkD54d9PFoG3WaKUm42G3AhFpiG/xy/1jFHzN0/x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OohvwAAANwAAAAPAAAAAAAAAAAAAAAAAJgCAABkcnMvZG93bnJl&#10;di54bWxQSwUGAAAAAAQABAD1AAAAhA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27" o:spid="_x0000_s1550" style="position:absolute;left:10551;top:5703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PusIA&#10;AADcAAAADwAAAGRycy9kb3ducmV2LnhtbESPQYvCMBSE7wv+h/AEb2uqB1eqUbS4IHtb9eLtpXk2&#10;xealNNna/febBcHjMDPfMOvt4BrRUxdqzwpm0wwEcelNzZWCy/nzfQkiRGSDjWdS8EsBtpvR2xpz&#10;4x/8Tf0pViJBOOSowMbY5lKG0pLDMPUtcfJuvnMYk+wqaTp8JLhr5DzLFtJhzWnBYkuFpfJ++nEK&#10;vq56se/rgvTBu7suBm2zRis1GQ+7FYhIQ3yFn+2jUfAxn8H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E+6wgAAANwAAAAPAAAAAAAAAAAAAAAAAJgCAABkcnMvZG93&#10;bnJldi54bWxQSwUGAAAAAAQABAD1AAAAhwMAAAAA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528" o:spid="_x0000_s1551" style="position:absolute;left:10601;top:428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RzcMA&#10;AADcAAAADwAAAGRycy9kb3ducmV2LnhtbESPQWvCQBSE7wX/w/IEb3VjDrZEV9FgQXqr9eLtbfaZ&#10;DWbfhuw2xn/vFgo9DjPzDbPejq4VA/Wh8axgMc9AEFfeNFwrOH9/vL6DCBHZYOuZFDwowHYzeVlj&#10;Yfydv2g4xVokCIcCFdgYu0LKUFlyGOa+I07e1fcOY5J9LU2P9wR3rcyzbCkdNpwWLHZUWqpupx+n&#10;4POil/uhKUkfvLvpctQ2a7VSs+m4W4GINMb/8F/7aBS85Tn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bRz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29" o:spid="_x0000_s1552" style="position:absolute;left:10622;top:529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0Vs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Vv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p0V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30" o:spid="_x0000_s1553" style="position:absolute;left:10571;top:504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sIs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Vv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PsIs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531" o:spid="_x0000_s1554" style="position:absolute;left:10397;top:651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9Juc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Vv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9Ju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32" o:spid="_x0000_s1555" style="position:absolute;left:10484;top:5337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pQ/ccA&#10;AADcAAAADwAAAGRycy9kb3ducmV2LnhtbESPQUvDQBSE74L/YXlCL9JurJBK7LYUW6UUWmrqxdsj&#10;+0xCs2/T3TVJ/70rCB6HmfmGmS8H04iOnK8tK3iYJCCIC6trLhV8nF7HTyB8QNbYWCYFV/KwXNze&#10;zDHTtud36vJQighhn6GCKoQ2k9IXFRn0E9sSR+/LOoMhSldK7bCPcNPIaZKk0mDNcaHCll4qKs75&#10;t1FwWH+23eN+0+tjvnMpvV387h6VGt0Nq2cQgYbwH/5rb7WC2TSF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6UP3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533" o:spid="_x0000_s1556" style="position:absolute;left:10437;top:606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yVcMA&#10;AADcAAAADwAAAGRycy9kb3ducmV2LnhtbESPT4vCMBTE7wv7HcJb8LamelDpGmUtCuLNP5e9vTRv&#10;m2LzUppY67c3wsIeh5n5DbNcD64RPXWh9qxgMs5AEJfe1FwpuJx3nwsQISIbbDyTggcFWK/e35aY&#10;G3/nI/WnWIkE4ZCjAhtjm0sZSksOw9i3xMn79Z3DmGRXSdPhPcFdI6dZNpMOa04LFlsqLJXX080p&#10;OPzo2aavC9Jb7666GLTNGq3U6GP4/gIRaYj/4b/23iiYT+fwOp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FyV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34" o:spid="_x0000_s1557" style="position:absolute;left:10447;top:577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mJ78A&#10;AADcAAAADwAAAGRycy9kb3ducmV2LnhtbERPPW/CMBDdK/EfrENiKw4MFAUMgohKVbcCC9s5PuKI&#10;+BzFJoR/Xw9IjE/ve70dXCN66kLtWcFsmoEgLr2puVJwPn1/LkGEiGyw8UwKnhRguxl9rDE3/sF/&#10;1B9jJVIIhxwV2BjbXMpQWnIYpr4lTtzVdw5jgl0lTYePFO4aOc+yhXRYc2qw2FJhqbwd707B70Uv&#10;9n1dkD54d9PFoG3WaKUm42G3AhFpiG/xy/1jFHzN09p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zuYn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35" o:spid="_x0000_s1558" style="position:absolute;left:10544;top:3204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Ej8cA&#10;AADcAAAADwAAAGRycy9kb3ducmV2LnhtbESPQWvCQBSE74X+h+UJvRTd1IK10VWKbUWEik178fbI&#10;PpPQ7Nu4u03iv3eFQo/DzHzDzJe9qUVLzleWFTyMEhDEudUVFwq+v96HUxA+IGusLZOCM3lYLm5v&#10;5phq2/EntVkoRISwT1FBGUKTSunzkgz6kW2Io3e0zmCI0hVSO+wi3NRynCQTabDiuFBiQ6uS8p/s&#10;1yjYvR6a9vHjrdP7bOsmtD757T0qdTfoX2YgAvXhP/zX3mgFT+NnuJ6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lxI/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536" o:spid="_x0000_s1559" style="position:absolute;left:10447;top:279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8/MAA&#10;AADcAAAADwAAAGRycy9kb3ducmV2LnhtbERPz2vCMBS+C/4P4Qm7aaoDJ52xzKIwdpt62e2leWtK&#10;m5fSxNr998thsOPH93tfTK4TIw2h8axgvcpAEFfeNFwruF3Pyx2IEJENdp5JwQ8FKA7z2R5z4x/8&#10;SeMl1iKFcMhRgY2xz6UMlSWHYeV74sR9+8FhTHCopRnwkcJdJzdZtpUOG04NFnsqLVXt5e4UfHzp&#10;7XFsStIn71pdTtpmnVbqaTG9vYKINMV/8Z/73Sh4eU7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F8/M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37" o:spid="_x0000_s1560" style="position:absolute;left:10391;top:313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ZZ8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Vv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3ZZ8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538" o:spid="_x0000_s1561" style="position:absolute;left:10567;top:389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9HEM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Vv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9HE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39" o:spid="_x0000_s1562" style="position:absolute;left:10337;top:356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ii8MA&#10;AADcAAAADwAAAGRycy9kb3ducmV2LnhtbESPQWsCMRSE7wX/Q3hCbzVrBSurUXRRkN6qXry9bJ6b&#10;xc3LsknX7b83hUKPw8x8w6w2g2tET12oPSuYTjIQxKU3NVcKLufD2wJEiMgGG8+k4IcCbNajlxXm&#10;xj/4i/pTrESCcMhRgY2xzaUMpSWHYeJb4uTdfOcwJtlV0nT4SHDXyPcsm0uHNacFiy0Vlsr76dsp&#10;+Lzq+a6vC9J77+66GLTNGq3U63jYLkFEGuJ/+K99NAo+Z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Pii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40" o:spid="_x0000_s1563" style="position:absolute;left:10491;top:250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6/8MA&#10;AADcAAAADwAAAGRycy9kb3ducmV2LnhtbESPQWsCMRSE7wX/Q3iCt5q1FpXVKHaxUHqrevH2snlu&#10;Fjcvyyau23/fFAo9DjPzDbPZDa4RPXWh9qxgNs1AEJfe1FwpOJ/en1cgQkQ22HgmBd8UYLcdPW0w&#10;N/7BX9QfYyUShEOOCmyMbS5lKC05DFPfEifv6juHMcmukqbDR4K7Rr5k2UI6rDktWGypsFTejnen&#10;4POiF299XZA+eHfTxaBt1milJuNhvwYRaYj/4b/2h1GwnL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p6/8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541" o:spid="_x0000_s1564" style="position:absolute;left:10507;top:304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fZMMA&#10;AADcAAAADwAAAGRycy9kb3ducmV2LnhtbESPQWsCMRSE7wX/Q3iCt5q1UpXVKHaxUHqrevH2snlu&#10;Fjcvyyau23/fFAo9DjPzDbPZDa4RPXWh9qxgNs1AEJfe1FwpOJ/en1cgQkQ22HgmBd8UYLcdPW0w&#10;N/7BX9QfYyUShEOOCmyMbS5lKC05DFPfEifv6juHMcmukqbDR4K7Rr5k2UI6rDktWGypsFTejnen&#10;4POiF299XZA+eHfTxaBt1milJuNhvwYRaYj/4b/2h1GwnL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bfZ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42" o:spid="_x0000_s1565" style="position:absolute;left:10291;top:372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BE8MA&#10;AADcAAAADwAAAGRycy9kb3ducmV2LnhtbESPQWvCQBSE7wX/w/IEb3WjQirRVTRUKL3V9uLtbfaZ&#10;DWbfhuw2xn/fLRR6HGbmG2a7H10rBupD41nBYp6BIK68abhW8PV5el6DCBHZYOuZFDwowH43edpi&#10;YfydP2g4x1okCIcCFdgYu0LKUFlyGOa+I07e1fcOY5J9LU2P9wR3rVxmWS4dNpwWLHZUWqpu52+n&#10;4P2i8+PQlKRfvbvpctQ2a7VSs+l42ICINMb/8F/7zSh4We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RBE8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543" o:spid="_x0000_s1566" style="position:absolute;left:10407;top:592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kiMMA&#10;AADcAAAADwAAAGRycy9kb3ducmV2LnhtbESPQWsCMRSE7wX/Q3hCbzVrCyqrUXRRkN6qXry9bJ6b&#10;xc3LsknX9d83hUKPw8x8w6w2g2tET12oPSuYTjIQxKU3NVcKLufD2wJEiMgGG8+k4EkBNuvRywpz&#10;4x/8Rf0pViJBOOSowMbY5lKG0pLDMPEtcfJuvnMYk+wqaTp8JLhr5HuWzaTDmtOCxZYKS+X99O0U&#10;fF71bNfXBem9d3ddDNpmjVbqdTxslyAiDfE//Nc+GgXzj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ki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44" o:spid="_x0000_s1567" style="position:absolute;left:10551;top:350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w+sAA&#10;AADcAAAADwAAAGRycy9kb3ducmV2LnhtbERPz2vCMBS+C/4P4Qm7aaoDJ52xzKIwdpt62e2leWtK&#10;m5fSxNr998thsOPH93tfTK4TIw2h8axgvcpAEFfeNFwruF3Pyx2IEJENdp5JwQ8FKA7z2R5z4x/8&#10;SeMl1iKFcMhRgY2xz6UMlSWHYeV74sR9+8FhTHCopRnwkcJdJzdZtpUOG04NFnsqLVXt5e4UfHzp&#10;7XFsStIn71pdTtpmnVbqaTG9vYKINMV/8Z/73Sh4eU5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dw+s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45" o:spid="_x0000_s1568" style="position:absolute;left:10367;top:343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VYcMA&#10;AADcAAAADwAAAGRycy9kb3ducmV2LnhtbESPQWsCMRSE7wX/Q3iCt5q1gtXVKHZpoXirevH2snlu&#10;FjcvyyZdt/++EQo9DjPzDbPZDa4RPXWh9qxgNs1AEJfe1FwpOJ8+npcgQkQ22HgmBT8UYLcdPW0w&#10;N/7OX9QfYyUShEOOCmyMbS5lKC05DFPfEifv6juHMcmukqbDe4K7Rr5k2UI6rDktWGypsFTejt9O&#10;weGiF299XZB+9+6mi0HbrNFKTcbDfg0i0hD/w3/tT6Pgdb6C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vVY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46" o:spid="_x0000_s1569" style="position:absolute;left:10397;top:3277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cPgcAA&#10;AADcAAAADwAAAGRycy9kb3ducmV2LnhtbERPz2vCMBS+C/4P4Qm7aaoMJ52xzKIwdpt62e2leWtK&#10;m5fSxNr998thsOPH93tfTK4TIw2h8axgvcpAEFfeNFwruF3Pyx2IEJENdp5JwQ8FKA7z2R5z4x/8&#10;SeMl1iKFcMhRgY2xz6UMlSWHYeV74sR9+8FhTHCopRnwkcJdJzdZtpUOG04NFnsqLVXt5e4UfHzp&#10;7XFsStIn71pdTtpmnVbqaTG9vYKINMV/8Z/73Sh4eU7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cPgcAAAADcAAAADwAAAAAAAAAAAAAAAACYAgAAZHJzL2Rvd25y&#10;ZXYueG1sUEsFBgAAAAAEAAQA9QAAAIU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547" o:spid="_x0000_s1570" style="position:absolute;left:10357;top:39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qGs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Vv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qG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48" o:spid="_x0000_s1571" style="position:absolute;left:10347;top:438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0bc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Vv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k0b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49" o:spid="_x0000_s1572" style="position:absolute;left:10294;top:466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WR9sMA&#10;AADcAAAADwAAAGRycy9kb3ducmV2LnhtbESPQWsCMRSE7wX/Q3iCt5q1FpXVKHaxUHqrevH2snlu&#10;Fjcvyyau23/fFAo9DjPzDbPZDa4RPXWh9qxgNs1AEJfe1FwpOJ/en1cgQkQ22HgmBd8UYLcdPW0w&#10;N/7BX9QfYyUShEOOCmyMbS5lKC05DFPfEifv6juHMcmukqbDR4K7Rr5k2UI6rDktWGypsFTejnen&#10;4POiF299XZA+eHfTxaBt1milJuNhvwYRaYj/4b/2h1GwfJ3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WR9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550" o:spid="_x0000_s1573" style="position:absolute;left:10407;top:550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JgsMA&#10;AADcAAAADwAAAGRycy9kb3ducmV2LnhtbESPQWsCMRSE7wX/Q3hCbzVrESurUXRRkN6qXry9bJ6b&#10;xc3LsknX7b83hUKPw8x8w6w2g2tET12oPSuYTjIQxKU3NVcKLufD2wJEiMgGG8+k4IcCbNajlxXm&#10;xj/4i/pTrESCcMhRgY2xzaUMpSWHYeJb4uTdfOcwJtlV0nT4SHDXyPcsm0uHNacFiy0Vlsr76dsp&#10;+Lzq+a6vC9J77+66GLTNGq3U63jYLkFEGuJ/+K99NAo+Z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wJg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51" o:spid="_x0000_s1574" style="position:absolute;left:10427;top:498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sGcMA&#10;AADcAAAADwAAAGRycy9kb3ducmV2LnhtbESPQWsCMRSE7wX/Q3iCt5q1WJXVKHaxUHqrevH2snlu&#10;Fjcvyyau23/fFAo9DjPzDbPZDa4RPXWh9qxgNs1AEJfe1FwpOJ/en1cgQkQ22HgmBd8UYLcdPW0w&#10;N/7BX9QfYyUShEOOCmyMbS5lKC05DFPfEifv6juHMcmukqbDR4K7Rr5k2UI6rDktWGypsFTejnen&#10;4POiF299XZA+eHfTxaBt1milJuNhvwYRaYj/4b/2h1GwnL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CsG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52" o:spid="_x0000_s1575" style="position:absolute;left:10414;top:379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1XccA&#10;AADcAAAADwAAAGRycy9kb3ducmV2LnhtbESPT2vCQBTE7wW/w/IEL0U3tSUtqauU/hERlJr20tsj&#10;+5qEZt+mu9skfntXEHocZuY3zGI1mEZ05HxtWcHNLAFBXFhdc6ng8+Nt+gDCB2SNjWVScCQPq+Xo&#10;aoGZtj0fqMtDKSKEfYYKqhDaTEpfVGTQz2xLHL1v6wyGKF0ptcM+wk0j50mSSoM1x4UKW3quqPjJ&#10;/4yC/ctX293uXnv9nm9dSutfv71GpSbj4ekRRKAh/Icv7Y1WcH+XwvlMPAJye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ltV3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553" o:spid="_x0000_s1576" style="position:absolute;left:10257;top:675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X9cMA&#10;AADcAAAADwAAAGRycy9kb3ducmV2LnhtbESPQWsCMRSE7wX/Q3hCbzVrKSqrUXRRkN6qXry9bJ6b&#10;xc3LsknX9d83hUKPw8x8w6w2g2tET12oPSuYTjIQxKU3NVcKLufD2wJEiMgGG8+k4EkBNuvRywpz&#10;4x/8Rf0pViJBOOSowMbY5lKG0pLDMPEtcfJuvnMYk+wqaTp8JLhr5HuWzaTDmtOCxZYKS+X99O0U&#10;fF71bNfXBem9d3ddDNpmjVbqdTxslyAiDfE//Nc+GgXzj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6X9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54" o:spid="_x0000_s1577" style="position:absolute;left:10287;top:660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Dh8AA&#10;AADcAAAADwAAAGRycy9kb3ducmV2LnhtbERPz2vCMBS+C/4P4Qm7aaoMJ52xzKIwdpt62e2leWtK&#10;m5fSxNr998thsOPH93tfTK4TIw2h8axgvcpAEFfeNFwruF3Pyx2IEJENdp5JwQ8FKA7z2R5z4x/8&#10;SeMl1iKFcMhRgY2xz6UMlSWHYeV74sR9+8FhTHCopRnwkcJdJzdZtpUOG04NFnsqLVXt5e4UfHzp&#10;7XFsStIn71pdTtpmnVbqaTG9vYKINMV/8Z/73Sh4eU5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EDh8AAAADcAAAADwAAAAAAAAAAAAAAAACYAgAAZHJzL2Rvd25y&#10;ZXYueG1sUEsFBgAAAAAEAAQA9QAAAIU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55" o:spid="_x0000_s1578" style="position:absolute;left:10231;top:641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2mHMMA&#10;AADcAAAADwAAAGRycy9kb3ducmV2LnhtbESPQWsCMRSE7wX/Q3iCt5q1iNXVKHZpoXirevH2snlu&#10;FjcvyyZdt/++EQo9DjPzDbPZDa4RPXWh9qxgNs1AEJfe1FwpOJ8+npcgQkQ22HgmBT8UYLcdPW0w&#10;N/7OX9QfYyUShEOOCmyMbS5lKC05DFPfEifv6juHMcmukqbDe4K7Rr5k2UI6rDktWGypsFTejt9O&#10;weGiF299XZB+9+6mi0HbrNFKTcbDfg0i0hD/w3/tT6Pgdb6C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2mHM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556" o:spid="_x0000_s1579" style="position:absolute;left:10351;top:566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ZXMAA&#10;AADcAAAADwAAAGRycy9kb3ducmV2LnhtbERPz2vCMBS+C/4P4Qm7aaowJ52xzKIwdpt62e2leWtK&#10;m5fSxNr998thsOPH93tfTK4TIw2h8axgvcpAEFfeNFwruF3Pyx2IEJENdp5JwQ8FKA7z2R5z4x/8&#10;SeMl1iKFcMhRgY2xz6UMlSWHYeV74sR9+8FhTHCopRnwkcJdJzdZtpUOG04NFnsqLVXt5e4UfHzp&#10;7XFsStIn71pdTtpmnVbqaTG9vYKINMV/8Z/73Sh4eU7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6ZXMAAAADcAAAADwAAAAAAAAAAAAAAAACYAgAAZHJzL2Rvd25y&#10;ZXYueG1sUEsFBgAAAAAEAAQA9QAAAIU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557" o:spid="_x0000_s1580" style="position:absolute;left:10297;top:620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8x8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Vv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I8x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58" o:spid="_x0000_s1581" style="position:absolute;left:10221;top:438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isM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Vv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CisM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559" o:spid="_x0000_s1582" style="position:absolute;left:10221;top:387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HK8MA&#10;AADcAAAADwAAAGRycy9kb3ducmV2LnhtbESPQWsCMRSE7wX/Q3iCt5q1UpXVKHaxUHqrevH2snlu&#10;Fjcvyyau23/fFAo9DjPzDbPZDa4RPXWh9qxgNs1AEJfe1FwpOJ/en1cgQkQ22HgmBd8UYLcdPW0w&#10;N/7BX9QfYyUShEOOCmyMbS5lKC05DFPfEifv6juHMcmukqbDR4K7Rr5k2UI6rDktWGypsFTejnen&#10;4POiF299XZA+eHfTxaBt1milJuNhvwYRaYj/4b/2h1GwfJ3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HK8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560" o:spid="_x0000_s1583" style="position:absolute;left:10211;top:491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WfX8MA&#10;AADcAAAADwAAAGRycy9kb3ducmV2LnhtbESPQWsCMRSE7wX/Q3iCt5q1WJXVKHaxUHqrevH2snlu&#10;Fjcvyyau23/fFAo9DjPzDbPZDa4RPXWh9qxgNs1AEJfe1FwpOJ/en1cgQkQ22HgmBd8UYLcdPW0w&#10;N/7BX9QfYyUShEOOCmyMbS5lKC05DFPfEifv6juHMcmukqbDR4K7Rr5k2UI6rDktWGypsFTejnen&#10;4POiF299XZA+eHfTxaBt1milJuNhvwYRaYj/4b/2h1GwfJ3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WfX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61" o:spid="_x0000_s1584" style="position:absolute;left:10264;top:4022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6998cA&#10;AADcAAAADwAAAGRycy9kb3ducmV2LnhtbESPS2vDMBCE74X+B7GBXkIityUPnCih9EUINCROLrkt&#10;1sY2tVaupNruv48KhR6HmfmGWa57U4uWnK8sK7gfJyCIc6srLhScjm+jOQgfkDXWlknBD3lYr25v&#10;lphq2/GB2iwUIkLYp6igDKFJpfR5SQb92DbE0btYZzBE6QqpHXYRbmr5kCRTabDiuFBiQ88l5Z/Z&#10;t1Gwezk37ePHa6f32dZN6f3Lb4eo1N2gf1qACNSH//Bfe6MVzCYT+D0Tj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uvff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562" o:spid="_x0000_s1585" style="position:absolute;left:9137;top:627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ks8MA&#10;AADcAAAADwAAAGRycy9kb3ducmV2LnhtbESPQWvCQBSE7wX/w/IEb3WjYCrRVTRUKL3V9uLtbfaZ&#10;DWbfhuw2xn/fLRR6HGbmG2a7H10rBupD41nBYp6BIK68abhW8PV5el6DCBHZYOuZFDwowH43edpi&#10;YfydP2g4x1okCIcCFdgYu0LKUFlyGOa+I07e1fcOY5J9LU2P9wR3rVxmWS4dNpwWLHZUWqpu52+n&#10;4P2i8+PQlKRfvbvpctQ2a7VSs+l42ICINMb/8F/7zSh4We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uks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63" o:spid="_x0000_s1586" style="position:absolute;left:9332;top:5129;width:52;height:44;visibility:visible;mso-wrap-style:square;v-text-anchor:top" coordsize="10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64MYA&#10;AADcAAAADwAAAGRycy9kb3ducmV2LnhtbESP0WrCQBRE3wX/YblC38ympdY0uooIFX2wWtsPuOxe&#10;k9Ts3ZBdNfr13UKhj8PMnGGm887W4kKtrxwreExSEMTamYoLBV+fb8MMhA/IBmvHpOBGHuazfm+K&#10;uXFX/qDLIRQiQtjnqKAMocml9Lokiz5xDXH0jq61GKJsC2lavEa4reVTmr5IixXHhRIbWpakT4ez&#10;VXA/b5Z+nW13rzr7Xj2/77d6VRilHgbdYgIiUBf+w3/ttVEwHo3h90w8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A64MYAAADcAAAADwAAAAAAAAAAAAAAAACYAgAAZHJz&#10;L2Rvd25yZXYueG1sUEsFBgAAAAAEAAQA9QAAAIsDAAAAAA==&#10;" path="m68,87v14,,26,-4,35,-11c74,50,45,25,15,,,35,17,87,68,87xe" fillcolor="#fcd8be" stroked="f">
                        <v:path arrowok="t" o:connecttype="custom" o:connectlocs="34,44;52,38;8,0;34,44" o:connectangles="0,0,0,0"/>
                      </v:shape>
                      <v:shape id="Freeform 564" o:spid="_x0000_s1587" style="position:absolute;left:9307;top:478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VWsAA&#10;AADcAAAADwAAAGRycy9kb3ducmV2LnhtbERPz2vCMBS+C/4P4Qm7aaowJ52xzKIwdpt62e2leWtK&#10;m5fSxNr998thsOPH93tfTK4TIw2h8axgvcpAEFfeNFwruF3Pyx2IEJENdp5JwQ8FKA7z2R5z4x/8&#10;SeMl1iKFcMhRgY2xz6UMlSWHYeV74sR9+8FhTHCopRnwkcJdJzdZtpUOG04NFnsqLVXt5e4UfHzp&#10;7XFsStIn71pdTtpmnVbqaTG9vYKINMV/8Z/73Sh4eU5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iVWs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65" o:spid="_x0000_s1588" style="position:absolute;left:9364;top:4218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38scA&#10;AADcAAAADwAAAGRycy9kb3ducmV2LnhtbESPS2vDMBCE74X8B7GBXkoip6V5uFFC6YsQaEicXHJb&#10;rK1tYq1cSbXdf18VCj0OM/MNs1z3phYtOV9ZVjAZJyCIc6srLhScjq+jOQgfkDXWlknBN3lYrwZX&#10;S0y17fhAbRYKESHsU1RQhtCkUvq8JIN+bBvi6H1YZzBE6QqpHXYRbmp5myRTabDiuFBiQ08l5Zfs&#10;yyjYPZ+b9u79pdP7bOum9Pbptzeo1PWwf3wAEagP/+G/9kYrmN0v4PdMP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jt/LHAAAA3AAAAA8AAAAAAAAAAAAAAAAAmAIAAGRy&#10;cy9kb3ducmV2LnhtbFBLBQYAAAAABAAEAPUAAACMAwAAAAA=&#10;" path="m77,c,,,120,77,120,154,120,154,,77,xe" fillcolor="#fcd8be" stroked="f">
                        <v:path arrowok="t" o:connecttype="custom" o:connectlocs="39,0;39,61;39,0" o:connectangles="0,0,0"/>
                      </v:shape>
                      <v:shape id="Freeform 566" o:spid="_x0000_s1589" style="position:absolute;left:9340;top:5113;width:63;height:54;visibility:visible;mso-wrap-style:square;v-text-anchor:top" coordsize="12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JVMIA&#10;AADcAAAADwAAAGRycy9kb3ducmV2LnhtbERPy2rCQBTdF/yH4QrumokujE0dRYWAq0J9QJeXzM2j&#10;Zu6EmTHGfn1nUejycN7r7Wg6MZDzrWUF8yQFQVxa3XKt4HIuXlcgfEDW2FkmBU/ysN1MXtaYa/vg&#10;TxpOoRYxhH2OCpoQ+lxKXzZk0Ce2J45cZZ3BEKGrpXb4iOGmk4s0XUqDLceGBns6NFTeTnejYB/e&#10;nsWPG74/siLbf937Sl8XlVKz6bh7BxFoDP/iP/dRK8iW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clUwgAAANwAAAAPAAAAAAAAAAAAAAAAAJgCAABkcnMvZG93&#10;bnJldi54bWxQSwUGAAAAAAQABAD1AAAAhwMAAAAA&#10;" path="m53,c26,,9,14,,33v30,25,59,50,88,76c127,80,116,,53,xe" fillcolor="#fcd8be" stroked="f">
                        <v:path arrowok="t" o:connecttype="custom" o:connectlocs="26,0;0,16;44,54;26,0" o:connectangles="0,0,0,0"/>
                      </v:shape>
                      <v:shape id="Freeform 567" o:spid="_x0000_s1590" style="position:absolute;left:9304;top:49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72esMA&#10;AADcAAAADwAAAGRycy9kb3ducmV2LnhtbESPQWvCQBSE7wX/w/IEb3Wjh1iiq2iwIL1pvXh7m31m&#10;g9m3IbuN6b/vFgo9DjPzDbPZja4VA/Wh8axgMc9AEFfeNFwruH6+v76BCBHZYOuZFHxTgN128rLB&#10;wvgnn2m4xFokCIcCFdgYu0LKUFlyGOa+I07e3fcOY5J9LU2PzwR3rVxmWS4dNpwWLHZUWqoely+n&#10;4OOm88PQlKSP3j10OWqbtVqp2XTcr0FEGuN/+K99MgpW+QJ+z6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72e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568" o:spid="_x0000_s1591" style="position:absolute;left:9275;top:5393;width:69;height:60;visibility:visible;mso-wrap-style:square;v-text-anchor:top" coordsize="13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J7csUA&#10;AADcAAAADwAAAGRycy9kb3ducmV2LnhtbESPQWvCQBSE7wX/w/IEL6Vu6kEldZVGGvCotqDHl+wz&#10;Cc2+jbtrjP++Wyj0OMzMN8xqM5hW9OR8Y1nB6zQBQVxa3XCl4Oszf1mC8AFZY2uZFDzIw2Y9elph&#10;qu2dD9QfQyUihH2KCuoQulRKX9Zk0E9tRxy9i3UGQ5SuktrhPcJNK2dJMpcGG44LNXa0ran8Pt6M&#10;gkPhnj+G7LK/ngpa5lm7C3ZxVmoyHt7fQAQawn/4r73TChbzG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ntyxQAAANwAAAAPAAAAAAAAAAAAAAAAAJgCAABkcnMv&#10;ZG93bnJldi54bWxQSwUGAAAAAAQABAD1AAAAigMAAAAA&#10;" path="m62,120v7,,13,-1,18,-2c80,118,80,118,80,118,138,100,132,,62,,28,,9,24,5,50v,,,,,c,83,19,120,62,120xe" fillcolor="#fcd8be" stroked="f">
                        <v:path arrowok="t" o:connecttype="custom" o:connectlocs="31,60;40,59;40,59;31,0;3,25;3,25;31,60" o:connectangles="0,0,0,0,0,0,0"/>
                      </v:shape>
                      <v:shape id="Freeform 569" o:spid="_x0000_s1592" style="position:absolute;left:8381;top:496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NlsMA&#10;AADcAAAADwAAAGRycy9kb3ducmV2LnhtbESPQWvCQBSE7wX/w/IEb3WjQirRVTRUKL3V9uLtbfaZ&#10;DWbfhuw2xn/fLRR6HGbmG2a7H10rBupD41nBYp6BIK68abhW8PV5el6DCBHZYOuZFDwowH43edpi&#10;YfydP2g4x1okCIcCFdgYu0LKUFlyGOa+I07e1fcOY5J9LU2P9wR3rVxmWS4dNpwWLHZUWqpu52+n&#10;4P2i8+PQlKRfvbvpctQ2a7VSs+l42ICINMb/8F/7zSh4yV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DNl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70" o:spid="_x0000_s1593" style="position:absolute;left:8381;top:431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lV4sMA&#10;AADcAAAADwAAAGRycy9kb3ducmV2LnhtbESPQWvCQBSE7wX/w/IEb3WjSCrRVTRUKL3V9uLtbfaZ&#10;DWbfhuw2xn/fLRR6HGbmG2a7H10rBupD41nBYp6BIK68abhW8PV5el6DCBHZYOuZFDwowH43edpi&#10;YfydP2g4x1okCIcCFdgYu0LKUFlyGOa+I07e1fcOY5J9LU2P9wR3rVxmWS4dNpwWLHZUWqpu52+n&#10;4P2i8+PQlKRfvbvpctQ2a7VSs+l42ICINMb/8F/7zSh4yV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lV4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71" o:spid="_x0000_s1594" style="position:absolute;left:9234;top:419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wecMA&#10;AADcAAAADwAAAGRycy9kb3ducmV2LnhtbESPQWvCQBSE7wX/w/IEb3WjYCrRVTRUKL3V9uLtbfaZ&#10;DWbfhuw2xn/fLRR6HGbmG2a7H10rBupD41nBYp6BIK68abhW8PV5el6DCBHZYOuZFDwowH43edpi&#10;YfydP2g4x1okCIcCFdgYu0LKUFlyGOa+I07e1fcOY5J9LU2P9wR3rVxmWS4dNpwWLHZUWqpu52+n&#10;4P2i8+PQlKRfvbvpctQ2a7VSs+l42ICINMb/8F/7zSh4yV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we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572" o:spid="_x0000_s1595" style="position:absolute;left:9145;top:6062;width:66;height:58;visibility:visible;mso-wrap-style:square;v-text-anchor:top" coordsize="13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ymMYA&#10;AADcAAAADwAAAGRycy9kb3ducmV2LnhtbESPUUvDQBCE3wv9D8cWfLMXFaPEXkJVxIIgWCP1ccmt&#10;SWhuL+a2bfrve4LQx2FmvmEWxeg6tachtJ4NXM0TUMSVty3XBsrPl8t7UEGQLXaeycCRAhT5dLLA&#10;zPoDf9B+LbWKEA4ZGmhE+kzrUDXkMMx9Txy9Hz84lCiHWtsBDxHuOn2dJKl22HJcaLCnp4aq7Xrn&#10;DPw+l6vd1+P72ybpU7n9Ll830t0YczEblw+ghEY5h//bK2vgLk3h70w8Ajo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jymMYAAADcAAAADwAAAAAAAAAAAAAAAACYAgAAZHJz&#10;L2Rvd25yZXYueG1sUEsFBgAAAAAEAAQA9QAAAIsDAAAAAA==&#10;" path="m54,c,21,7,116,76,116v33,,52,-22,57,-47c107,46,81,23,54,xe" fillcolor="#fcd8be" stroked="f">
                        <v:path arrowok="t" o:connecttype="custom" o:connectlocs="27,0;38,58;66,35;27,0" o:connectangles="0,0,0,0"/>
                      </v:shape>
                      <v:shape id="Freeform 573" o:spid="_x0000_s1596" style="position:absolute;left:9105;top:5347;width:73;height:60;visibility:visible;mso-wrap-style:square;v-text-anchor:top" coordsize="1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FUMUA&#10;AADcAAAADwAAAGRycy9kb3ducmV2LnhtbESPS2vCQBSF94X+h+EW3NVJXZgSHUVaCr42WhHdXTPX&#10;JG3mTsyMSfz3jlDo8nAeH2c87UwpGqpdYVnBWz8CQZxaXXCmYPf99foOwnlkjaVlUnAjB9PJ89MY&#10;E21b3lCz9ZkII+wSVJB7XyVSujQng65vK+LgnW1t0AdZZ1LX2IZxU8pBFA2lwYIDIceKPnJKf7dX&#10;E7inxl7iQ7vv1j8rvzwfrVl8HpTqvXSzEQhPnf8P/7XnWkE8jOFxJhwB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8VQxQAAANwAAAAPAAAAAAAAAAAAAAAAAJgCAABkcnMv&#10;ZG93bnJldi54bWxQSwUGAAAAAAQABAD1AAAAigMAAAAA&#10;" path="m69,c44,,28,12,19,29v,,,,,c,65,17,120,70,120v8,,16,-2,23,-5c93,115,93,115,93,115,146,94,138,,69,xe" fillcolor="#fcd8be" stroked="f">
                        <v:path arrowok="t" o:connecttype="custom" o:connectlocs="35,0;10,15;10,15;35,60;47,58;47,58;35,0" o:connectangles="0,0,0,0,0,0,0"/>
                      </v:shape>
                      <v:shape id="Freeform 574" o:spid="_x0000_s1597" style="position:absolute;left:9172;top:6060;width:42;height:37;visibility:visible;mso-wrap-style:square;v-text-anchor:top" coordsize="85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uv8UA&#10;AADcAAAADwAAAGRycy9kb3ducmV2LnhtbESPwWrCQBCG70LfYZlCb7qxtBqiq2hLofQgaAteh+xk&#10;E8zOhuyqsU/fORQ8Dv/833yzXA++VRfqYxPYwHSSgSIug23YGfj5/hjnoGJCttgGJgM3irBePYyW&#10;WNhw5T1dDskpgXAs0ECdUldoHcuaPMZJ6Iglq0LvMcnYO217vArct/o5y2baY8NyocaO3moqT4ez&#10;F415fnz5fXdfO4vu/Epuf6uarTFPj8NmASrRkO7L/+1Pa2A+E1t5Rgi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q6/xQAAANwAAAAPAAAAAAAAAAAAAAAAAJgCAABkcnMv&#10;ZG93bnJldi54bWxQSwUGAAAAAAQABAD1AAAAigMAAAAA&#10;" path="m22,c14,,6,2,,4,27,27,53,50,79,73,85,40,66,,22,xe" fillcolor="#fcd8be" stroked="f">
                        <v:path arrowok="t" o:connecttype="custom" o:connectlocs="11,0;0,2;39,37;11,0" o:connectangles="0,0,0,0"/>
                      </v:shape>
                      <v:shape id="Freeform 575" o:spid="_x0000_s1598" style="position:absolute;left:8391;top:565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6fMMA&#10;AADcAAAADwAAAGRycy9kb3ducmV2LnhtbESPwW7CMBBE75X4B2uRuBUHDmkJGARRkVBvpb1wW8dL&#10;HBGvo9gN4e/rSpV6HM3MG81mN7pWDNSHxrOCxTwDQVx503Ct4Ovz+PwKIkRkg61nUvCgALvt5GmD&#10;hfF3/qDhHGuRIBwKVGBj7AopQ2XJYZj7jjh5V987jEn2tTQ93hPctXKZZbl02HBasNhRaam6nb+d&#10;gveLzg9DU5J+8+6my1HbrNVKzabjfg0i0hj/w3/tk1Hwkq/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j6f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76" o:spid="_x0000_s1599" style="position:absolute;left:9277;top:45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FPL8A&#10;AADcAAAADwAAAGRycy9kb3ducmV2LnhtbERPu27CMBTdkfoP1q3UDRw6AEoxCKIiVWw8lm7X8SWO&#10;iK+j2ITw93hAYjw67+V6cI3oqQu1ZwXTSQaCuPSm5krB+bQbL0CEiGyw8UwKHhRgvfoYLTE3/s4H&#10;6o+xEimEQ44KbIxtLmUoLTkME98SJ+7iO4cxwa6SpsN7CneN/M6ymXRYc2qw2FJhqbweb07B/l/P&#10;tn1dkP717qqLQdus0Up9fQ6bHxCRhvgWv9x/RsF8nu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C8U8vwAAANwAAAAPAAAAAAAAAAAAAAAAAJgCAABkcnMvZG93bnJl&#10;di54bWxQSwUGAAAAAAQABAD1AAAAhA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77" o:spid="_x0000_s1600" style="position:absolute;left:9341;top:391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gp8IA&#10;AADcAAAADwAAAGRycy9kb3ducmV2LnhtbESPQYvCMBSE7wv+h/CEva2pe9ClGkWLgnhb14u3l+bZ&#10;FJuX0mRr99+bBcHjMDPfMMv14BrRUxdqzwqmkwwEcelNzZWC88/+4wtEiMgGG8+k4I8CrFejtyXm&#10;xt/5m/pTrESCcMhRgY2xzaUMpSWHYeJb4uRdfecwJtlV0nR4T3DXyM8sm0mHNacFiy0Vlsrb6dcp&#10;OF70bNvXBemddzddDNpmjVbqfTxsFiAiDfEVfrYPRsF8PoX/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2Cn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78" o:spid="_x0000_s1601" style="position:absolute;left:10417;top:483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+0MMA&#10;AADcAAAADwAAAGRycy9kb3ducmV2LnhtbESPT4vCMBTE7wv7HcJb8LamelDpGmUtCuLNP5e9vTRv&#10;m2LzUppY67c3wsIeh5n5DbNcD64RPXWh9qxgMs5AEJfe1FwpuJx3nwsQISIbbDyTggcFWK/e35aY&#10;G3/nI/WnWIkE4ZCjAhtjm0sZSksOw9i3xMn79Z3DmGRXSdPhPcFdI6dZNpMOa04LFlsqLJXX080p&#10;OPzo2aavC9Jb7666GLTNGq3U6GP4/gIRaYj/4b/23iiYz6fwOp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X+0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79" o:spid="_x0000_s1602" style="position:absolute;left:9311;top:440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bS8MA&#10;AADcAAAADwAAAGRycy9kb3ducmV2LnhtbESPQWsCMRSE7wX/Q3hCbzVrCyqrUXRRkN6qXry9bJ6b&#10;xc3LsknX9d83hUKPw8x8w6w2g2tET12oPSuYTjIQxKU3NVcKLufD2wJEiMgGG8+k4EkBNuvRywpz&#10;4x/8Rf0pViJBOOSowMbY5lKG0pLDMPEtcfJuvnMYk+wqaTp8JLhr5HuWzaTDmtOCxZYKS+X99O0U&#10;fF71bNfXBem9d3ddDNpmjVbqdTxslyAiDfE//Nc+GgXz+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lbS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80" o:spid="_x0000_s1603" style="position:absolute;left:8232;top:5116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8PccA&#10;AADcAAAADwAAAGRycy9kb3ducmV2LnhtbESPT2vCQBTE7wW/w/IEL0U3LVIldRUtROyl+KeHHh/Z&#10;ZxKafbtkt0nMp+8WCh6HmfkNs9r0phYtNb6yrOBploAgzq2uuFDwecmmSxA+IGusLZOCG3nYrEcP&#10;K0y17fhE7TkUIkLYp6igDMGlUvq8JIN+Zh1x9K62MRiibAqpG+wi3NTyOUlepMGK40KJjt5Kyr/P&#10;P0bB3gzzLOu74/Vr176fPjr3OAxOqcm4376CCNSHe/i/fdAKFos5/J2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BfD3HAAAA3AAAAA8AAAAAAAAAAAAAAAAAmAIAAGRy&#10;cy9kb3ducmV2LnhtbFBLBQYAAAAABAAEAPUAAACMAwAAAAA=&#10;" path="m99,107c136,76,124,,62,,19,,,37,5,69v4,2,8,4,13,6c13,73,9,71,5,69v4,27,23,51,57,51c78,120,90,115,99,107v,,,,,xe" fillcolor="#fcd8be" stroked="f">
                        <v:path arrowok="t" o:connecttype="custom" o:connectlocs="50,54;31,0;3,35;9,38;3,35;31,60;50,54;50,54" o:connectangles="0,0,0,0,0,0,0,0"/>
                      </v:shape>
                      <v:shape id="Freeform 581" o:spid="_x0000_s1604" style="position:absolute;left:8214;top:407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mpMMA&#10;AADcAAAADwAAAGRycy9kb3ducmV2LnhtbESPQWsCMRSE7wX/Q3hCbzVroSqrUXRRkN6qXry9bJ6b&#10;xc3LsknX9d83hUKPw8x8w6w2g2tET12oPSuYTjIQxKU3NVcKLufD2wJEiMgGG8+k4EkBNuvRywpz&#10;4x/8Rf0pViJBOOSowMbY5lKG0pLDMPEtcfJuvnMYk+wqaTp8JLhr5HuWzaTDmtOCxZYKS+X99O0U&#10;fF71bNfXBem9d3ddDNpmjVbqdTxslyAiDfE//Nc+GgXz+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xmp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582" o:spid="_x0000_s1605" style="position:absolute;left:8544;top:6147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5jJMUA&#10;AADcAAAADwAAAGRycy9kb3ducmV2LnhtbESPQWvCQBSE7wX/w/IEL6VutKISXSVYBOmpGqnXx+4z&#10;CWbfhuxWY399tyB4HGbmG2a57mwtrtT6yrGC0TABQaydqbhQcMy3b3MQPiAbrB2Tgjt5WK96L0tM&#10;jbvxnq6HUIgIYZ+igjKEJpXS65Is+qFriKN3dq3FEGVbSNPiLcJtLcdJMpUWK44LJTa0KUlfDj9W&#10;Qa6/X7/e9+f6M8tOHzn/TvQ2mSg16HfZAkSgLjzDj/bOKJjNpv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mMkxQAAANwAAAAPAAAAAAAAAAAAAAAAAJgCAABkcnMv&#10;ZG93bnJldi54bWxQSwUGAAAAAAQABAD1AAAAigMAAAAA&#10;" path="m77,c,,,120,77,120v,,,,,c77,120,77,120,77,120v8,,16,-2,22,-4c87,106,74,95,61,85v13,10,26,21,38,31c154,96,146,,77,xm25,56v,,,,,c33,65,40,74,48,83,40,74,33,65,25,56xe" fillcolor="#fcd8be" stroked="f">
                        <v:path arrowok="t" o:connecttype="custom" o:connectlocs="39,0;39,61;39,61;39,61;50,59;31,43;50,59;39,0;13,28;13,28;24,42;13,28" o:connectangles="0,0,0,0,0,0,0,0,0,0,0,0"/>
                        <o:lock v:ext="edit" verticies="t"/>
                      </v:shape>
                      <v:shape id="Freeform 583" o:spid="_x0000_s1606" style="position:absolute;left:8227;top:5277;width:41;height:26;visibility:visible;mso-wrap-style:square;v-text-anchor:top" coordsize="8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tFMUA&#10;AADcAAAADwAAAGRycy9kb3ducmV2LnhtbESPT2vCQBTE74V+h+UVequblmJKdCOmpeBRY+P5kX35&#10;o9m3aXbV6Kd3CwWPw8z8hpkvRtOJEw2utazgdRKBIC6tbrlW8LP9fvkA4Tyyxs4yKbiQg0X6+DDH&#10;RNszb+iU+1oECLsEFTTe94mUrmzIoJvYnjh4lR0M+iCHWuoBzwFuOvkWRVNpsOWw0GBPnw2Vh/xo&#10;FGRf/W6fZev1tsqxeF8WaI7XX6Wen8blDISn0d/D/+2VVhDHMfydCUd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G0UxQAAANwAAAAPAAAAAAAAAAAAAAAAAJgCAABkcnMv&#10;ZG93bnJldi54bWxQSwUGAAAAAAQABAD1AAAAigMAAAAA&#10;" path="m24,c15,,7,2,,5,28,20,55,36,82,52,79,25,60,,24,xe" fillcolor="#fcd8be" stroked="f">
                        <v:path arrowok="t" o:connecttype="custom" o:connectlocs="12,0;0,3;41,26;12,0" o:connectangles="0,0,0,0"/>
                      </v:shape>
                      <v:shape id="Freeform 584" o:spid="_x0000_s1607" style="position:absolute;left:8214;top:33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3JOr8A&#10;AADcAAAADwAAAGRycy9kb3ducmV2LnhtbERPu27CMBTdkfoP1q3UDRw6AEoxCKIiVWw8lm7X8SWO&#10;iK+j2ITw93hAYjw67+V6cI3oqQu1ZwXTSQaCuPSm5krB+bQbL0CEiGyw8UwKHhRgvfoYLTE3/s4H&#10;6o+xEimEQ44KbIxtLmUoLTkME98SJ+7iO4cxwa6SpsN7CneN/M6ymXRYc2qw2FJhqbweb07B/l/P&#10;tn1dkP717qqLQdus0Up9fQ6bHxCRhvgWv9x/RsF8nt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fck6vwAAANwAAAAPAAAAAAAAAAAAAAAAAJgCAABkcnMvZG93bnJl&#10;di54bWxQSwUGAAAAAAQABAD1AAAAhA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585" o:spid="_x0000_s1608" style="position:absolute;left:8476;top:5453;width:71;height:60;visibility:visible;mso-wrap-style:square;v-text-anchor:top" coordsize="14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1R8YA&#10;AADcAAAADwAAAGRycy9kb3ducmV2LnhtbESPT2vCQBTE7wW/w/IK3uqmKmpTVxH/g4dSW/D6mn1N&#10;otm3Ibtq9NO7guBxmJnfMMNxbQpxosrllhW8tyIQxInVOacKfn8WbwMQziNrLCyTggs5GI8aL0OM&#10;tT3zN522PhUBwi5GBZn3ZSylSzIy6Fq2JA7ev60M+iCrVOoKzwFuCtmOop40mHNYyLCkaUbJYXs0&#10;Cr7mKze/7hd/xxntunJZdwab7k6p5ms9+QThqfbP8KO91gr6/Q+4nwlHQI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d1R8YAAADcAAAADwAAAAAAAAAAAAAAAACYAgAAZHJz&#10;L2Rvd25yZXYueG1sUEsFBgAAAAAEAAQA9QAAAIsDAAAAAA==&#10;" path="m74,120v26,,43,-13,52,-31c126,89,126,89,126,89,143,54,126,,74,,58,,45,6,35,14v,,,,,c,46,13,120,74,120xe" fillcolor="#fcd8be" stroked="f">
                        <v:path arrowok="t" o:connecttype="custom" o:connectlocs="37,60;63,45;63,45;37,0;17,7;17,7;37,60" o:connectangles="0,0,0,0,0,0,0"/>
                      </v:shape>
                      <v:shape id="Freeform 586" o:spid="_x0000_s1609" style="position:absolute;left:10204;top:3591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yKMMA&#10;AADcAAAADwAAAGRycy9kb3ducmV2LnhtbERPz2vCMBS+D/wfwhO8jJlOwUk1imw6RHBot8tuj+bZ&#10;FpuXLsna+t+bw2DHj+/3ct2bWrTkfGVZwfM4AUGcW11xoeDrc/c0B+EDssbaMim4kYf1avCwxFTb&#10;js/UZqEQMYR9igrKEJpUSp+XZNCPbUMcuYt1BkOErpDaYRfDTS0nSTKTBiuODSU29FpSfs1+jYKP&#10;t++mnR63nT5lBzej9x9/eESlRsN+swARqA//4j/3Xit4mcf58U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kyKMMAAADcAAAADwAAAAAAAAAAAAAAAACYAgAAZHJzL2Rv&#10;d25yZXYueG1sUEsFBgAAAAAEAAQA9QAAAIg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587" o:spid="_x0000_s1610" style="position:absolute;left:10157;top:539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IQgMIA&#10;AADcAAAADwAAAGRycy9kb3ducmV2LnhtbESPQYvCMBSE7wv+h/CEva2pe1CpRtGiIHtb9eLtpXk2&#10;xealNNna/febBcHjMDPfMKvN4BrRUxdqzwqmkwwEcelNzZWCy/nwsQARIrLBxjMp+KUAm/XobYW5&#10;8Q/+pv4UK5EgHHJUYGNscylDaclhmPiWOHk33zmMSXaVNB0+Etw18jPLZtJhzWnBYkuFpfJ++nEK&#10;vq56tuvrgvTeu7suBm2zRiv1Ph62SxCRhvgKP9tHo2C+mML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hCA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88" o:spid="_x0000_s1611" style="position:absolute;left:9359;top:5280;width:69;height:60;visibility:visible;mso-wrap-style:square;v-text-anchor:top" coordsize="1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6u0sQA&#10;AADcAAAADwAAAGRycy9kb3ducmV2LnhtbESPT2sCMRTE7wW/Q3hCb5rVg8pqFBEUTy3VVj2+3bz9&#10;g5uXJUl120/fCEKPw8z8hlmsOtOIGzlfW1YwGiYgiHOray4VfB63gxkIH5A1NpZJwQ95WC17LwtM&#10;tb3zB90OoRQRwj5FBVUIbSqlzysy6Ie2JY5eYZ3BEKUrpXZ4j3DTyHGSTKTBmuNChS1tKsqvh2+j&#10;4EJ2UjS/Jb99jYosO53d+26aKfXa79ZzEIG68B9+tvdawXQ2hse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+rtLEAAAA3AAAAA8AAAAAAAAAAAAAAAAAmAIAAGRycy9k&#10;b3ducmV2LnhtbFBLBQYAAAAABAAEAPUAAACJAwAAAAA=&#10;" path="m61,c20,,,36,4,68v,,,,,c7,95,26,120,62,120v1,,2,,4,c57,113,48,106,40,98v8,8,17,15,26,22c139,116,137,,61,xe" fillcolor="#fcd8be" stroked="f">
                        <v:path arrowok="t" o:connecttype="custom" o:connectlocs="30,0;2,34;2,34;31,60;33,60;20,49;33,60;30,0" o:connectangles="0,0,0,0,0,0,0,0"/>
                      </v:shape>
                      <v:shape id="Freeform 589" o:spid="_x0000_s1612" style="position:absolute;left:8367;top:509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rbM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Vv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wrb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590" o:spid="_x0000_s1613" style="position:absolute;left:10261;top:308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WzGM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Vv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WzGM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591" o:spid="_x0000_s1614" style="position:absolute;left:8361;top:523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Wg8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Vv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kWg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592" o:spid="_x0000_s1615" style="position:absolute;left:8334;top:553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I9MMA&#10;AADcAAAADwAAAGRycy9kb3ducmV2LnhtbESPQWvCQBSE7wX/w/KE3urGHqJEV9GgIL1Ve+ntbfaZ&#10;DWbfhuw2pv++WxA8DjPzDbPejq4VA/Wh8axgPstAEFfeNFwr+Loc35YgQkQ22HomBb8UYLuZvKyx&#10;MP7OnzScYy0ShEOBCmyMXSFlqCw5DDPfESfv6nuHMcm+lqbHe4K7Vr5nWS4dNpwWLHZUWqpu5x+n&#10;4ONb5/uhKUkfvLvpctQ2a7VSr9NxtwIRaYzP8KN9MgoWyxz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uI9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593" o:spid="_x0000_s1616" style="position:absolute;left:8377;top:5370;width:42;height:32;visibility:visible;mso-wrap-style:square;v-text-anchor:top" coordsize="8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8EsUA&#10;AADcAAAADwAAAGRycy9kb3ducmV2LnhtbESP3WoCMRSE7wt9h3AKvSk1q4g/q1GkVlDoRas+wGFz&#10;3F3cnCxJukaf3giFXg4z8w0zX0bTiI6cry0r6PcyEMSF1TWXCo6HzfsEhA/IGhvLpOBKHpaL56c5&#10;5tpe+Ie6fShFgrDPUUEVQptL6YuKDPqebYmTd7LOYEjSlVI7vCS4aeQgy0bSYM1pocKWPioqzvtf&#10;o8B9x6zQb+2ws5G6XTldf26/bkq9vsTVDESgGP7Df+2tVjCejOFx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2bwSxQAAANwAAAAPAAAAAAAAAAAAAAAAAJgCAABkcnMv&#10;ZG93bnJldi54bWxQSwUGAAAAAAQABAD1AAAAigMAAAAA&#10;" path="m25,c16,,7,2,,6,28,25,56,45,83,65,85,34,66,,25,xe" fillcolor="#fcd8be" stroked="f">
                        <v:path arrowok="t" o:connecttype="custom" o:connectlocs="12,0;0,3;41,32;12,0" o:connectangles="0,0,0,0"/>
                      </v:shape>
                      <v:shape id="Freeform 594" o:spid="_x0000_s1617" style="position:absolute;left:8351;top:5373;width:67;height:57;visibility:visible;mso-wrap-style:square;v-text-anchor:top" coordsize="13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8RMEA&#10;AADcAAAADwAAAGRycy9kb3ducmV2LnhtbERPy4rCMBTdD/gP4QqzGTR1hKrVKCoILgSfG3eX5toW&#10;m5vSRFv/3iwEl4fzni1aU4on1a6wrGDQj0AQp1YXnCm4nDe9MQjnkTWWlknBixws5p2fGSbaNnyk&#10;58lnIoSwS1BB7n2VSOnSnAy6vq2IA3eztUEfYJ1JXWMTwk0p/6MolgYLDg05VrTOKb2fHkaBu5nV&#10;o9w3g/Xf8DBZpvvrLo6vSv122+UUhKfWf8Uf91YrGI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0vETBAAAA3AAAAA8AAAAAAAAAAAAAAAAAmAIAAGRycy9kb3du&#10;cmV2LnhtbFBLBQYAAAAABAAEAPUAAACGAwAAAAA=&#10;" path="m76,114v37,,56,-27,58,-55c107,39,79,19,51,,,23,9,114,76,114xe" fillcolor="#fcd8be" stroked="f">
                        <v:path arrowok="t" o:connecttype="custom" o:connectlocs="38,57;67,30;26,0;38,57" o:connectangles="0,0,0,0"/>
                      </v:shape>
                      <v:shape id="Freeform 595" o:spid="_x0000_s1618" style="position:absolute;left:8231;top:495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chsMA&#10;AADcAAAADwAAAGRycy9kb3ducmV2LnhtbESPwW7CMBBE75X4B2uReisOPVAIGAQRSKi3Ahdu63iJ&#10;I+J1FLsh/XtcqVKPo5l5o1ltBteInrpQe1YwnWQgiEtvaq4UXM6HtzmIEJENNp5JwQ8F2KxHLyvM&#10;jX/wF/WnWIkE4ZCjAhtjm0sZSksOw8S3xMm7+c5hTLKrpOnwkeCuke9ZNpMOa04LFlsqLJX307dT&#10;8HnVs11fF6T33t11MWibNVqp1/GwXYKINMT/8F/7aBR8zBf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Qch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96" o:spid="_x0000_s1619" style="position:absolute;left:8261;top:467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jxsAA&#10;AADcAAAADwAAAGRycy9kb3ducmV2LnhtbERPPW/CMBDdK/U/WFepW+OUgdKAQTQCCXUDurCd4yOO&#10;iM9RbEL67/GAxPj0vher0bVioD40nhV8ZjkI4sqbhmsFf8ftxwxEiMgGW8+k4J8CrJavLwssjL/x&#10;noZDrEUK4VCgAhtjV0gZKksOQ+Y74sSdfe8wJtjX0vR4S+GulZM8n0qHDacGix2VlqrL4eoU/J70&#10;9GdoStIb7y66HLXNW63U+9u4noOINMan+OHeGQVf32l+OpOO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cjxs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597" o:spid="_x0000_s1620" style="position:absolute;left:8313;top:4819;width:62;height:60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HT8UA&#10;AADcAAAADwAAAGRycy9kb3ducmV2LnhtbESPT4vCMBTE7wt+h/AEL7Km9bDuVqP4ZwVvi3URvD2a&#10;Z1tsXkoTtf32RhA8DjPzG2a2aE0lbtS40rKCeBSBIM6sLjlX8H/Yfn6DcB5ZY2WZFHTkYDHvfcww&#10;0fbOe7qlPhcBwi5BBYX3dSKlywoy6Ea2Jg7e2TYGfZBNLnWD9wA3lRxH0Zc0WHJYKLCmdUHZJb0a&#10;BafxebI8dn/D7pD+Xle4j2m42So16LfLKQhPrX+HX+2dVjD5ieF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MdPxQAAANwAAAAPAAAAAAAAAAAAAAAAAJgCAABkcnMv&#10;ZG93bnJldi54bWxQSwUGAAAAAAQABAD1AAAAigMAAAAA&#10;" path="m67,120v38,,58,-30,58,-60c125,60,125,60,125,60,125,30,105,,67,,39,,21,16,13,37v18,3,36,7,54,11c49,44,31,40,13,37,,72,18,120,67,120xe" fillcolor="#fcd8be" stroked="f">
                        <v:path arrowok="t" o:connecttype="custom" o:connectlocs="33,60;62,30;62,30;33,0;6,19;33,24;6,19;33,60" o:connectangles="0,0,0,0,0,0,0,0"/>
                      </v:shape>
                      <v:shape id="Freeform 598" o:spid="_x0000_s1621" style="position:absolute;left:8687;top:801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YKs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relnP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kYK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599" o:spid="_x0000_s1622" style="position:absolute;left:8997;top:89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9scMA&#10;AADcAAAADwAAAGRycy9kb3ducmV2LnhtbESPQWsCMRSE7wX/Q3iCt5q1gtXVKHZpoXirevH2snlu&#10;FjcvyyZdt/++EQo9DjPzDbPZDa4RPXWh9qxgNs1AEJfe1FwpOJ8+npcgQkQ22HgmBT8UYLcdPW0w&#10;N/7OX9QfYyUShEOOCmyMbS5lKC05DFPfEifv6juHMcmukqbDe4K7Rr5k2UI6rDktWGypsFTejt9O&#10;weGiF299XZB+9+6mi0HbrNFKTcbDfg0i0hD/w3/tT6PgdTWH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W9s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00" o:spid="_x0000_s1623" style="position:absolute;left:8984;top:10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lxcMA&#10;AADcAAAADwAAAGRycy9kb3ducmV2LnhtbESPQWsCMRSE7wX/Q3iCt5q1iNXVKHZpoXirevH2snlu&#10;FjcvyyZdt/++EQo9DjPzDbPZDa4RPXWh9qxgNs1AEJfe1FwpOJ8+npcgQkQ22HgmBT8UYLcdPW0w&#10;N/7OX9QfYyUShEOOCmyMbS5lKC05DFPfEifv6juHMcmukqbDe4K7Rr5k2UI6rDktWGypsFTejt9O&#10;weGiF299XZB+9+6mi0HbrNFKTcbDfg0i0hD/w3/tT6PgdTWH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wlx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01" o:spid="_x0000_s1624" style="position:absolute;left:9157;top:133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AXsMA&#10;AADcAAAADwAAAGRycy9kb3ducmV2LnhtbESPQWsCMRSE7wX/Q3iCt5q1oNXVKHZpoXirevH2snlu&#10;FjcvyyZdt/++EQo9DjPzDbPZDa4RPXWh9qxgNs1AEJfe1FwpOJ8+npcgQkQ22HgmBT8UYLcdPW0w&#10;N/7OX9QfYyUShEOOCmyMbS5lKC05DFPfEifv6juHMcmukqbDe4K7Rr5k2UI6rDktWGypsFTejt9O&#10;weGiF299XZB+9+6mi0HbrNFKTcbDfg0i0hD/w3/tT6PgdTWH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CAX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02" o:spid="_x0000_s1625" style="position:absolute;left:8911;top:116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eKcMA&#10;AADcAAAADwAAAGRycy9kb3ducmV2LnhtbESPwW7CMBBE75X4B2uRuBUHDmkJGARRkVBvpb1wW8dL&#10;HBGvo9gN4e/rSpV6HM3MG81mN7pWDNSHxrOCxTwDQVx503Ct4Ovz+PwKIkRkg61nUvCgALvt5GmD&#10;hfF3/qDhHGuRIBwKVGBj7AopQ2XJYZj7jjh5V987jEn2tTQ93hPctXKZZbl02HBasNhRaam6nb+d&#10;gveLzg9DU5J+8+6my1HbrNVKzabjfg0i0hj/w3/tk1Hwssr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IeK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03" o:spid="_x0000_s1626" style="position:absolute;left:8977;top:127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7ssMA&#10;AADcAAAADwAAAGRycy9kb3ducmV2LnhtbESPwW7CMBBE75X4B2uReisOPUAJGAQRSKi3Ahdu63iJ&#10;I+J1FLsh/XtcqVKPo5l5o1ltBteInrpQe1YwnWQgiEtvaq4UXM6Htw8QISIbbDyTgh8KsFmPXlaY&#10;G//gL+pPsRIJwiFHBTbGNpcylJYcholviZN3853DmGRXSdPhI8FdI9+zbCYd1pwWLLZUWCrvp2+n&#10;4POqZ7u+LkjvvbvrYtA2a7RSr+NhuwQRaYj/4b/20SiYL+bweyYd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67s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04" o:spid="_x0000_s1627" style="position:absolute;left:9031;top:141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EvwMAA&#10;AADcAAAADwAAAGRycy9kb3ducmV2LnhtbERPPW/CMBDdK/U/WFepW+OUgdKAQTQCCXUDurCd4yOO&#10;iM9RbEL67/GAxPj0vher0bVioD40nhV8ZjkI4sqbhmsFf8ftxwxEiMgGW8+k4J8CrJavLwssjL/x&#10;noZDrEUK4VCgAhtjV0gZKksOQ+Y74sSdfe8wJtjX0vR4S+GulZM8n0qHDacGix2VlqrL4eoU/J70&#10;9GdoStIb7y66HLXNW63U+9u4noOINMan+OHeGQVf32ltOpOOgF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EvwM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05" o:spid="_x0000_s1628" style="position:absolute;left:9144;top:91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KW8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relkv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2KW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06" o:spid="_x0000_s1629" style="position:absolute;left:9131;top:106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kiF78A&#10;AADcAAAADwAAAGRycy9kb3ducmV2LnhtbERPPW/CMBDdK/EfrEPqVmw6IJRiEERUQt0KLN3O8RFH&#10;xOcoNiH8+3pAYnx636vN6FsxUB+bwBrmMwWCuAq24VrD+fT9sQQRE7LFNjBpeFCEzXrytsLChjv/&#10;0nBMtcghHAvU4FLqCilj5chjnIWOOHOX0HtMGfa1tD3ec7hv5adSC+mx4dzgsKPSUXU93ryGnz+z&#10;2A1NSWYf/NWUo3GqNVq/T8ftF4hEY3qJn+6D1bBUeX4+k4+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uSIXvwAAANwAAAAPAAAAAAAAAAAAAAAAAJgCAABkcnMvZG93bnJl&#10;di54bWxQSwUGAAAAAAQABAD1AAAAhAMAAAAA&#10;" path="m78,120c155,120,155,,78,,,,,120,78,120xe" fillcolor="#fcd8be" stroked="f">
                        <v:path arrowok="t" o:connecttype="custom" o:connectlocs="39,60;39,0;39,60" o:connectangles="0,0,0"/>
                      </v:shape>
                    </v:group>
                    <v:group id="Group 607" o:spid="_x0000_s1630" style="position:absolute;left:44303;top:5556;width:25039;height:49898" coordorigin="6977,875" coordsize="3943,7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608" o:spid="_x0000_s1631" style="position:absolute;left:9091;top:118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ypsMA&#10;AADcAAAADwAAAGRycy9kb3ducmV2LnhtbESPwWrDMBBE74X+g9hCbrWUUEJxo4TWpFBya5pLbitr&#10;a5lYK2OpjvP3USGQ4zAzb5jVZvKdGGmIbWAN80KBIK6DbbnRcPj5fH4FEROyxS4wabhQhM368WGF&#10;pQ1n/qZxnxqRIRxL1OBS6kspY+3IYyxCT5y93zB4TFkOjbQDnjPcd3Kh1FJ6bDkvOOypclSf9n9e&#10;w+5olh9jW5HZBn8y1WSc6ozWs6fp/Q1Eoindw7f2l9XwoubwfyYf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Ryps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609" o:spid="_x0000_s1632" style="position:absolute;left:8857;top:89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s0cMA&#10;AADcAAAADwAAAGRycy9kb3ducmV2LnhtbESPQWsCMRSE7wX/Q3hCbzVRRGRrlHaxIL2pvfT2snnd&#10;LG5elk26bv99Iwgeh5n5htnsRt+KgfrYBNYwnykQxFWwDdcavs4fL2sQMSFbbAOThj+KsNtOnjZY&#10;2HDlIw2nVIsM4VigBpdSV0gZK0ce4yx0xNn7Cb3HlGVfS9vjNcN9KxdKraTHhvOCw45KR9Xl9Os1&#10;fH6b1fvQlGT2wV9MORqnWqP183R8ewWRaEyP8L19sBqWagG3M/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s0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10" o:spid="_x0000_s1633" style="position:absolute;left:8537;top:93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JSsMA&#10;AADcAAAADwAAAGRycy9kb3ducmV2LnhtbESPzWrDMBCE74G+g9hCb4mUH0JxooTENFBya9pLbytr&#10;Y5lYK2Opjvv2VaHQ4zAz3zDb/ehbMVAfm8Aa5jMFgrgKtuFaw8f7afoMIiZki21g0vBNEfa7h8kW&#10;Cxvu/EbDJdUiQzgWqMGl1BVSxsqRxzgLHXH2rqH3mLLsa2l7vGe4b+VCqbX02HBecNhR6ai6Xb68&#10;hvOnWR+HpiTzEvzNlKNxqjVaPz2Ohw2IRGP6D/+1X62GlVrC75l8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pJS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11" o:spid="_x0000_s1634" style="position:absolute;left:8471;top:160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RPsMA&#10;AADcAAAADwAAAGRycy9kb3ducmV2LnhtbESPwWrDMBBE74H8g9hAb7GUEEJxo4TWpFB6a5pLbitr&#10;a5lYK2Mpjvv3VaHQ4zAzb5jdYfKdGGmIbWANq0KBIK6DbbnRcP58XT6CiAnZYheYNHxThMN+Ptth&#10;acOdP2g8pUZkCMcSNbiU+lLKWDvyGIvQE2fvKwweU5ZDI+2A9wz3nVwrtZUeW84LDnuqHNXX081r&#10;eL+Y7cvYVmSOwV9NNRmnOqP1w2J6fgKRaEr/4b/2m9WwURv4PZ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PRP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612" o:spid="_x0000_s1635" style="position:absolute;left:8464;top:108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0pcMA&#10;AADcAAAADwAAAGRycy9kb3ducmV2LnhtbESPQWsCMRSE70L/Q3iF3jRRVMpqFF0qFG+1vfT2snlu&#10;FjcvyyZdt/++KRR6HGbmG2a7H30rBupjE1jDfKZAEFfBNlxr+Hg/TZ9BxIRssQ1MGr4pwn73MNli&#10;YcOd32i4pFpkCMcCNbiUukLKWDnyGGehI87eNfQeU5Z9LW2P9wz3rVwotZYeG84LDjsqHVW3y5fX&#10;cP406+PQlGRegr+ZcjROtUbrp8fxsAGRaEz/4b/2q9WwVCv4PZ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90p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13" o:spid="_x0000_s1636" style="position:absolute;left:8591;top:116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q0sMA&#10;AADcAAAADwAAAGRycy9kb3ducmV2LnhtbESPwWrDMBBE74X+g9hCb42UUkxwooTEtFB6a5JLbitr&#10;Y5lYK2Opjvv3VSGQ4zAzb5jVZvKdGGmIbWAN85kCQVwH23Kj4Xj4eFmAiAnZYheYNPxShM368WGF&#10;pQ1X/qZxnxqRIRxL1OBS6kspY+3IY5yFnjh75zB4TFkOjbQDXjPcd/JVqUJ6bDkvOOypclRf9j9e&#10;w9fJFLuxrci8B38x1WSc6ozWz0/Tdgki0ZTu4Vv702p4UwX8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q0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14" o:spid="_x0000_s1637" style="position:absolute;left:8684;top:87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FPScMA&#10;AADcAAAADwAAAGRycy9kb3ducmV2LnhtbESPQWsCMRSE70L/Q3iF3jRRxJbVKLpUKN5qe+ntZfPc&#10;LG5elk26bv99IxR6HGbmG2azG30rBupjE1jDfKZAEFfBNlxr+Pw4Tl9AxIRssQ1MGn4owm77MNlg&#10;YcON32k4p1pkCMcCNbiUukLKWDnyGGehI87eJfQeU5Z9LW2Ptwz3rVwotZIeG84LDjsqHVXX87fX&#10;cPoyq8PQlGReg7+acjROtUbrp8dxvwaRaEz/4b/2m9WwVM9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FPS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15" o:spid="_x0000_s1638" style="position:absolute;left:8744;top:11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7bO78A&#10;AADcAAAADwAAAGRycy9kb3ducmV2LnhtbERPz2vCMBS+D/wfwhN2m4ljiFSjaFGQ3dRddntpnk2x&#10;eSlNVrv/fjkMPH58v9fb0bdioD42gTXMZwoEcRVsw7WGr+vxbQkiJmSLbWDS8EsRtpvJyxoLGx58&#10;puGSapFDOBaowaXUFVLGypHHOAsdceZuofeYMuxraXt85HDfynelFtJjw7nBYUelo+p++fEaPr/N&#10;Yj80JZlD8HdTjsap1mj9Oh13KxCJxvQU/7tPVsOHymv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Xts7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16" o:spid="_x0000_s1639" style="position:absolute;left:8657;top:10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J+oMMA&#10;AADcAAAADwAAAGRycy9kb3ducmV2LnhtbESPQWsCMRSE70L/Q3iF3jRRRNrVKLpUKN5qe+ntZfPc&#10;LG5elk26bv99IxR6HGbmG2azG30rBupjE1jDfKZAEFfBNlxr+Pw4Tp9BxIRssQ1MGn4owm77MNlg&#10;YcON32k4p1pkCMcCNbiUukLKWDnyGGehI87eJfQeU5Z9LW2Ptwz3rVwotZIeG84LDjsqHVXX87fX&#10;cPoyq8PQlGReg7+acjROtUbrp8dxvwaRaEz/4b/2m9WwVC9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J+o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17" o:spid="_x0000_s1640" style="position:absolute;left:8804;top:102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FB4MAA&#10;AADcAAAADwAAAGRycy9kb3ducmV2LnhtbERPPWvDMBDdC/kP4grdGtmlhOJENq1JIHRrmiXbybpa&#10;xtbJWKrj/PtoKHR8vO9dtbhBzDSFzrOCfJ2BIG686bhVcP4+PL+BCBHZ4OCZFNwoQFWuHnZYGH/l&#10;L5pPsRUphEOBCmyMYyFlaCw5DGs/Eifux08OY4JTK82E1xTuBvmSZRvpsOPUYHGk2lLTn36dgs+L&#10;3nzMXU16712v60XbbNBKPT0u71sQkZb4L/5zH42C1zzNT2fSEZ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FB4MAAAADcAAAADwAAAAAAAAAAAAAAAACYAgAAZHJzL2Rvd25y&#10;ZXYueG1sUEsFBgAAAAAEAAQA9QAAAIU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18" o:spid="_x0000_s1641" style="position:absolute;left:9257;top:12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ke8MA&#10;AADcAAAADwAAAGRycy9kb3ducmV2LnhtbESPQWvCQBSE7wX/w/IEb3UTESnRVTRYkN5qe+ntbfaZ&#10;DWbfhuw2xn/fLQgeh5n5htnsRteKgfrQeFaQzzMQxJU3DdcKvr/eX99AhIhssPVMCu4UYLedvGyw&#10;MP7GnzScYy0ShEOBCmyMXSFlqCw5DHPfESfv4nuHMcm+lqbHW4K7Vi6ybCUdNpwWLHZUWqqu51+n&#10;4ONHrw5DU5I+enfV5aht1mqlZtNxvwYRaYzP8KN9MgqWe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3ke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19" o:spid="_x0000_s1642" style="position:absolute;left:9431;top:102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6DMIA&#10;AADcAAAADwAAAGRycy9kb3ducmV2LnhtbESPQYvCMBSE7wv+h/AEb2uqiCzVKFpckL2t68XbS/Ns&#10;is1LabK1/vvNguBxmJlvmPV2cI3oqQu1ZwWzaQaCuPSm5krB+efz/QNEiMgGG8+k4EEBtpvR2xpz&#10;4+/8Tf0pViJBOOSowMbY5lKG0pLDMPUtcfKuvnMYk+wqaTq8J7hr5DzLltJhzWnBYkuFpfJ2+nUK&#10;vi56ue/rgvTBu5suBm2zRis1GQ+7FYhIQ3yFn+2jUbCYzeH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b3oM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20" o:spid="_x0000_s1643" style="position:absolute;left:9374;top:181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fl8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Vv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Pfl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21" o:spid="_x0000_s1644" style="position:absolute;left:9457;top:1322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H48IA&#10;AADcAAAADwAAAGRycy9kb3ducmV2LnhtbESPQYvCMBSE7wv+h/CEva2pi8hSjaJFQbyt68XbS/Ns&#10;is1LabK1++/NguBxmJlvmOV6cI3oqQu1ZwXTSQaCuPSm5krB+Wf/8QUiRGSDjWdS8EcB1qvR2xJz&#10;4+/8Tf0pViJBOOSowMbY5lKG0pLDMPEtcfKuvnMYk+wqaTq8J7hr5GeWzaXDmtOCxZYKS+Xt9OsU&#10;HC96vu3rgvTOu5suBm2zRiv1Ph42CxCRhvgKP9sHo2A2ncH/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kfjwgAAANwAAAAPAAAAAAAAAAAAAAAAAJgCAABkcnMvZG93&#10;bnJldi54bWxQSwUGAAAAAAQABAD1AAAAhwMAAAAA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622" o:spid="_x0000_s1645" style="position:absolute;left:9391;top:164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bieM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WL2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bie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23" o:spid="_x0000_s1646" style="position:absolute;left:9407;top:118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8D8MA&#10;AADcAAAADwAAAGRycy9kb3ducmV2LnhtbESPQWvCQBSE7wX/w/KE3upGkVCiq2hQkN5qvXh7m31m&#10;g9m3IbvG9N93C4Ueh5n5hllvR9eKgfrQeFYwn2UgiCtvGq4VXL6Ob+8gQkQ22HomBd8UYLuZvKyx&#10;MP7JnzScYy0ShEOBCmyMXSFlqCw5DDPfESfv5nuHMcm+lqbHZ4K7Vi6yLJcOG04LFjsqLVX388Mp&#10;+LjqfD80JemDd3ddjtpmrVbqdTruViAijfE//Nc+GQXLeQ6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R8D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24" o:spid="_x0000_s1647" style="position:absolute;left:9567;top:120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jZlM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WL2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jZl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625" o:spid="_x0000_s1648" style="position:absolute;left:9564;top:105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K1cMA&#10;AADcAAAADwAAAGRycy9kb3ducmV2LnhtbERPz2vCMBS+C/sfwhvsIjN1iozOKOI2EcGh1ctuj+at&#10;LWteuiS29b83B2HHj+/3fNmbWrTkfGVZwXiUgCDOra64UHA+fT6/gvABWWNtmRRcycNy8TCYY6pt&#10;x0dqs1CIGMI+RQVlCE0qpc9LMuhHtiGO3I91BkOErpDaYRfDTS1fkmQmDVYcG0psaF1S/ptdjIKv&#10;9++mnew/On3Idm5Gmz+/G6JST4/96g1EoD78i+/urVYwHce18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K1cMAAADcAAAADwAAAAAAAAAAAAAAAACYAgAAZHJzL2Rv&#10;d25yZXYueG1sUEsFBgAAAAAEAAQA9QAAAIg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626" o:spid="_x0000_s1649" style="position:absolute;left:9507;top:158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ofc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oWs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vof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27" o:spid="_x0000_s1650" style="position:absolute;left:9171;top:187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LXcAA&#10;AADcAAAADwAAAGRycy9kb3ducmV2LnhtbERPPWvDMBDdA/0P4grdYjmhmOJaCYlpoWRrmqXbybpY&#10;JtbJWKrt/vtqCHR8vO9qv7heTDSGzrOCTZaDIG686bhVcPl6X7+ACBHZYO+ZFPxSgP3uYVVhafzM&#10;nzSdYytSCIcSFdgYh1LK0FhyGDI/ECfu6keHMcGxlWbEOYW7Xm7zvJAOO04NFgeqLTW3849TcPrW&#10;xXHqatJv3t10vWib91qpp8fl8Aoi0hL/xXf3h1HwvE3z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2LXcAAAADcAAAADwAAAAAAAAAAAAAAAACYAgAAZHJzL2Rvd25y&#10;ZXYueG1sUEsFBgAAAAAEAAQA9QAAAIU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628" o:spid="_x0000_s1651" style="position:absolute;left:9284;top:111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p9cYA&#10;AADcAAAADwAAAGRycy9kb3ducmV2LnhtbESPQWvCQBSE7wX/w/IEL0U32iKSukqpthRB0bSX3h7Z&#10;ZxLMvo272yT9991CweMwM98wy3VvatGS85VlBdNJAoI4t7riQsHnx+t4AcIHZI21ZVLwQx7Wq8Hd&#10;ElNtOz5Rm4VCRAj7FBWUITSplD4vyaCf2IY4emfrDIYoXSG1wy7CTS1nSTKXBiuOCyU29FJSfsm+&#10;jYLD5qtpH/bbTh+znZvT29Xv7lGp0bB/fgIRqA+38H/7XSt4nE3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ap9c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629" o:spid="_x0000_s1652" style="position:absolute;left:8424;top:12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wscMA&#10;AADcAAAADwAAAGRycy9kb3ducmV2LnhtbESPQWvCQBSE7wX/w/IEb3VjECnRVTRYkN5qe+ntbfaZ&#10;DWbfhuw2xn/fLQgeh5n5htnsRteKgfrQeFawmGcgiCtvGq4VfH+9v76BCBHZYOuZFNwpwG47edlg&#10;YfyNP2k4x1okCIcCFdgYu0LKUFlyGOa+I07exfcOY5J9LU2PtwR3rcyzbCUdNpwWLHZUWqqu51+n&#10;4ONHrw5DU5I+enfV5aht1mqlZtNxvwYRaYzP8KN9MgqWe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Ows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30" o:spid="_x0000_s1653" style="position:absolute;left:9277;top:96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8VKs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Vv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8VK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31" o:spid="_x0000_s1654" style="position:absolute;left:9201;top:203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NXsMA&#10;AADcAAAADwAAAGRycy9kb3ducmV2LnhtbESPT4vCMBTE7wv7HcJb8Lamioh0jbIWBfHmn8veXpq3&#10;TbF5KU2s9dsbYWGPw8z8hlmuB9eInrpQe1YwGWcgiEtvaq4UXM67zwWIEJENNp5JwYMCrFfvb0vM&#10;jb/zkfpTrESCcMhRgY2xzaUMpSWHYexb4uT9+s5hTLKrpOnwnuCukdMsm0uHNacFiy0Vlsrr6eYU&#10;HH70fNPXBemtd1ddDNpmjVZq9DF8f4GINMT/8F97bxTMpj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aNX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32" o:spid="_x0000_s1655" style="position:absolute;left:9374;top:205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oxc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WL+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oox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33" o:spid="_x0000_s1656" style="position:absolute;left:9301;top:139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2ssMA&#10;AADcAAAADwAAAGRycy9kb3ducmV2LnhtbESPQWvCQBSE7wX/w/KE3upGkVCiq2iwIN5qe+ntbfaZ&#10;DWbfhuw2pv/eLQgeh5n5hllvR9eKgfrQeFYwn2UgiCtvGq4VfH99vL2DCBHZYOuZFPxRgO1m8rLG&#10;wvgbf9JwjrVIEA4FKrAxdoWUobLkMMx8R5y8i+8dxiT7WpoebwnuWrnIslw6bDgtWOyotFRdz79O&#10;welH5/uhKUkfvLvqctQ2a7VSr9NxtwIRaYzP8KN9NAqWixz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i2s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34" o:spid="_x0000_s1657" style="position:absolute;left:9367;top:243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TKc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WL+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QTK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35" o:spid="_x0000_s1658" style="position:absolute;left:9367;top:277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HW8AA&#10;AADcAAAADwAAAGRycy9kb3ducmV2LnhtbERPPWvDMBDdA/0P4grdYjmhmOJaCYlpoWRrmqXbybpY&#10;JtbJWKrt/vtqCHR8vO9qv7heTDSGzrOCTZaDIG686bhVcPl6X7+ACBHZYO+ZFPxSgP3uYVVhafzM&#10;nzSdYytSCIcSFdgYh1LK0FhyGDI/ECfu6keHMcGxlWbEOYW7Xm7zvJAOO04NFgeqLTW3849TcPrW&#10;xXHqatJv3t10vWib91qpp8fl8Aoi0hL/xXf3h1HwvE1r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+uHW8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36" o:spid="_x0000_s1659" style="position:absolute;left:7951;top:251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iwM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oW8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iw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37" o:spid="_x0000_s1660" style="position:absolute;left:7631;top:314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dgMAA&#10;AADcAAAADwAAAGRycy9kb3ducmV2LnhtbERPz2vCMBS+D/Y/hDfwtqZTkVGN4soGspu6i7eX5tkU&#10;m5fSxFr/++UgePz4fq82o2vFQH1oPCv4yHIQxJU3DdcK/o4/758gQkQ22HomBXcKsFm/vqywMP7G&#10;exoOsRYphEOBCmyMXSFlqCw5DJnviBN39r3DmGBfS9PjLYW7Vk7zfCEdNpwaLHZUWqouh6tT8HvS&#10;i6+hKUl/e3fR5aht3mqlJm/jdgki0hif4od7ZxTMZ2l+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QdgM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38" o:spid="_x0000_s1661" style="position:absolute;left:7641;top:268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4G8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Vv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i4G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39" o:spid="_x0000_s1662" style="position:absolute;left:7644;top:17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mbM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Vv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omb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40" o:spid="_x0000_s1663" style="position:absolute;left:7577;top:254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D98MA&#10;AADcAAAADwAAAGRycy9kb3ducmV2LnhtbESPQWsCMRSE7wX/Q3hCbzVrLSKrUXRRkN6qXry9bJ6b&#10;xc3LsknX7b83hUKPw8x8w6w2g2tET12oPSuYTjIQxKU3NVcKLufD2wJEiMgGG8+k4IcCbNajlxXm&#10;xj/4i/pTrESCcMhRgY2xzaUMpSWHYeJb4uTdfOcwJtlV0nT4SHDXyPcsm0uHNacFiy0Vlsr76dsp&#10;+Lzq+a6vC9J77+66GLTNGq3U63jYLkFEGuJ/+K99NAo+Z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aD9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41" o:spid="_x0000_s1664" style="position:absolute;left:7681;top:245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8bg8MA&#10;AADcAAAADwAAAGRycy9kb3ducmV2LnhtbESPQWsCMRSE7wX/Q3hCbzVrKyKrUXRRkN6qXry9bJ6b&#10;xc3LsknX9d83hUKPw8x8w6w2g2tET12oPSuYTjIQxKU3NVcKLufD2wJEiMgGG8+k4EkBNuvRywpz&#10;4x/8Rf0pViJBOOSowMbY5lKG0pLDMPEtcfJuvnMYk+wqaTp8JLhr5HuWzaXDmtOCxZYKS+X99O0U&#10;fF71fNfXBem9d3ddDNpmjVbqdTxslyAiDfE//Nc+GgWzjx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8bg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642" o:spid="_x0000_s1665" style="position:absolute;left:7691;top:285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+GMQA&#10;AADcAAAADwAAAGRycy9kb3ducmV2LnhtbESPT2sCMRTE74V+h/AKvdWsVqVsjaJLC+LNPxdvL5vn&#10;ZnHzsmziuv32jVDocZiZ3zCL1eAa0VMXas8KxqMMBHHpTc2VgtPx++0DRIjIBhvPpOCHAqyWz08L&#10;zI2/8576Q6xEgnDIUYGNsc2lDKUlh2HkW+LkXXznMCbZVdJ0eE9w18hJls2lw5rTgsWWCkvl9XBz&#10;CnZnPd/0dUH6y7urLgZts0Yr9foyrD9BRBrif/ivvTUKpu8z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hjEAAAA3AAAAA8AAAAAAAAAAAAAAAAAmAIAAGRycy9k&#10;b3ducmV2LnhtbFBLBQYAAAAABAAEAPUAAACJ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643" o:spid="_x0000_s1666" style="position:absolute;left:7684;top:231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gb8MA&#10;AADcAAAADwAAAGRycy9kb3ducmV2LnhtbESPQWvCQBSE7wX/w/IEb3WjliDRVTRUKL3V9uLtbfaZ&#10;DWbfhuw2xn/fLRR6HGbmG2a7H10rBupD41nBYp6BIK68abhW8PV5el6DCBHZYOuZFDwowH43edpi&#10;YfydP2g4x1okCIcCFdgYu0LKUFlyGOa+I07e1fcOY5J9LU2P9wR3rVxmWS4dNpwWLHZUWqpu52+n&#10;4P2i8+PQlKRfvbvpctQ2a7VSs+l42ICINMb/8F/7zSh4We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Egb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644" o:spid="_x0000_s1667" style="position:absolute;left:7681;top:214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2F9MMA&#10;AADcAAAADwAAAGRycy9kb3ducmV2LnhtbESPQWsCMRSE7wX/Q3iCt5q1FpXVKHaxUHqrevH2snlu&#10;Fjcvyyau23/fFAo9DjPzDbPZDa4RPXWh9qxgNs1AEJfe1FwpOJ/en1cgQkQ22HgmBd8UYLcdPW0w&#10;N/7BX9QfYyUShEOOCmyMbS5lKC05DFPfEifv6juHMcmukqbDR4K7Rr5k2UI6rDktWGypsFTejnen&#10;4POiF299XZA+eHfTxaBt1milJuNhvwYRaYj/4b/2h1HwOl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2F9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45" o:spid="_x0000_s1668" style="position:absolute;left:7661;top:197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RhsAA&#10;AADcAAAADwAAAGRycy9kb3ducmV2LnhtbERPz2vCMBS+D/Y/hDfwtqZTkVGN4soGspu6i7eX5tkU&#10;m5fSxFr/++UgePz4fq82o2vFQH1oPCv4yHIQxJU3DdcK/o4/758gQkQ22HomBXcKsFm/vqywMP7G&#10;exoOsRYphEOBCmyMXSFlqCw5DJnviBN39r3DmGBfS9PjLYW7Vk7zfCEdNpwaLHZUWqouh6tT8HvS&#10;i6+hKUl/e3fR5aht3mqlJm/jdgki0hif4od7ZxTMZ2lt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IRhs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46" o:spid="_x0000_s1669" style="position:absolute;left:7551;top:220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60HcMA&#10;AADcAAAADwAAAGRycy9kb3ducmV2LnhtbESPQWsCMRSE7wX/Q3iCt5q1FtHVKHaxUHqrevH2snlu&#10;Fjcvyyau23/fFAo9DjPzDbPZDa4RPXWh9qxgNs1AEJfe1FwpOJ/en5cgQkQ22HgmBd8UYLcdPW0w&#10;N/7BX9QfYyUShEOOCmyMbS5lKC05DFPfEifv6juHMcmukqbDR4K7Rr5k2UI6rDktWGypsFTejnen&#10;4POiF299XZA+eHfTxaBt1milJuNhvwYRaYj/4b/2h1HwOl/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60H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647" o:spid="_x0000_s1670" style="position:absolute;left:7424;top:195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Ju/b8A&#10;AADcAAAADwAAAGRycy9kb3ducmV2LnhtbERPy4rCMBTdC/MP4Q7MTlMHEekYRcsIgzsfm9ndNNem&#10;2NyUJtb692YhuDyc93I9uEb01IXas4LpJANBXHpTc6XgfNqNFyBCRDbYeCYFDwqwXn2Mlpgbf+cD&#10;9cdYiRTCIUcFNsY2lzKUlhyGiW+JE3fxncOYYFdJ0+E9hbtGfmfZXDqsOTVYbKmwVF6PN6dg/6/n&#10;274uSP96d9XFoG3WaKW+PofND4hIQ3yLX+4/o2A2S/P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m79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48" o:spid="_x0000_s1671" style="position:absolute;left:7337;top:18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LZsIA&#10;AADcAAAADwAAAGRycy9kb3ducmV2LnhtbESPQYvCMBSE7wv+h/CEva2pi8hSjaJFQbyt68XbS/Ns&#10;is1LabK1++/NguBxmJlvmOV6cI3oqQu1ZwXTSQaCuPSm5krB+Wf/8QUiRGSDjWdS8EcB1qvR2xJz&#10;4+/8Tf0pViJBOOSowMbY5lKG0pLDMPEtcfKuvnMYk+wqaTq8J7hr5GeWzaXDmtOCxZYKS+Xt9OsU&#10;HC96vu3rgvTOu5suBm2zRiv1Ph42CxCRhvgKP9sHo2A2m8L/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stm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49" o:spid="_x0000_s1672" style="position:absolute;left:7391;top:211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VEcMA&#10;AADcAAAADwAAAGRycy9kb3ducmV2LnhtbESPT4vCMBTE7wv7HcJb8Lamioh0jbIWBfHmn8veXpq3&#10;TbF5KU2s9dsbYWGPw8z8hlmuB9eInrpQe1YwGWcgiEtvaq4UXM67zwWIEJENNp5JwYMCrFfvb0vM&#10;jb/zkfpTrESCcMhRgY2xzaUMpSWHYexb4uT9+s5hTLKrpOnwnuCukdMsm0uHNacFiy0Vlsrr6eYU&#10;HH70fNPXBemtd1ddDNpmjVZq9DF8f4GINMT/8F97bxTMZl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xVE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50" o:spid="_x0000_s1673" style="position:absolute;left:7277;top:216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wisMA&#10;AADcAAAADwAAAGRycy9kb3ducmV2LnhtbESPQWsCMRSE7wX/Q3hCbzVrKyKrUXRRkN6qXry9bJ6b&#10;xc3LsknX9d83hUKPw8x8w6w2g2tET12oPSuYTjIQxKU3NVcKLufD2wJEiMgGG8+k4EkBNuvRywpz&#10;4x/8Rf0pViJBOOSowMbY5lKG0pLDMPEtcfJuvnMYk+wqaTp8JLhr5HuWzaXDmtOCxZYKS+X99O0U&#10;fF71fNfXBem9d3ddDNpmjVbqdTxslyAiDfE//Nc+GgWz2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Dwi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51" o:spid="_x0000_s1674" style="position:absolute;left:7471;top:175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o/sMA&#10;AADcAAAADwAAAGRycy9kb3ducmV2LnhtbESPQWvCQBSE7wX/w/KE3urGEqREV9GgIN5qe+ntbfaZ&#10;DWbfhuw2pv/eLQgeh5n5hlltRteKgfrQeFYwn2UgiCtvGq4VfH8d3j5AhIhssPVMCv4owGY9eVlh&#10;YfyNP2k4x1okCIcCFdgYu0LKUFlyGGa+I07exfcOY5J9LU2PtwR3rXzPsoV02HBasNhRaam6nn+d&#10;gtOPXuyGpiS99+6qy1HbrNVKvU7H7RJEpDE+w4/20SjI8xz+z6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lo/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52" o:spid="_x0000_s1675" style="position:absolute;left:8371;top:148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NZcMA&#10;AADcAAAADwAAAGRycy9kb3ducmV2LnhtbESPQWsCMRSE7wX/Q3hCbzVrsSKrUXRRkN6qXry9bJ6b&#10;xc3LsknX7b83hUKPw8x8w6w2g2tET12oPSuYTjIQxKU3NVcKLufD2wJEiMgGG8+k4IcCbNajlxXm&#10;xj/4i/pTrESCcMhRgY2xzaUMpSWHYeJb4uTdfOcwJtlV0nT4SHDXyPcsm0uHNacFiy0Vlsr76dsp&#10;+Lzq+a6vC9J77+66GLTNGq3U63jYLkFEGuJ/+K99NApmsw/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XNZ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53" o:spid="_x0000_s1676" style="position:absolute;left:7537;top:236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TEsMA&#10;AADcAAAADwAAAGRycy9kb3ducmV2LnhtbESPQWvCQBSE7wX/w/KE3urGIqFEV9GgIL3VevH2NvvM&#10;BrNvQ3Yb03/fLQgeh5n5hlltRteKgfrQeFYwn2UgiCtvGq4VnL8Pbx8gQkQ22HomBb8UYLOevKyw&#10;MP7OXzScYi0ShEOBCmyMXSFlqCw5DDPfESfv6nuHMcm+lqbHe4K7Vr5nWS4dNpwWLHZUWqpupx+n&#10;4POi893QlKT33t10OWqbtVqp1+m4XYKINMZn+NE+GgWLRQ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dTE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54" o:spid="_x0000_s1677" style="position:absolute;left:7544;top:187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v2icMA&#10;AADcAAAADwAAAGRycy9kb3ducmV2LnhtbESPQWsCMRSE7wX/Q3hCbzVrESurUXRRkN6qXry9bJ6b&#10;xc3LsknX7b83hUKPw8x8w6w2g2tET12oPSuYTjIQxKU3NVcKLufD2wJEiMgGG8+k4IcCbNajlxXm&#10;xj/4i/pTrESCcMhRgY2xzaUMpSWHYeJb4uTdfOcwJtlV0nT4SHDXyPcsm0uHNacFiy0Vlsr76dsp&#10;+Lzq+a6vC9J77+66GLTNGq3U63jYLkFEGuJ/+K99NApmsw/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v2i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55" o:spid="_x0000_s1678" style="position:absolute;left:7544;top:205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i+78A&#10;AADcAAAADwAAAGRycy9kb3ducmV2LnhtbERPy4rCMBTdC/MP4Q7MTlMHEekYRcsIgzsfm9ndNNem&#10;2NyUJtb692YhuDyc93I9uEb01IXas4LpJANBXHpTc6XgfNqNFyBCRDbYeCYFDwqwXn2Mlpgbf+cD&#10;9cdYiRTCIUcFNsY2lzKUlhyGiW+JE3fxncOYYFdJ0+E9hbtGfmfZXDqsOTVYbKmwVF6PN6dg/6/n&#10;274uSP96d9XFoG3WaKW+PofND4hIQ3yLX+4/o2A2S2v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NGL7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56" o:spid="_x0000_s1679" style="position:absolute;left:8101;top:224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jHYMMA&#10;AADcAAAADwAAAGRycy9kb3ducmV2LnhtbESPQWsCMRSE7wX/Q3hCbzVrEamrUXRRkN6qXry9bJ6b&#10;xc3LsknX7b83hUKPw8x8w6w2g2tET12oPSuYTjIQxKU3NVcKLufD2weIEJENNp5JwQ8F2KxHLyvM&#10;jX/wF/WnWIkE4ZCjAhtjm0sZSksOw8S3xMm7+c5hTLKrpOnwkeCuke9ZNpcOa04LFlsqLJX307dT&#10;8HnV811fF6T33t11MWibNVqp1/GwXYKINMT/8F/7aBTMZgv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jHY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57" o:spid="_x0000_s1680" style="position:absolute;left:8217;top:214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4IMAA&#10;AADcAAAADwAAAGRycy9kb3ducmV2LnhtbERPz2vCMBS+D/Y/hDfwtqYTlVGN4soGspu6i7eX5tkU&#10;m5fSxFr/++UgePz4fq82o2vFQH1oPCv4yHIQxJU3DdcK/o4/758gQkQ22HomBXcKsFm/vqywMP7G&#10;exoOsRYphEOBCmyMXSFlqCw5DJnviBN39r3DmGBfS9PjLYW7Vk7zfCEdNpwaLHZUWqouh6tT8HvS&#10;i6+hKUl/e3fR5aht3mqlJm/jdgki0hif4od7ZxTM5ml+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v4IM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58" o:spid="_x0000_s1681" style="position:absolute;left:8157;top:1849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du8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WLt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ddu8MAAADcAAAADwAAAAAAAAAAAAAAAACYAgAAZHJzL2Rv&#10;d25yZXYueG1sUEsFBgAAAAAEAAQA9QAAAIg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659" o:spid="_x0000_s1682" style="position:absolute;left:8114;top:20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XDzM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WLt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XDz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60" o:spid="_x0000_s1683" style="position:absolute;left:8251;top:176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mV8QA&#10;AADcAAAADwAAAGRycy9kb3ducmV2LnhtbESPT2sCMRTE74V+h/AKvdWsVqVsjaJLC+LNPxdvL5vn&#10;ZnHzsmziuv32jVDocZiZ3zCL1eAa0VMXas8KxqMMBHHpTc2VgtPx++0DRIjIBhvPpOCHAqyWz08L&#10;zI2/8576Q6xEgnDIUYGNsc2lDKUlh2HkW+LkXXznMCbZVdJ0eE9w18hJls2lw5rTgsWWCkvl9XBz&#10;CnZnPd/0dUH6y7urLgZts0Yr9foyrD9BRBrif/ivvTUKprN3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ZlfEAAAA3AAAAA8AAAAAAAAAAAAAAAAAmAIAAGRycy9k&#10;b3ducmV2LnhtbFBLBQYAAAAABAAEAPUAAACJ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61" o:spid="_x0000_s1684" style="position:absolute;left:8337;top:164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+I8MA&#10;AADcAAAADwAAAGRycy9kb3ducmV2LnhtbESPQWsCMRSE7wX/Q3hCbzVrsSKrUXRRkN6qXry9bJ6b&#10;xc3LsknX7b83hUKPw8x8w6w2g2tET12oPSuYTjIQxKU3NVcKLufD2wJEiMgGG8+k4IcCbNajlxXm&#10;xj/4i/pTrESCcMhRgY2xzaUMpSWHYeJb4uTdfOcwJtlV0nT4SHDXyPcsm0uHNacFiy0Vlsr76dsp&#10;+Lzq+a6vC9J77+66GLTNGq3U63jYLkFEGuJ/+K99NApmHz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D+I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62" o:spid="_x0000_s1685" style="position:absolute;left:8294;top:283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buMMA&#10;AADcAAAADwAAAGRycy9kb3ducmV2LnhtbESPQWsCMRSE7wX/Q3hCbzVrqSKrUXRRkN6qXry9bJ6b&#10;xc3LsknX9d83hUKPw8x8w6w2g2tET12oPSuYTjIQxKU3NVcKLufD2wJEiMgGG8+k4EkBNuvRywpz&#10;4x/8Rf0pViJBOOSowMbY5lKG0pLDMPEtcfJuvnMYk+wqaTp8JLhr5HuWzaXDmtOCxZYKS+X99O0U&#10;fF71fNfXBem9d3ddDNpmjVbqdTxslyAiDfE//Nc+GgUfsx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xbu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63" o:spid="_x0000_s1686" style="position:absolute;left:8261;top:200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Fz8MA&#10;AADcAAAADwAAAGRycy9kb3ducmV2LnhtbESPQWvCQBSE7wX/w/IEb3Wj2CDRVTRUKL3V9uLtbfaZ&#10;DWbfhuw2xn/fLRR6HGbmG2a7H10rBupD41nBYp6BIK68abhW8PV5el6DCBHZYOuZFDwowH43edpi&#10;YfydP2g4x1okCIcCFdgYu0LKUFlyGOa+I07e1fcOY5J9LU2P9wR3rVxmWS4dNpwWLHZUWqpu52+n&#10;4P2i8+PQlKRfvbvpctQ2a7VSs+l42ICINMb/8F/7zShYveT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7Fz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64" o:spid="_x0000_s1687" style="position:absolute;left:7797;top:199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gVMMA&#10;AADcAAAADwAAAGRycy9kb3ducmV2LnhtbESPQWsCMRSE7wX/Q3iCt5q1WJXVKHaxUHqrevH2snlu&#10;Fjcvyyau23/fFAo9DjPzDbPZDa4RPXWh9qxgNs1AEJfe1FwpOJ/en1cgQkQ22HgmBd8UYLcdPW0w&#10;N/7BX9QfYyUShEOOCmyMbS5lKC05DFPfEifv6juHMcmukqbDR4K7Rr5k2UI6rDktWGypsFTejnen&#10;4POiF299XZA+eHfTxaBt1milJuNhvwYRaYj/4b/2h1Ewf13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JgV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65" o:spid="_x0000_s1688" style="position:absolute;left:7711;top:3284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30JsAA&#10;AADcAAAADwAAAGRycy9kb3ducmV2LnhtbERPz2vCMBS+D/Y/hDfwtqYTlVGN4soGspu6i7eX5tkU&#10;m5fSxFr/++UgePz4fq82o2vFQH1oPCv4yHIQxJU3DdcK/o4/758gQkQ22HomBXcKsFm/vqywMP7G&#10;exoOsRYphEOBCmyMXSFlqCw5DJnviBN39r3DmGBfS9PjLYW7Vk7zfCEdNpwaLHZUWqouh6tT8HvS&#10;i6+hKUl/e3fR5aht3mqlJm/jdgki0hif4od7ZxTM5mlt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30JsAAAADcAAAADwAAAAAAAAAAAAAAAACYAgAAZHJzL2Rvd25y&#10;ZXYueG1sUEsFBgAAAAAEAAQA9QAAAIUDAAAAAA==&#10;" path="m77,120c155,120,155,,77,,,,,120,77,120xe" fillcolor="#fcd8be" stroked="f">
                        <v:path arrowok="t" o:connecttype="custom" o:connectlocs="38,61;38,0;38,61" o:connectangles="0,0,0"/>
                      </v:shape>
                      <v:shape id="Freeform 666" o:spid="_x0000_s1689" style="position:absolute;left:7841;top:212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FRvcMA&#10;AADcAAAADwAAAGRycy9kb3ducmV2LnhtbESPQWsCMRSE7wX/Q3iCt5q1WNHVKHaxUHqrevH2snlu&#10;Fjcvyyau23/fFAo9DjPzDbPZDa4RPXWh9qxgNs1AEJfe1FwpOJ/en5cgQkQ22HgmBd8UYLcdPW0w&#10;N/7BX9QfYyUShEOOCmyMbS5lKC05DFPfEifv6juHMcmukqbDR4K7Rr5k2UI6rDktWGypsFTejnen&#10;4POiF299XZA+eHfTxaBt1milJuNhvwYRaYj/4b/2h1Ewf13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FRv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67" o:spid="_x0000_s1690" style="position:absolute;left:7771;top:184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cyncAA&#10;AADcAAAADwAAAGRycy9kb3ducmV2LnhtbERPu2rDMBTdC/0HcQvZarkhmOBECYlpoXTLY8l2Zd1Y&#10;JtaVsRTH/ftqKGQ8nPd6O7lOjDSE1rOCjywHQVx703Kj4Hz6el+CCBHZYOeZFPxSgO3m9WWNpfEP&#10;PtB4jI1IIRxKVGBj7EspQ23JYch8T5y4qx8cxgSHRpoBHyncdXKe54V02HJqsNhTZam+He9Owc9F&#10;F/uxrUh/enfT1aRt3mmlZm/TbgUi0hSf4n/3t1GwKNL8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cync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68" o:spid="_x0000_s1691" style="position:absolute;left:7897;top:187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XBsMA&#10;AADcAAAADwAAAGRycy9kb3ducmV2LnhtbESPQWvCQBSE7wX/w/KE3upGkVCiq2hQkN5qvXh7m31m&#10;g9m3IbvG9N93C4Ueh5n5hllvR9eKgfrQeFYwn2UgiCtvGq4VXL6Ob+8gQkQ22HomBd8UYLuZvKyx&#10;MP7JnzScYy0ShEOBCmyMXSFlqCw5DDPfESfv5nuHMcm+lqbHZ4K7Vi6yLJcOG04LFjsqLVX388Mp&#10;+LjqfD80JemDd3ddjtpmrVbqdTruViAijfE//Nc+GQXLfA6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uXB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69" o:spid="_x0000_s1692" style="position:absolute;left:7987;top:219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JccMA&#10;AADcAAAADwAAAGRycy9kb3ducmV2LnhtbESPQWvCQBSE7wX/w/KE3upGkVCiq2iwIN5qe+ntbfaZ&#10;DWbfhuw2pv/eLQgeh5n5hllvR9eKgfrQeFYwn2UgiCtvGq4VfH99vL2DCBHZYOuZFPxRgO1m8rLG&#10;wvgbf9JwjrVIEA4FKrAxdoWUobLkMMx8R5y8i+8dxiT7WpoebwnuWrnIslw6bDgtWOyotFRdz79O&#10;welH5/uhKUkfvLvqctQ2a7VSr9NxtwIRaYzP8KN9NAqW+Q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kJc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70" o:spid="_x0000_s1693" style="position:absolute;left:8044;top:189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s6sMA&#10;AADcAAAADwAAAGRycy9kb3ducmV2LnhtbESPQWvCQBSE7wX/w/IEb3WjliDRVTRUKL3V9uLtbfaZ&#10;DWbfhuw2xn/fLRR6HGbmG2a7H10rBupD41nBYp6BIK68abhW8PV5el6DCBHZYOuZFDwowH43edpi&#10;YfydP2g4x1okCIcCFdgYu0LKUFlyGOa+I07e1fcOY5J9LU2P9wR3rVxmWS4dNpwWLHZUWqpu52+n&#10;4P2i8+PQlKRfvbvpctQ2a7VSs+l42ICINMb/8F/7zSh4yV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Ws6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71" o:spid="_x0000_s1694" style="position:absolute;left:9621;top:1342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0nsMA&#10;AADcAAAADwAAAGRycy9kb3ducmV2LnhtbESPQWvCQBSE7wX/w/KE3urGIqFEV9GgIL3VevH2NvvM&#10;BrNvQ3Yb03/fLQgeh5n5hlltRteKgfrQeFYwn2UgiCtvGq4VnL8Pbx8gQkQ22HomBb8UYLOevKyw&#10;MP7OXzScYi0ShEOBCmyMXSFlqCw5DDPfESfv6nuHMcm+lqbHe4K7Vr5nWS4dNpwWLHZUWqpupx+n&#10;4POi893QlKT33t10OWqbtVqp1+m4XYKINMZn+NE+GgWLfA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0nsMAAADcAAAADwAAAAAAAAAAAAAAAACYAgAAZHJzL2Rv&#10;d25yZXYueG1sUEsFBgAAAAAEAAQA9QAAAIgDAAAAAA==&#10;" path="m77,120c155,120,155,,77,,,,,120,77,120xe" fillcolor="#fcd8be" stroked="f">
                        <v:path arrowok="t" o:connecttype="custom" o:connectlocs="38,61;38,0;38,61" o:connectangles="0,0,0"/>
                      </v:shape>
                      <v:shape id="Freeform 672" o:spid="_x0000_s1695" style="position:absolute;left:7974;top:204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RBcMA&#10;AADcAAAADwAAAGRycy9kb3ducmV2LnhtbESPQWvCQBSE7wX/w/IEb3Wj2CDRVTRUKL3V9uLtbfaZ&#10;DWbfhuw2xn/fLRR6HGbmG2a7H10rBupD41nBYp6BIK68abhW8PV5el6DCBHZYOuZFDwowH43edpi&#10;YfydP2g4x1okCIcCFdgYu0LKUFlyGOa+I07e1fcOY5J9LU2P9wR3rVxmWS4dNpwWLHZUWqpu52+n&#10;4P2i8+PQlKRfvbvpctQ2a7VSs+l42ICINMb/8F/7zShY5S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CRB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73" o:spid="_x0000_s1696" style="position:absolute;left:10667;top:44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PcsMA&#10;AADcAAAADwAAAGRycy9kb3ducmV2LnhtbESPQWvCQBSE7wX/w/IEb3WjSCjRVTRYkN5qvXh7m31m&#10;g9m3IbuN8d93C4Ueh5n5htnsRteKgfrQeFawmGcgiCtvGq4VXL7eX99AhIhssPVMCp4UYLedvGyw&#10;MP7BnzScYy0ShEOBCmyMXSFlqCw5DHPfESfv5nuHMcm+lqbHR4K7Vi6zLJcOG04LFjsqLVX387dT&#10;8HHV+WFoStJH7+66HLXNWq3UbDru1yAijfE//Nc+GQWrPIf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IPc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74" o:spid="_x0000_s1697" style="position:absolute;left:10687;top:667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q6cMA&#10;AADcAAAADwAAAGRycy9kb3ducmV2LnhtbESPQWvCQBSE7wX/w/IEb3WjSCrRVTRUKL3V9uLtbfaZ&#10;DWbfhuw2xn/fLRR6HGbmG2a7H10rBupD41nBYp6BIK68abhW8PV5el6DCBHZYOuZFDwowH43edpi&#10;YfydP2g4x1okCIcCFdgYu0LKUFlyGOa+I07e1fcOY5J9LU2P9wR3rVxmWS4dNpwWLHZUWqpu52+n&#10;4P2i8+PQlKRfvbvpctQ2a7VSs+l42ICINMb/8F/7zShY5S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6q6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675" o:spid="_x0000_s1698" style="position:absolute;left:10697;top:7161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+m8AA&#10;AADcAAAADwAAAGRycy9kb3ducmV2LnhtbERPu2rDMBTdC/0HcQvZarkhmOBECYlpoXTLY8l2Zd1Y&#10;JtaVsRTH/ftqKGQ8nPd6O7lOjDSE1rOCjywHQVx703Kj4Hz6el+CCBHZYOeZFPxSgO3m9WWNpfEP&#10;PtB4jI1IIRxKVGBj7EspQ23JYch8T5y4qx8cxgSHRpoBHyncdXKe54V02HJqsNhTZam+He9Owc9F&#10;F/uxrUh/enfT1aRt3mmlZm/TbgUi0hSf4n/3t1GwKNLa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E+m8AAAADcAAAADwAAAAAAAAAAAAAAAACYAgAAZHJzL2Rvd25y&#10;ZXYueG1sUEsFBgAAAAAEAAQA9QAAAIU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676" o:spid="_x0000_s1699" style="position:absolute;left:10672;top:68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bAMMA&#10;AADcAAAADwAAAGRycy9kb3ducmV2LnhtbESPQWvCQBSE7wX/w/IEb3WjSKjRVTRUKL3V9uLtbfaZ&#10;DWbfhuw2xn/fLRR6HGbmG2a7H10rBupD41nBYp6BIK68abhW8PV5en4BESKywdYzKXhQgP1u8rTF&#10;wvg7f9BwjrVIEA4FKrAxdoWUobLkMMx9R5y8q+8dxiT7Wpoe7wnuWrnMslw6bDgtWOyotFTdzt9O&#10;wftF58ehKUm/enfT5aht1mqlZtPxsAERaYz/4b/2m1Gwyt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2bA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77" o:spid="_x0000_s1700" style="position:absolute;left:10464;top:749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jc8QA&#10;AADcAAAADwAAAGRycy9kb3ducmV2LnhtbERPz2vCMBS+D/wfwhN2GTOdG06qUYZuYwiKdrt4ezTP&#10;tti81CRru//eHAYeP77f82VvatGS85VlBU+jBARxbnXFhYKf74/HKQgfkDXWlknBH3lYLgZ3c0y1&#10;7fhAbRYKEUPYp6igDKFJpfR5SQb9yDbEkTtZZzBE6AqpHXYx3NRynCQTabDi2FBiQ6uS8nP2axTs&#10;1semfd6+d3qfbdyEPi9+84BK3Q/7txmIQH24if/dX1rBy2ucH8/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JI3PEAAAA3AAAAA8AAAAAAAAAAAAAAAAAmAIAAGRycy9k&#10;b3ducmV2LnhtbFBLBQYAAAAABAAEAPUAAACJ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678" o:spid="_x0000_s1701" style="position:absolute;left:10614;top:768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G6McA&#10;AADcAAAADwAAAGRycy9kb3ducmV2LnhtbESPQWvCQBSE74X+h+UJXoputEVLdJVSbSlCxaa9eHtk&#10;n0lo9m3cXZP037uFQo/DzHzDLNe9qUVLzleWFUzGCQji3OqKCwVfny+jRxA+IGusLZOCH/KwXt3e&#10;LDHVtuMParNQiAhhn6KCMoQmldLnJRn0Y9sQR+9kncEQpSukdthFuKnlNElm0mDFcaHEhp5Lyr+z&#10;i1Gw3xyb9v592+lDtnMzej373R0qNRz0TwsQgfrwH/5rv2kFD/MJ/J6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FhujHAAAA3AAAAA8AAAAAAAAAAAAAAAAAmAIAAGRy&#10;cy9kb3ducmV2LnhtbFBLBQYAAAAABAAEAPUAAACMAwAAAAA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679" o:spid="_x0000_s1702" style="position:absolute;left:10511;top:763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frM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WLt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Cfr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680" o:spid="_x0000_s1703" style="position:absolute;left:10621;top:584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6N8MA&#10;AADcAAAADwAAAGRycy9kb3ducmV2LnhtbESPQWsCMRSE7wX/Q3iCt5q1FpXVKHaxUHqrevH2snlu&#10;Fjcvyyau23/fFAo9DjPzDbPZDa4RPXWh9qxgNs1AEJfe1FwpOJ/en1cgQkQ22HgmBd8UYLcdPW0w&#10;N/7BX9QfYyUShEOOCmyMbS5lKC05DFPfEifv6juHMcmukqbDR4K7Rr5k2UI6rDktWGypsFTejnen&#10;4POiF299XZA+eHfTxaBt1milJuNhvwYRaYj/4b/2h1Hwupz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w6N8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681" o:spid="_x0000_s1704" style="position:absolute;left:10564;top:794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iQ8MA&#10;AADcAAAADwAAAGRycy9kb3ducmV2LnhtbESPQWsCMRSE7wX/Q3hCbzVrESurUXRRkN6qXry9bJ6b&#10;xc3LsknX7b83hUKPw8x8w6w2g2tET12oPSuYTjIQxKU3NVcKLufD2wJEiMgGG8+k4IcCbNajlxXm&#10;xj/4i/pTrESCcMhRgY2xzaUMpSWHYeJb4uTdfOcwJtlV0nT4SHDXyPcsm0uHNacFiy0Vlsr76dsp&#10;+Lzq+a6vC9J77+66GLTNGq3U63jYLkFEGuJ/+K99NApmHz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WiQ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82" o:spid="_x0000_s1705" style="position:absolute;left:10777;top:588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H2MMA&#10;AADcAAAADwAAAGRycy9kb3ducmV2LnhtbESPQWsCMRSE7wX/Q3iCt5q1WJXVKHaxUHqrevH2snlu&#10;Fjcvyyau23/fFAo9DjPzDbPZDa4RPXWh9qxgNs1AEJfe1FwpOJ/en1cgQkQ22HgmBd8UYLcdPW0w&#10;N/7BX9QfYyUShEOOCmyMbS5lKC05DFPfEifv6juHMcmukqbDR4K7Rr5k2UI6rDktWGypsFTejnen&#10;4POiF299XZA+eHfTxaBt1milJuNhvwYRaYj/4b/2h1EwX77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kH2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683" o:spid="_x0000_s1706" style="position:absolute;left:10737;top:731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uZr8MA&#10;AADcAAAADwAAAGRycy9kb3ducmV2LnhtbESPQWvCQBSE7wX/w/IEb3WjSCrRVTRUKL3V9uLtbfaZ&#10;DWbfhuw2xn/fLRR6HGbmG2a7H10rBupD41nBYp6BIK68abhW8PV5el6DCBHZYOuZFDwowH43edpi&#10;YfydP2g4x1okCIcCFdgYu0LKUFlyGOa+I07e1fcOY5J9LU2P9wR3rVxmWS4dNpwWLHZUWqpu52+n&#10;4P2i8+PQlKRfvbvpctQ2a7VSs+l42ICINMb/8F/7zShYveT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uZr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84" o:spid="_x0000_s1707" style="position:absolute;left:9624;top:147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8NMMA&#10;AADcAAAADwAAAGRycy9kb3ducmV2LnhtbESPQWsCMRSE7wX/Q3hCbzVrKSqrUXRRkN6qXry9bJ6b&#10;xc3LsknX9d83hUKPw8x8w6w2g2tET12oPSuYTjIQxKU3NVcKLufD2wJEiMgGG8+k4EkBNuvRywpz&#10;4x/8Rf0pViJBOOSowMbY5lKG0pLDMPEtcfJuvnMYk+wqaTp8JLhr5HuWzaTDmtOCxZYKS+X99O0U&#10;fF71bNfXBem9d3ddDNpmjVbqdTxslyAiDfE//Nc+GgUf8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c8N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685" o:spid="_x0000_s1708" style="position:absolute;left:7264;top:193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oRsAA&#10;AADcAAAADwAAAGRycy9kb3ducmV2LnhtbERPz2vCMBS+C/4P4Qm7aaoMJ52xzKIwdpt62e2leWtK&#10;m5fSxNr998thsOPH93tfTK4TIw2h8axgvcpAEFfeNFwruF3Pyx2IEJENdp5JwQ8FKA7z2R5z4x/8&#10;SeMl1iKFcMhRgY2xz6UMlSWHYeV74sR9+8FhTHCopRnwkcJdJzdZtpUOG04NFnsqLVXt5e4UfHzp&#10;7XFsStIn71pdTtpmnVbqaTG9vYKINMV/8Z/73Sh4fkl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ioRsAAAADcAAAADwAAAAAAAAAAAAAAAACYAgAAZHJzL2Rvd25y&#10;ZXYueG1sUEsFBgAAAAAEAAQA9QAAAIU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686" o:spid="_x0000_s1709" style="position:absolute;left:10682;top:479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N3cMA&#10;AADcAAAADwAAAGRycy9kb3ducmV2LnhtbESPQWsCMRSE7wX/Q3iCt5q1iNXVKHZpoXirevH2snlu&#10;FjcvyyZdt/++EQo9DjPzDbPZDa4RPXWh9qxgNs1AEJfe1FwpOJ8+npcgQkQ22HgmBT8UYLcdPW0w&#10;N/7OX9QfYyUShEOOCmyMbS5lKC05DFPfEifv6juHMcmukqbDe4K7Rr5k2UI6rDktWGypsFTejt9O&#10;weGiF299XZB+9+6mi0HbrNFKTcbDfg0i0hD/w3/tT6Ng/rqC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QN3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87" o:spid="_x0000_s1710" style="position:absolute;left:10797;top:529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vUZ78A&#10;AADcAAAADwAAAGRycy9kb3ducmV2LnhtbERPTYvCMBC9C/sfwix409RFRLpG0bKCeNP1srdJMzbF&#10;ZlKaWOu/Nwdhj4/3vdoMrhE9daH2rGA2zUAQl97UXCm4/O4nSxAhIhtsPJOCJwXYrD9GK8yNf/CJ&#10;+nOsRArhkKMCG2ObSxlKSw7D1LfEibv6zmFMsKuk6fCRwl0jv7JsIR3WnBostlRYKm/nu1Nw/NOL&#10;XV8XpH+8u+li0DZrtFLjz2H7DSLSEP/Fb/fBKJgv0/x0Jh0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9Rn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688" o:spid="_x0000_s1711" style="position:absolute;left:10624;top:252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2z8YA&#10;AADcAAAADwAAAGRycy9kb3ducmV2LnhtbESPQWvCQBSE7wX/w/KEXopubItIdJWitohgaWMvvT2y&#10;zyQ0+zbubpP4712h0OMwM98wi1VvatGS85VlBZNxAoI4t7riQsHX8XU0A+EDssbaMim4kIfVcnC3&#10;wFTbjj+pzUIhIoR9igrKEJpUSp+XZNCPbUMcvZN1BkOUrpDaYRfhppaPSTKVBiuOCyU2tC4p/8l+&#10;jYL3zXfTPh22nf7I9m5Kb2e/f0Cl7of9yxxEoD78h//aO63geTaB25l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D2z8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689" o:spid="_x0000_s1712" style="position:absolute;left:10752;top:547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vi8IA&#10;AADcAAAADwAAAGRycy9kb3ducmV2LnhtbESPQYvCMBSE7wv+h/AEb2uqiEg1ihYXlr2t68XbS/Ns&#10;is1LaWKt/94sLOxxmJlvmM1ucI3oqQu1ZwWzaQaCuPSm5krB+efjfQUiRGSDjWdS8KQAu+3obYO5&#10;8Q/+pv4UK5EgHHJUYGNscylDaclhmPqWOHlX3zmMSXaVNB0+Etw1cp5lS+mw5rRgsaXCUnk73Z2C&#10;r4teHvq6IH307qaLQdus0UpNxsN+DSLSEP/Df+1Po2CxmsP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e+L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0" o:spid="_x0000_s1713" style="position:absolute;left:10802;top:469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KEM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Vv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lKE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1" o:spid="_x0000_s1714" style="position:absolute;left:10772;top:453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SZMMA&#10;AADcAAAADwAAAGRycy9kb3ducmV2LnhtbESPT4vCMBTE7wv7HcJb2NuaKiLSNcpaFBZv/rns7aV5&#10;2xSbl9LEWr+9EQSPw8z8hlmsBteInrpQe1YwHmUgiEtvaq4UnI7brzmIEJENNp5JwY0CrJbvbwvM&#10;jb/ynvpDrESCcMhRgY2xzaUMpSWHYeRb4uT9+85hTLKrpOnwmuCukZMsm0mHNacFiy0Vlsrz4eIU&#10;7P70bN3XBemNd2ddDNpmjVbq82P4+QYRaYiv8LP9axRM51N4nE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DSZ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2" o:spid="_x0000_s1715" style="position:absolute;left:10697;top:49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x3/8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WL1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x3/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3" o:spid="_x0000_s1716" style="position:absolute;left:10091;top:690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7piMMA&#10;AADcAAAADwAAAGRycy9kb3ducmV2LnhtbESPQWvCQBSE7wX/w/KE3urGUoJEV9GgIL2pvfT2NvvM&#10;BrNvQ3Yb03/fLQgeh5n5hlltRteKgfrQeFYwn2UgiCtvGq4VfF0ObwsQISIbbD2Tgl8KsFlPXlZY&#10;GH/nEw3nWIsE4VCgAhtjV0gZKksOw8x3xMm7+t5hTLKvpenxnuCule9ZlkuHDacFix2Vlqrb+ccp&#10;+PzW+W5oStJ77266HLXNWq3U63TcLkFEGuMz/GgfjYKPRQ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7pi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694" o:spid="_x0000_s1717" style="position:absolute;left:10067;top:703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ME8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WL1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JME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5" o:spid="_x0000_s1718" style="position:absolute;left:10137;top:765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3YYb8A&#10;AADcAAAADwAAAGRycy9kb3ducmV2LnhtbERPTYvCMBC9C/sfwix409RFRLpG0bKCeNP1srdJMzbF&#10;ZlKaWOu/Nwdhj4/3vdoMrhE9daH2rGA2zUAQl97UXCm4/O4nSxAhIhtsPJOCJwXYrD9GK8yNf/CJ&#10;+nOsRArhkKMCG2ObSxlKSw7D1LfEibv6zmFMsKuk6fCRwl0jv7JsIR3WnBostlRYKm/nu1Nw/NOL&#10;XV8XpH+8u+li0DZrtFLjz2H7DSLSEP/Fb/fBKJgv09p0Jh0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jdhhvwAAANwAAAAPAAAAAAAAAAAAAAAAAJgCAABkcnMvZG93bnJl&#10;di54bWxQSwUGAAAAAAQABAD1AAAAhA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6" o:spid="_x0000_s1719" style="position:absolute;left:10157;top:779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9+sMA&#10;AADcAAAADwAAAGRycy9kb3ducmV2LnhtbESPQWsCMRSE7wX/Q3hCbzVrKaKrUXRRkN6qXry9bJ6b&#10;xc3LsknX9d83hUKPw8x8w6w2g2tET12oPSuYTjIQxKU3NVcKLufD2xxEiMgGG8+k4EkBNuvRywpz&#10;4x/8Rf0pViJBOOSowMbY5lKG0pLDMPEtcfJuvnMYk+wqaTp8JLhr5HuWzaTDmtOCxZYKS+X99O0U&#10;fF71bNfXBem9d3ddDNpmjVbqdTxslyAiDfE//Nc+GgUf8wX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F9+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697" o:spid="_x0000_s1720" style="position:absolute;left:10021;top:754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FicQA&#10;AADcAAAADwAAAGRycy9kb3ducmV2LnhtbERPz2vCMBS+D/wfwhN2GTOdGzKrUYZuYwiKdrt4ezTP&#10;tti81CRru//eHAYeP77f82VvatGS85VlBU+jBARxbnXFhYKf74/HVxA+IGusLZOCP/KwXAzu5phq&#10;2/GB2iwUIoawT1FBGUKTSunzkgz6kW2II3eyzmCI0BVSO+xiuKnlOEkm0mDFsaHEhlYl5efs1yjY&#10;rY9N+7x97/Q+27gJfV785gGVuh/2bzMQgfpwE/+7v7SCl2mcH8/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FxYnEAAAA3AAAAA8AAAAAAAAAAAAAAAAAmAIAAGRycy9k&#10;b3ducmV2LnhtbFBLBQYAAAAABAAEAPUAAACJAwAAAAA=&#10;" path="m77,c68,,60,2,53,5v,,,,,c,26,8,120,77,120v1,,3,,4,c81,120,81,120,81,120,154,115,152,,77,xe" fillcolor="#fcd8be" stroked="f">
                        <v:path arrowok="t" o:connecttype="custom" o:connectlocs="39,0;27,3;27,3;39,60;41,60;41,60;39,0" o:connectangles="0,0,0,0,0,0,0"/>
                      </v:shape>
                      <v:shape id="Freeform 698" o:spid="_x0000_s1721" style="position:absolute;left:10017;top:741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nIc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oWq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7nI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699" o:spid="_x0000_s1722" style="position:absolute;left:10024;top:787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+ZccA&#10;AADcAAAADwAAAGRycy9kb3ducmV2LnhtbESPQWvCQBSE74X+h+UJvRTd1Bax0VWKbUWEik178fbI&#10;PpPQ7Nu4u03iv3eFQo/DzHzDzJe9qUVLzleWFTyMEhDEudUVFwq+v96HUxA+IGusLZOCM3lYLm5v&#10;5phq2/EntVkoRISwT1FBGUKTSunzkgz6kW2Io3e0zmCI0hVSO+wi3NRynCQTabDiuFBiQ6uS8p/s&#10;1yjYvR6a9vHjrdP7bOsmtD757T0qdTfoX2YgAvXhP/zX3mgFT89juJ6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b/mXHAAAA3AAAAA8AAAAAAAAAAAAAAAAAmAIAAGRy&#10;cy9kb3ducmV2LnhtbFBLBQYAAAAABAAEAPUAAACMAwAAAAA=&#10;" path="m77,c71,,65,1,59,3v,,,,,c,19,6,120,77,120v2,,4,,6,c76,84,69,47,61,10v8,37,15,74,22,110c154,113,152,,77,xe" fillcolor="#fcd8be" stroked="f">
                        <v:path arrowok="t" o:connecttype="custom" o:connectlocs="39,0;30,2;30,2;39,60;42,60;31,5;42,60;39,0" o:connectangles="0,0,0,0,0,0,0,0"/>
                      </v:shape>
                      <v:shape id="Freeform 700" o:spid="_x0000_s1723" style="position:absolute;left:10197;top:795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czcMA&#10;AADcAAAADwAAAGRycy9kb3ducmV2LnhtbESPQWsCMRSE7wX/Q3iCt5q1FtHVKHaxUHqrevH2snlu&#10;Fjcvyyau23/fFAo9DjPzDbPZDa4RPXWh9qxgNs1AEJfe1FwpOJ/en5cgQkQ22HgmBd8UYLcdPW0w&#10;N/7BX9QfYyUShEOOCmyMbS5lKC05DFPfEifv6juHMcmukqbDR4K7Rr5k2UI6rDktWGypsFTejnen&#10;4POiF299XZA+eHfTxaBt1milJuNhvwYRaYj/4b/2h1Hwupr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Dcz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01" o:spid="_x0000_s1724" style="position:absolute;left:10414;top:7936;width:47;height:60;visibility:visible;mso-wrap-style:square;v-text-anchor:top" coordsize="9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pz8UA&#10;AADcAAAADwAAAGRycy9kb3ducmV2LnhtbESPQWvCQBSE7wX/w/IEL6IbJYhGV9HSQpGCGBU8PrLP&#10;JCT7NmS3mv57tyD0OMzMN8xq05la3Kl1pWUFk3EEgjizuuRcwfn0OZqDcB5ZY22ZFPySg82697bC&#10;RNsHH+me+lwECLsEFRTeN4mULivIoBvbhjh4N9sa9EG2udQtPgLc1HIaRTNpsOSwUGBD7wVlVfpj&#10;FHzs02uWV5frjuImPgxtdPkeVkoN+t12CcJT5//Dr/aXVhAvYvg7E46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KnPxQAAANwAAAAPAAAAAAAAAAAAAAAAAJgCAABkcnMv&#10;ZG93bnJldi54bWxQSwUGAAAAAAQABAD1AAAAigMAAAAA&#10;" path="m77,120v6,,12,-1,17,-2c91,78,87,39,83,,81,,79,,77,,,,,120,77,120xe" fillcolor="#fcd8be" stroked="f">
                        <v:path arrowok="t" o:connecttype="custom" o:connectlocs="39,60;47,59;42,0;39,0;39,60" o:connectangles="0,0,0,0,0"/>
                      </v:shape>
                      <v:shape id="Freeform 702" o:spid="_x0000_s1725" style="position:absolute;left:10401;top:7603;width:18;height:43;visibility:visible;mso-wrap-style:square;v-text-anchor:top" coordsize="3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6lMUA&#10;AADcAAAADwAAAGRycy9kb3ducmV2LnhtbESPX0vDQBDE3wt+h2MF39qLUkub9lpEEKo+2b+vS26b&#10;C+b20tzaJn56TxB8HGbmN8xi1flaXaiNVWAD96MMFHERbMWlgd32ZTgFFQXZYh2YDPQUYbW8GSww&#10;t+HKH3TZSKkShGOOBpxIk2sdC0ce4yg0xMk7hdajJNmW2rZ4TXBf64csm2iPFacFhw09Oyo+N1/e&#10;wPG16mX2NhVvv99dP5HzYX86G3N32z3NQQl18h/+a6+tgfHsEX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ITqUxQAAANwAAAAPAAAAAAAAAAAAAAAAAJgCAABkcnMv&#10;ZG93bnJldi54bWxQSwUGAAAAAAQABAD1AAAAigMAAAAA&#10;" path="m,c7,28,13,57,19,86,35,58,29,17,,xe" fillcolor="#fcd8be" stroked="f">
                        <v:path arrowok="t" o:connecttype="custom" o:connectlocs="0,0;10,43;0,0" o:connectangles="0,0,0"/>
                      </v:shape>
                      <v:shape id="Freeform 703" o:spid="_x0000_s1726" style="position:absolute;left:10427;top:734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/VcMA&#10;AADcAAAADwAAAGRycy9kb3ducmV2LnhtbESPQWvCQBSE7wX/w/IEb3WjSKjRVTRUKL3V9uLtbfaZ&#10;DWbfhuw2xn/fLRR6HGbmG2a7H10rBupD41nBYp6BIK68abhW8PV5en4BESKywdYzKXhQgP1u8rTF&#10;wvg7f9BwjrVIEA4FKrAxdoWUobLkMMx9R5y8q+8dxiT7Wpoe7wnuWrnMslw6bDgtWOyotFTdzt9O&#10;wftF58ehKUm/enfT5aht1mqlZtPxsAERaYz/4b/2m1GwWu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d/V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04" o:spid="_x0000_s1727" style="position:absolute;left:10377;top:7128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azsMA&#10;AADcAAAADwAAAGRycy9kb3ducmV2LnhtbESPQWsCMRSE7wX/Q3iCt5q1iNXVKHZpoXirevH2snlu&#10;FjcvyyZdt/++EQo9DjPzDbPZDa4RPXWh9qxgNs1AEJfe1FwpOJ8+npcgQkQ22HgmBT8UYLcdPW0w&#10;N/7OX9QfYyUShEOOCmyMbS5lKC05DFPfEifv6juHMcmukqbDe4K7Rr5k2UI6rDktWGypsFTejt9O&#10;weGiF299XZB+9+6mi0HbrNFKTcbDfg0i0hD/w3/tT6NgvnqF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azsMAAADcAAAADwAAAAAAAAAAAAAAAACYAgAAZHJzL2Rv&#10;d25yZXYueG1sUEsFBgAAAAAEAAQA9QAAAIg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705" o:spid="_x0000_s1728" style="position:absolute;left:10456;top:7936;width:34;height:59;visibility:visible;mso-wrap-style:square;v-text-anchor:top" coordsize="6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FesAA&#10;AADcAAAADwAAAGRycy9kb3ducmV2LnhtbERPTYvCMBC9C/6HMMLeNFVEtBpFBMHDVrAKXsdmbKvN&#10;pDRZ7frrzUHw+Hjfi1VrKvGgxpWWFQwHEQjizOqScwWn47Y/BeE8ssbKMin4JwerZbezwFjbJx/o&#10;kfpchBB2MSoovK9jKV1WkEE3sDVx4K62MegDbHKpG3yGcFPJURRNpMGSQ0OBNW0Kyu7pn1GQmnM+&#10;qV40bndY7g+XW5L83hOlfnrteg7CU+u/4o97pxWMZ2FtOBOO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+FesAAAADcAAAADwAAAAAAAAAAAAAAAACYAgAAZHJzL2Rvd25y&#10;ZXYueG1sUEsFBgAAAAAEAAQA9QAAAIUDAAAAAA==&#10;" path="m,c4,39,8,78,11,118,69,102,65,6,,xe" fillcolor="#fcd8be" stroked="f">
                        <v:path arrowok="t" o:connecttype="custom" o:connectlocs="0,0;5,59;0,0" o:connectangles="0,0,0"/>
                      </v:shape>
                      <v:shape id="Freeform 706" o:spid="_x0000_s1729" style="position:absolute;left:10217;top:719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rJ8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oWq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jrJ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07" o:spid="_x0000_s1730" style="position:absolute;left:10271;top:817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YoL8A&#10;AADcAAAADwAAAGRycy9kb3ducmV2LnhtbERPz2vCMBS+D/wfwhN2m4mDiVSjaFGQ3dRddntpnk2x&#10;eSlNVrv/fjkMPH58v9fb0bdioD42gTXMZwoEcRVsw7WGr+vxbQkiJmSLbWDS8EsRtpvJyxoLGx58&#10;puGSapFDOBaowaXUFVLGypHHOAsdceZuofeYMuxraXt85HDfynelFtJjw7nBYUelo+p++fEaPr/N&#10;Yj80JZlD8HdTjsap1mj9Oh13KxCJxvQU/7tPVsOHyvP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ydigvwAAANwAAAAPAAAAAAAAAAAAAAAAAJgCAABkcnMvZG93bnJl&#10;di54bWxQSwUGAAAAAAQABAD1AAAAhAMAAAAA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708" o:spid="_x0000_s1731" style="position:absolute;left:10347;top:7599;width:64;height:60;visibility:visible;mso-wrap-style:square;v-text-anchor:top" coordsize="12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pwcIA&#10;AADcAAAADwAAAGRycy9kb3ducmV2LnhtbESPQWsCMRSE7wX/Q3hCbzWrUNHVKCJUPBW0en8kz93o&#10;5mVJ0nXbX98IQo/DzHzDLNe9a0RHIVrPCsajAgSx9sZypeD09fE2AxETssHGMyn4oQjr1eBliaXx&#10;dz5Qd0yVyBCOJSqoU2pLKaOuyWEc+ZY4excfHKYsQyVNwHuGu0ZOimIqHVrOCzW2tK1J347fTsFG&#10;z/p5c9XBdsH8zifWferzTqnXYb9ZgEjUp//ws703Ct6LMTzO5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unBwgAAANwAAAAPAAAAAAAAAAAAAAAAAJgCAABkcnMvZG93&#10;bnJldi54bWxQSwUGAAAAAAQABAD1AAAAhwMAAAAA&#10;" path="m127,94c121,65,115,36,108,8,100,3,90,,78,,1,,,120,78,120v23,,39,-11,49,-26xe" fillcolor="#fcd8be" stroked="f">
                        <v:path arrowok="t" o:connecttype="custom" o:connectlocs="64,47;54,4;39,0;39,60;64,47" o:connectangles="0,0,0,0,0"/>
                      </v:shape>
                      <v:shape id="Freeform 709" o:spid="_x0000_s1732" style="position:absolute;left:10297;top:785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jTMMA&#10;AADcAAAADwAAAGRycy9kb3ducmV2LnhtbESPQWsCMRSE7wX/Q3hCbzVRUGRrlHaxIL2pvfT2snnd&#10;LG5elk26bv99Iwgeh5n5htnsRt+KgfrYBNYwnykQxFWwDdcavs4fL2sQMSFbbAOThj+KsNtOnjZY&#10;2HDlIw2nVIsM4VigBpdSV0gZK0ce4yx0xNn7Cb3HlGVfS9vjNcN9KxdKraTHhvOCw45KR9Xl9Os1&#10;fH6b1fvQlGT2wV9MORqnWqP183R8ewWRaEyP8L19sBqWagG3M/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fjT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10" o:spid="_x0000_s1733" style="position:absolute;left:10621;top:236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G18MA&#10;AADcAAAADwAAAGRycy9kb3ducmV2LnhtbESPQWsCMRSE70L/Q3iF3jRRUcpqFF0qFG+1vfT2snlu&#10;FjcvyyZdt/++KRR6HGbmG2a7H30rBupjE1jDfKZAEFfBNlxr+Hg/TZ9BxIRssQ1MGr4pwn73MNli&#10;YcOd32i4pFpkCMcCNbiUukLKWDnyGGehI87eNfQeU5Z9LW2P9wz3rVwotZYeG84LDjsqHVW3y5fX&#10;cP406+PQlGRegr+ZcjROtUbrp8fxsAGRaEz/4b/2q9WwUkv4PZ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tG18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711" o:spid="_x0000_s1734" style="position:absolute;left:9924;top:142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ZkMYA&#10;AADcAAAADwAAAGRycy9kb3ducmV2LnhtbESPT2vCQBTE7wW/w/IKvRTd2KpIdBXpP4pQ0ejF2yP7&#10;mgSzb9PdbZJ++65Q6HGYmd8wy3VvatGS85VlBeNRAoI4t7riQsHp+Dqcg/ABWWNtmRT8kIf1anCz&#10;xFTbjg/UZqEQEcI+RQVlCE0qpc9LMuhHtiGO3qd1BkOUrpDaYRfhppYPSTKTBiuOCyU29FRSfsm+&#10;jYLd87lpHz9eOr3Ptm5Gb19+e49K3d32mwWIQH34D/+137WCaTKB6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VZkM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712" o:spid="_x0000_s1735" style="position:absolute;left:9964;top:205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8C8YA&#10;AADcAAAADwAAAGRycy9kb3ducmV2LnhtbESPT2vCQBTE7wW/w/KEXkqzaUUp0VVK/yGCYlMv3h7Z&#10;ZxKafZvubpP47btCweMwM79hFqvBNKIj52vLCh6SFARxYXXNpYLD1/v9EwgfkDU2lknBmTyslqOb&#10;BWba9vxJXR5KESHsM1RQhdBmUvqiIoM+sS1x9E7WGQxRulJqh32Em0Y+pulMGqw5LlTY0ktFxXf+&#10;axTsXo9tN9m+9Xqfb9yMPn785g6Vuh0Pz3MQgYZwDf+311rBNJ3C5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n8C8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713" o:spid="_x0000_s1736" style="position:absolute;left:9921;top:127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zlT8MA&#10;AADcAAAADwAAAGRycy9kb3ducmV2LnhtbESPwWrDMBBE74X+g9hCb42UQk1wooTEtFB6a5JLbitr&#10;Y5lYK2Opjvv3VSGQ4zAzb5jVZvKdGGmIbWAN85kCQVwH23Kj4Xj4eFmAiAnZYheYNPxShM368WGF&#10;pQ1X/qZxnxqRIRxL1OBS6kspY+3IY5yFnjh75zB4TFkOjbQDXjPcd/JVqUJ6bDkvOOypclRf9j9e&#10;w9fJFLuxrci8B38x1WSc6ozWz0/Tdgki0ZTu4Vv702p4UwX8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zlT8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714" o:spid="_x0000_s1737" style="position:absolute;left:10011;top:225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A1MMA&#10;AADcAAAADwAAAGRycy9kb3ducmV2LnhtbESPQWsCMRSE70L/Q3iF3jRR0JbVKLpUKN5qe+ntZfPc&#10;LG5elk26bv99IxR6HGbmG2azG30rBupjE1jDfKZAEFfBNlxr+Pw4Tl9AxIRssQ1MGn4owm77MNlg&#10;YcON32k4p1pkCMcCNbiUukLKWDnyGGehI87eJfQeU5Z9LW2Ptwz3rVwotZIeG84LDjsqHVXX87fX&#10;cPoyq8PQlGReg7+acjROtUbrp8dxvwaRaEz/4b/2m9WwVM9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BA1M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715" o:spid="_x0000_s1738" style="position:absolute;left:9867;top:114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/Upr8A&#10;AADcAAAADwAAAGRycy9kb3ducmV2LnhtbERPz2vCMBS+D/wfwhN2m4mDiVSjaFGQ3dRddntpnk2x&#10;eSlNVrv/fjkMPH58v9fb0bdioD42gTXMZwoEcRVsw7WGr+vxbQkiJmSLbWDS8EsRtpvJyxoLGx58&#10;puGSapFDOBaowaXUFVLGypHHOAsdceZuofeYMuxraXt85HDfynelFtJjw7nBYUelo+p++fEaPr/N&#10;Yj80JZlD8HdTjsap1mj9Oh13KxCJxvQU/7tPVsOHymv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v9SmvwAAANwAAAAPAAAAAAAAAAAAAAAAAJgCAABkcnMvZG93bnJl&#10;di54bWxQSwUGAAAAAAQABAD1AAAAhA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16" o:spid="_x0000_s1739" style="position:absolute;left:10044;top:151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2DsYA&#10;AADcAAAADwAAAGRycy9kb3ducmV2LnhtbESPT0vEMBTE74LfITzBi2xTFctam13EP8tSUHarF2+P&#10;5tkWm5eaxLb77c2C4HGYmd8wxXo2vRjJ+c6ygsskBUFcW91xo+D97XmxBOEDssbeMik4kIf16vSk&#10;wFzbifc0VqEREcI+RwVtCEMupa9bMugTOxBH79M6gyFK10jtcIpw08urNM2kwY7jQosDPbRUf1U/&#10;RsHr48cwXr88TXpXlS6jzbcvL1Cp87P5/g5EoDn8h//aW63gJr2F4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T2Ds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717" o:spid="_x0000_s1740" style="position:absolute;left:10061;top:1345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OfcAA&#10;AADcAAAADwAAAGRycy9kb3ducmV2LnhtbERPPWvDMBDdC/kP4grdGtmFhuJENq1JIHRrmiXbybpa&#10;xtbJWKrj/PtoKHR8vO9dtbhBzDSFzrOCfJ2BIG686bhVcP4+PL+BCBHZ4OCZFNwoQFWuHnZYGH/l&#10;L5pPsRUphEOBCmyMYyFlaCw5DGs/Eifux08OY4JTK82E1xTuBvmSZRvpsOPUYHGk2lLTn36dgs+L&#10;3nzMXU16712v60XbbNBKPT0u71sQkZb4L/5zH42C1zzNT2fSEZ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BOfcAAAADcAAAADwAAAAAAAAAAAAAAAACYAgAAZHJzL2Rvd25y&#10;ZXYueG1sUEsFBgAAAAAEAAQA9QAAAIUDAAAAAA==&#10;" path="m78,120c155,120,155,,78,,,,,120,78,120xe" fillcolor="#fcd8be" stroked="f">
                        <v:path arrowok="t" o:connecttype="custom" o:connectlocs="39,61;39,0;39,61" o:connectangles="0,0,0"/>
                      </v:shape>
                      <v:shape id="Freeform 718" o:spid="_x0000_s1741" style="position:absolute;left:10051;top:119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zr5sMA&#10;AADcAAAADwAAAGRycy9kb3ducmV2LnhtbESPQWvCQBSE7wX/w/IEb3UTQSnRVTRYkN5qe+ntbfaZ&#10;DWbfhuw2xn/fLQgeh5n5htnsRteKgfrQeFaQzzMQxJU3DdcKvr/eX99AhIhssPVMCu4UYLedvGyw&#10;MP7GnzScYy0ShEOBCmyMXSFlqCw5DHPfESfv4nuHMcm+lqbHW4K7Vi6ybCUdNpwWLHZUWqqu51+n&#10;4ONHrw5DU5I+enfV5aht1mqlZtNxvwYRaYzP8KN9MgqWe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zr5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719" o:spid="_x0000_s1742" style="position:absolute;left:9754;top:125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yosYA&#10;AADcAAAADwAAAGRycy9kb3ducmV2LnhtbESPQWvCQBSE7wX/w/IEL0U3WiqSukqpthRB0bSX3h7Z&#10;ZxLMvo272yT9991CweMwM98wy3VvatGS85VlBdNJAoI4t7riQsHnx+t4AcIHZI21ZVLwQx7Wq8Hd&#10;ElNtOz5Rm4VCRAj7FBWUITSplD4vyaCf2IY4emfrDIYoXSG1wy7CTS1nSTKXBiuOCyU29FJSfsm+&#10;jYLD5qtpH/bbTh+znZvT29Xv7lGp0bB/fgIRqA+38H/7XSt4nM7g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nyos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720" o:spid="_x0000_s1743" style="position:absolute;left:9707;top:111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QCs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Vv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LQC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21" o:spid="_x0000_s1744" style="position:absolute;left:9784;top:138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tIfs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Vvs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tIf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22" o:spid="_x0000_s1745" style="position:absolute;left:10067;top:166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t5cIA&#10;AADcAAAADwAAAGRycy9kb3ducmV2LnhtbESPQYvCMBSE7wv+h/CEva2pC8pSjaJFQbyt68XbS/Ns&#10;is1LabK1++/NguBxmJlvmOV6cI3oqQu1ZwXTSQaCuPSm5krB+Wf/8QUiRGSDjWdS8EcB1qvR2xJz&#10;4+/8Tf0pViJBOOSowMbY5lKG0pLDMPEtcfKuvnMYk+wqaTq8J7hr5GeWzaXDmtOCxZYKS+Xt9OsU&#10;HC96vu3rgvTOu5suBm2zRiv1Ph42CxCRhvgKP9sHo2A2ncH/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+3l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23" o:spid="_x0000_s1746" style="position:absolute;left:9657;top:161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zksMA&#10;AADcAAAADwAAAGRycy9kb3ducmV2LnhtbESPQWvCQBSE7wX/w/KE3upGwVCiq2hQkN5qvXh7m31m&#10;g9m3IbvG9N93C4Ueh5n5hllvR9eKgfrQeFYwn2UgiCtvGq4VXL6Ob+8gQkQ22HomBd8UYLuZvKyx&#10;MP7JnzScYy0ShEOBCmyMXSFlqCw5DDPfESfv5nuHMcm+lqbHZ4K7Vi6yLJcOG04LFjsqLVX388Mp&#10;+LjqfD80JemDd3ddjtpmrVbqdTruViAijfE//Nc+GQXLeQ6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Vzk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24" o:spid="_x0000_s1747" style="position:absolute;left:9797;top:20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WCc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WL2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nWC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25" o:spid="_x0000_s1748" style="position:absolute;left:9831;top:2313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Ce8AA&#10;AADcAAAADwAAAGRycy9kb3ducmV2LnhtbERPPWvDMBDdC/kP4grdGtmFhuJENq1JIHRrmiXbybpa&#10;xtbJWKrj/PtoKHR8vO9dtbhBzDSFzrOCfJ2BIG686bhVcP4+PL+BCBHZ4OCZFNwoQFWuHnZYGH/l&#10;L5pPsRUphEOBCmyMYyFlaCw5DGs/Eifux08OY4JTK82E1xTuBvmSZRvpsOPUYHGk2lLTn36dgs+L&#10;3nzMXU16712v60XbbNBKPT0u71sQkZb4L/5zH42C1zytTWfSEZ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ZCe8AAAADcAAAADwAAAAAAAAAAAAAAAACYAgAAZHJzL2Rvd25y&#10;ZXYueG1sUEsFBgAAAAAEAAQA9QAAAIUDAAAAAA==&#10;" path="m78,120c155,120,155,,78,,,,,120,78,120xe" fillcolor="#fcd8be" stroked="f">
                        <v:path arrowok="t" o:connecttype="custom" o:connectlocs="39,61;39,0;39,61" o:connectangles="0,0,0"/>
                      </v:shape>
                      <v:shape id="Freeform 726" o:spid="_x0000_s1749" style="position:absolute;left:9784;top:153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n4M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oWs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n4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27" o:spid="_x0000_s1750" style="position:absolute;left:9791;top:171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yEwMAA&#10;AADcAAAADwAAAGRycy9kb3ducmV2LnhtbERPPWvDMBDdA/0P4grdYjmBmuJaCYlpoWRrmqXbybpY&#10;JtbJWKrt/vtqCHR8vO9qv7heTDSGzrOCTZaDIG686bhVcPl6X7+ACBHZYO+ZFPxSgP3uYVVhafzM&#10;nzSdYytSCIcSFdgYh1LK0FhyGDI/ECfu6keHMcGxlWbEOYW7Xm7zvJAOO04NFgeqLTW3849TcPrW&#10;xXHqatJv3t10vWib91qpp8fl8Aoi0hL/xXf3h1HwvE3z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yEwMAAAADcAAAADwAAAAAAAAAAAAAAAACYAgAAZHJzL2Rvd25y&#10;ZXYueG1sUEsFBgAAAAAEAAQA9QAAAIU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728" o:spid="_x0000_s1751" style="position:absolute;left:10487;top:135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hW8IA&#10;AADcAAAADwAAAGRycy9kb3ducmV2LnhtbESPQYvCMBSE7wv+h/AEb2uqoCzVKFpckL2t68XbS/Ns&#10;is1LabK1/vvNguBxmJlvmPV2cI3oqQu1ZwWzaQaCuPSm5krB+efz/QNEiMgGG8+k4EEBtpvR2xpz&#10;4+/8Tf0pViJBOOSowMbY5lKG0pLDMPUtcfKuvnMYk+wqaTq8J7hr5DzLltJhzWnBYkuFpfJ2+nUK&#10;vi56ue/rgvTBu5suBm2zRis1GQ+7FYhIQ3yFn+2jUbCYz+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CFbwgAAANwAAAAPAAAAAAAAAAAAAAAAAJgCAABkcnMvZG93&#10;bnJldi54bWxQSwUGAAAAAAQABAD1AAAAhw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29" o:spid="_x0000_s1752" style="position:absolute;left:10327;top:1332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/LMMA&#10;AADcAAAADwAAAGRycy9kb3ducmV2LnhtbESPQWvCQBSE7wX/w/IEb3VjQCnRVTRYkN5qe+ntbfaZ&#10;DWbfhuw2xn/fLQgeh5n5htnsRteKgfrQeFawmGcgiCtvGq4VfH+9v76BCBHZYOuZFNwpwG47edlg&#10;YfyNP2k4x1okCIcCFdgYu0LKUFlyGOa+I07exfcOY5J9LU2PtwR3rcyzbCUdNpwWLHZUWqqu51+n&#10;4ONHrw5DU5I+enfV5aht1mqlZtNxvwYRaYzP8KN9MgqWe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K/LMMAAADcAAAADwAAAAAAAAAAAAAAAACYAgAAZHJzL2Rv&#10;d25yZXYueG1sUEsFBgAAAAAEAAQA9QAAAIg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730" o:spid="_x0000_s1753" style="position:absolute;left:10481;top:194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4at8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Vv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4at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731" o:spid="_x0000_s1754" style="position:absolute;left:10604;top:145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Cw8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Vv8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eCw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32" o:spid="_x0000_s1755" style="position:absolute;left:10357;top:120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nWMMA&#10;AADcAAAADwAAAGRycy9kb3ducmV2LnhtbESPT4vCMBTE7wv7HcJb8LamCop0jbIWBfHmn8veXpq3&#10;TbF5KU2s9dsbYWGPw8z8hlmuB9eInrpQe1YwGWcgiEtvaq4UXM67zwWIEJENNp5JwYMCrFfvb0vM&#10;jb/zkfpTrESCcMhRgY2xzaUMpSWHYexb4uT9+s5hTLKrpOnwnuCukdMsm0uHNacFiy0Vlsrr6eYU&#10;HH70fNPXBemtd1ddDNpmjVZq9DF8f4GINMT/8F97bxTMpj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snW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33" o:spid="_x0000_s1756" style="position:absolute;left:10071;top:1819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m5L8MA&#10;AADcAAAADwAAAGRycy9kb3ducmV2LnhtbESPQWvCQBSE7wX/w/KE3upGwVCiq2iwIN5qe+ntbfaZ&#10;DWbfhuw2pv/eLQgeh5n5hllvR9eKgfrQeFYwn2UgiCtvGq4VfH99vL2DCBHZYOuZFPxRgO1m8rLG&#10;wvgbf9JwjrVIEA4FKrAxdoWUobLkMMx8R5y8i+8dxiT7WpoebwnuWrnIslw6bDgtWOyotFRdz79O&#10;welH5/uhKUkfvLvqctQ2a7VSr9NxtwIRaYzP8KN9NAqWixz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m5L8MAAADcAAAADwAAAAAAAAAAAAAAAACYAgAAZHJzL2Rv&#10;d25yZXYueG1sUEsFBgAAAAAEAAQA9QAAAIgDAAAAAA==&#10;" path="m78,c,,,120,78,120,155,120,155,,78,xe" fillcolor="#fcd8be" stroked="f">
                        <v:path arrowok="t" o:connecttype="custom" o:connectlocs="39,0;39,61;39,0" o:connectangles="0,0,0"/>
                      </v:shape>
                      <v:shape id="Freeform 734" o:spid="_x0000_s1757" style="position:absolute;left:10524;top:122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ctM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WL+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Uct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35" o:spid="_x0000_s1758" style="position:absolute;left:10531;top:171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IxsAA&#10;AADcAAAADwAAAGRycy9kb3ducmV2LnhtbERPPWvDMBDdA/0P4grdYjmBmuJaCYlpoWRrmqXbybpY&#10;JtbJWKrt/vtqCHR8vO9qv7heTDSGzrOCTZaDIG686bhVcPl6X7+ACBHZYO+ZFPxSgP3uYVVhafzM&#10;nzSdYytSCIcSFdgYh1LK0FhyGDI/ECfu6keHMcGxlWbEOYW7Xm7zvJAOO04NFgeqLTW3849TcPrW&#10;xXHqatJv3t10vWib91qpp8fl8Aoi0hL/xXf3h1HwvE1r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qIxsAAAADcAAAADwAAAAAAAAAAAAAAAACYAgAAZHJzL2Rvd25y&#10;ZXYueG1sUEsFBgAAAAAEAAQA9QAAAIU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736" o:spid="_x0000_s1759" style="position:absolute;left:10514;top:153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qbscA&#10;AADcAAAADwAAAGRycy9kb3ducmV2LnhtbESPQWvCQBSE74X+h+UJvRTd1FKx0VWKbUWEik178fbI&#10;PpPQ7Nu4u03iv3eFQo/DzHzDzJe9qUVLzleWFTyMEhDEudUVFwq+v96HUxA+IGusLZOCM3lYLm5v&#10;5phq2/EntVkoRISwT1FBGUKTSunzkgz6kW2Io3e0zmCI0hVSO+wi3NRynCQTabDiuFBiQ6uS8p/s&#10;1yjYvR6a9vHjrdP7bOsmtD757T0qdTfoX2YgAvXhP/zX3mgFT+NnuJ6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hqm7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737" o:spid="_x0000_s1760" style="position:absolute;left:10414;top:161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KVLsMA&#10;AADcAAAADwAAAGRycy9kb3ducmV2LnhtbERPz2vCMBS+C/sfwht4kZlOUUZnFHGbiODQ6mW3R/PW&#10;ljUvXZK19b83B2HHj+/3YtWbWrTkfGVZwfM4AUGcW11xoeBy/nh6AeEDssbaMim4kofV8mGwwFTb&#10;jk/UZqEQMYR9igrKEJpUSp+XZNCPbUMcuW/rDIYIXSG1wy6Gm1pOkmQuDVYcG0psaFNS/pP9GQWf&#10;b19NOz28d/qY7d2ctr9+P0Klho/9+hVEoD78i+/unVYwm8b58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KVLsMAAADcAAAADwAAAAAAAAAAAAAAAACYAgAAZHJzL2Rv&#10;d25yZXYueG1sUEsFBgAAAAAEAAQA9QAAAIg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738" o:spid="_x0000_s1761" style="position:absolute;left:10147;top:2323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3hs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Vv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m3hsMAAADcAAAADwAAAAAAAAAAAAAAAACYAgAAZHJzL2Rv&#10;d25yZXYueG1sUEsFBgAAAAAEAAQA9QAAAIg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739" o:spid="_x0000_s1762" style="position:absolute;left:10094;top:212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p8c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Vv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sp8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40" o:spid="_x0000_s1763" style="position:absolute;left:10184;top:152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LWcYA&#10;AADcAAAADwAAAGRycy9kb3ducmV2LnhtbESPT2vCQBTE7wW/w/KEXopu2lCR6CrSfxShotGLt0f2&#10;mQSzb9PdbZJ++26h0OMwM79hluvBNKIj52vLCu6nCQjiwuqaSwWn4+tkDsIHZI2NZVLwTR7Wq9HN&#10;EjNtez5Ql4dSRAj7DBVUIbSZlL6oyKCf2pY4ehfrDIYoXSm1wz7CTSMfkmQmDdYcFyps6ami4pp/&#10;GQW753PbpR8vvd7nWzejt0+/vUOlbsfDZgEi0BD+w3/td63gMU3h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ALWc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741" o:spid="_x0000_s1764" style="position:absolute;left:10081;top:195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UHsQA&#10;AADcAAAADwAAAGRycy9kb3ducmV2LnhtbESPT2sCMRTE74V+h/AKvdWsVqVsjaJLC+LNPxdvL5vn&#10;ZnHzsmziuv32jVDocZiZ3zCL1eAa0VMXas8KxqMMBHHpTc2VgtPx++0DRIjIBhvPpOCHAqyWz08L&#10;zI2/8576Q6xEgnDIUYGNsc2lDKUlh2HkW+LkXXznMCbZVdJ0eE9w18hJls2lw5rTgsWWCkvl9XBz&#10;CnZnPd/0dUH6y7urLgZts0Yr9foyrD9BRBrif/ivvTUKZu9T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eFB7EAAAA3AAAAA8AAAAAAAAAAAAAAAAAmAIAAGRycy9k&#10;b3ducmV2LnhtbFBLBQYAAAAABAAEAPUAAACJAwAAAAA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742" o:spid="_x0000_s1765" style="position:absolute;left:10214;top:174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xhcMA&#10;AADcAAAADwAAAGRycy9kb3ducmV2LnhtbESPQWsCMRSE7wX/Q3hCbzVriyKrUXRRkN6qXry9bJ6b&#10;xc3LsknX9d83hUKPw8x8w6w2g2tET12oPSuYTjIQxKU3NVcKLufD2wJEiMgGG8+k4EkBNuvRywpz&#10;4x/8Rf0pViJBOOSowMbY5lKG0pLDMPEtcfJuvnMYk+wqaTp8JLhr5HuWzaXDmtOCxZYKS+X99O0U&#10;fF71fNfXBem9d3ddDNpmjVbqdTxslyAiDfE//Nc+GgWzjx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xh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43" o:spid="_x0000_s1766" style="position:absolute;left:10267;top:162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v8sMA&#10;AADcAAAADwAAAGRycy9kb3ducmV2LnhtbESPQWvCQBSE7wX/w/IEb3Wj0iDRVTRUKL3V9uLtbfaZ&#10;DWbfhuw2xn/fLRR6HGbmG2a7H10rBupD41nBYp6BIK68abhW8PV5el6DCBHZYOuZFDwowH43edpi&#10;YfydP2g4x1okCIcCFdgYu0LKUFlyGOa+I07e1fcOY5J9LU2P9wR3rVxmWS4dNpwWLHZUWqpu52+n&#10;4P2i8+PQlKRfvbvpctQ2a7VSs+l42ICINMb/8F/7zSh4We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Av8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44" o:spid="_x0000_s1767" style="position:absolute;left:10191;top:138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KacMA&#10;AADcAAAADwAAAGRycy9kb3ducmV2LnhtbESPQWsCMRSE7wX/Q3iCt5q1UpXVKHaxUHqrevH2snlu&#10;Fjcvyyau23/fFAo9DjPzDbPZDa4RPXWh9qxgNs1AEJfe1FwpOJ/en1cgQkQ22HgmBd8UYLcdPW0w&#10;N/7BX9QfYyUShEOOCmyMbS5lKC05DFPfEifv6juHMcmukqbDR4K7Rr5k2UI6rDktWGypsFTejnen&#10;4POiF299XZA+eHfTxaBt1milJuNhvwYRaYj/4b/2h1HwOl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yKac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745" o:spid="_x0000_s1768" style="position:absolute;left:10197;top:122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eG8AA&#10;AADcAAAADwAAAGRycy9kb3ducmV2LnhtbERPz2vCMBS+D/Y/hDfwtqZTlFGN4soGspu6i7eX5tkU&#10;m5fSxFr/++UgePz4fq82o2vFQH1oPCv4yHIQxJU3DdcK/o4/758gQkQ22HomBXcKsFm/vqywMP7G&#10;exoOsRYphEOBCmyMXSFlqCw5DJnviBN39r3DmGBfS9PjLYW7Vk7zfCEdNpwaLHZUWqouh6tT8HvS&#10;i6+hKUl/e3fR5aht3mqlJm/jdgki0hif4od7ZxTMZ2lt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MeG8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46" o:spid="_x0000_s1769" style="position:absolute;left:6977;top:391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+7gMMA&#10;AADcAAAADwAAAGRycy9kb3ducmV2LnhtbESPQWsCMRSE7wX/Q3iCt5q1UtHVKHaxUHqrevH2snlu&#10;Fjcvyyau23/fFAo9DjPzDbPZDa4RPXWh9qxgNs1AEJfe1FwpOJ/en5cgQkQ22HgmBd8UYLcdPW0w&#10;N/7BX9QfYyUShEOOCmyMbS5lKC05DFPfEifv6juHMcmukqbDR4K7Rr5k2UI6rDktWGypsFTejnen&#10;4POiF299XZA+eHfTxaBt1milJuNhvwYRaYj/4b/2h1HwOl/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+7g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747" o:spid="_x0000_s1770" style="position:absolute;left:9041;top:823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hYMAA&#10;AADcAAAADwAAAGRycy9kb3ducmV2LnhtbERPz2vCMBS+D/Y/hDfwtqYTlVGN4soGspu6i7eX5tkU&#10;m5fSxFr/++UgePz4fq82o2vFQH1oPCv4yHIQxJU3DdcK/o4/758gQkQ22HomBXcKsFm/vqywMP7G&#10;exoOsRYphEOBCmyMXSFlqCw5DJnviBN39r3DmGBfS9PjLYW7Vk7zfCEdNpwaLHZUWqouh6tT8HvS&#10;i6+hKUl/e3fR5aht3mqlJm/jdgki0hif4od7ZxTMZ2l+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NhYM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48" o:spid="_x0000_s1771" style="position:absolute;left:9111;top:854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/E+8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Vvi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/E+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49" o:spid="_x0000_s1772" style="position:absolute;left:8991;top:848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ajM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Vvi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1aj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50" o:spid="_x0000_s1773" style="position:absolute;left:9101;top:835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/F8QA&#10;AADcAAAADwAAAGRycy9kb3ducmV2LnhtbESPT2sCMRTE74V+h/AKvdWsVqVsjaJLC+LNPxdvL5vn&#10;ZnHzsmziuv32jVDocZiZ3zCL1eAa0VMXas8KxqMMBHHpTc2VgtPx++0DRIjIBhvPpOCHAqyWz08L&#10;zI2/8576Q6xEgnDIUYGNsc2lDKUlh2HkW+LkXXznMCbZVdJ0eE9w18hJls2lw5rTgsWWCkvl9XBz&#10;CnZnPd/0dUH6y7urLgZts0Yr9foyrD9BRBrif/ivvTUKZtN3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/xfEAAAA3AAAAA8AAAAAAAAAAAAAAAAAmAIAAGRycy9k&#10;b3ducmV2LnhtbFBLBQYAAAAABAAEAPUAAACJAwAAAAA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51" o:spid="_x0000_s1774" style="position:absolute;left:9041;top:798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nY8MA&#10;AADcAAAADwAAAGRycy9kb3ducmV2LnhtbESPQWsCMRSE7wX/Q3hCbzVrsSKrUXRRkN6qXry9bJ6b&#10;xc3LsknX7b83hUKPw8x8w6w2g2tET12oPSuYTjIQxKU3NVcKLufD2wJEiMgGG8+k4IcCbNajlxXm&#10;xj/4i/pTrESCcMhRgY2xzaUMpSWHYeJb4uTdfOcwJtlV0nT4SHDXyPcsm0uHNacFiy0Vlsr76dsp&#10;+Lzq+a6vC9J77+66GLTNGq3U63jYLkFEGuJ/+K99NAo+Z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hnY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52" o:spid="_x0000_s1775" style="position:absolute;left:8861;top:729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C+MMA&#10;AADcAAAADwAAAGRycy9kb3ducmV2LnhtbESPQWsCMRSE7wX/Q3hCbzVrqSKrUXRRkN6qXry9bJ6b&#10;xc3LsknX9d83hUKPw8x8w6w2g2tET12oPSuYTjIQxKU3NVcKLufD2wJEiMgGG8+k4EkBNuvRywpz&#10;4x/8Rf0pViJBOOSowMbY5lKG0pLDMPEtcfJuvnMYk+wqaTp8JLhr5HuWzaXDmtOCxZYKS+X99O0U&#10;fF71fNfXBem9d3ddDNpmjVbqdTxslyAiDfE//Nc+GgWzjx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TC+M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753" o:spid="_x0000_s1776" style="position:absolute;left:8961;top:808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cj8MA&#10;AADcAAAADwAAAGRycy9kb3ducmV2LnhtbESPQWvCQBSE7wX/w/IEb3Wj2CDRVTRUKL3V9uLtbfaZ&#10;DWbfhuw2xn/fLRR6HGbmG2a7H10rBupD41nBYp6BIK68abhW8PV5el6DCBHZYOuZFDwowH43edpi&#10;YfydP2g4x1okCIcCFdgYu0LKUFlyGOa+I07e1fcOY5J9LU2P9wR3rVxmWS4dNpwWLHZUWqpu52+n&#10;4P2i8+PQlKRfvbvpctQ2a7VSs+l42ICINMb/8F/7zSh4WeX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cj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54" o:spid="_x0000_s1777" style="position:absolute;left:8897;top:839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5FMMA&#10;AADcAAAADwAAAGRycy9kb3ducmV2LnhtbESPQWsCMRSE7wX/Q3iCt5q1WJXVKHaxUHqrevH2snlu&#10;Fjcvyyau23/fFAo9DjPzDbPZDa4RPXWh9qxgNs1AEJfe1FwpOJ/en1cgQkQ22HgmBd8UYLcdPW0w&#10;N/7BX9QfYyUShEOOCmyMbS5lKC05DFPfEifv6juHMcmukqbDR4K7Rr5k2UI6rDktWGypsFTejnen&#10;4POiF299XZA+eHfTxaBt1milJuNhvwYRaYj/4b/2h1HwOl/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r5F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55" o:spid="_x0000_s1778" style="position:absolute;left:8907;top:82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tZsAA&#10;AADcAAAADwAAAGRycy9kb3ducmV2LnhtbERPz2vCMBS+D/Y/hDfwtqYTlVGN4soGspu6i7eX5tkU&#10;m5fSxFr/++UgePz4fq82o2vFQH1oPCv4yHIQxJU3DdcK/o4/758gQkQ22HomBXcKsFm/vqywMP7G&#10;exoOsRYphEOBCmyMXSFlqCw5DJnviBN39r3DmGBfS9PjLYW7Vk7zfCEdNpwaLHZUWqouh6tT8HvS&#10;i6+hKUl/e3fR5aht3mqlJm/jdgki0hif4od7ZxTMZ2lt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VtZsAAAADcAAAADwAAAAAAAAAAAAAAAACYAgAAZHJzL2Rvd25y&#10;ZXYueG1sUEsFBgAAAAAEAAQA9QAAAIU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56" o:spid="_x0000_s1779" style="position:absolute;left:9272;top:8276;width:73;height:60;visibility:visible;mso-wrap-style:square;v-text-anchor:top" coordsize="1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UVsUA&#10;AADcAAAADwAAAGRycy9kb3ducmV2LnhtbESPQWvCQBSE70L/w/IK3nSjbdVGV5GCUhALpqXnZ/aZ&#10;BLNvw+4a0/56Vyj0OMzMN8xi1ZlatOR8ZVnBaJiAIM6trrhQ8PW5GcxA+ICssbZMCn7Iw2r50Ftg&#10;qu2VD9RmoRARwj5FBWUITSqlz0sy6Ie2IY7eyTqDIUpXSO3wGuGmluMkmUiDFceFEht6Kyk/Zxej&#10;4Ml/468bb7Nit98dZ22LYfoxUar/2K3nIAJ14T/8137XCl6eX+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31RWxQAAANwAAAAPAAAAAAAAAAAAAAAAAJgCAABkcnMv&#10;ZG93bnJldi54bWxQSwUGAAAAAAQABAD1AAAAigMAAAAA&#10;" path="m68,c50,,37,6,27,16v2,10,3,21,4,31c30,37,29,26,27,16,,43,5,96,40,114v,,,,,c48,118,57,120,68,120,145,120,145,,68,xe" fillcolor="#fcd8be" stroked="f">
                        <v:path arrowok="t" o:connecttype="custom" o:connectlocs="34,0;14,8;16,24;14,8;20,57;20,57;34,60;34,0" o:connectangles="0,0,0,0,0,0,0,0"/>
                      </v:shape>
                      <v:shape id="Freeform 757" o:spid="_x0000_s1780" style="position:absolute;left:9358;top:8621;width:23;height:54;visibility:visible;mso-wrap-style:square;v-text-anchor:top" coordsize="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sFMUA&#10;AADcAAAADwAAAGRycy9kb3ducmV2LnhtbERPTUsDMRC9C/6HMIIXsVmlrcvatFhBKT0UWhXsbZqM&#10;m9XNZEliu/XXm0Ohx8f7nsx614o9hdh4VnA3KEAQa28arhW8v73cliBiQjbYeiYFR4owm15eTLAy&#10;/sBr2m9SLXIIxwoV2JS6SsqoLTmMA98RZ+7LB4cpw1BLE/CQw10r74tiLB02nBssdvRsSf9sfp2C&#10;3c1KH5f6QQ5fP7cf5fxv/h16q9T1Vf/0CCJRn87ik3thFIxGeX4+k4+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jGwUxQAAANwAAAAPAAAAAAAAAAAAAAAAAJgCAABkcnMv&#10;ZG93bnJldi54bWxQSwUGAAAAAAQABAD1AAAAigMAAAAA&#10;" path="m45,106c42,70,39,35,36,,,24,3,88,45,106xe" fillcolor="#fcd8be" stroked="f">
                        <v:path arrowok="t" o:connecttype="custom" o:connectlocs="23,54;18,0;23,54" o:connectangles="0,0,0"/>
                      </v:shape>
                      <v:shape id="Freeform 758" o:spid="_x0000_s1781" style="position:absolute;left:9376;top:8616;width:55;height:61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zwMcA&#10;AADcAAAADwAAAGRycy9kb3ducmV2LnhtbESPQWvCQBSE74L/YXkFL1I3tlgkdRURC1Kp0LSl9PbI&#10;vmSD2bchu9H4792C4HGYmW+Yxaq3tThR6yvHCqaTBARx7nTFpYLvr7fHOQgfkDXWjknBhTyslsPB&#10;AlPtzvxJpyyUIkLYp6jAhNCkUvrckEU/cQ1x9ArXWgxRtqXULZ4j3NbyKUlepMWK44LBhjaG8mPW&#10;WQW/bt+9J8+Hj+3l55jNzV/RjblQavTQr19BBOrDPXxr77SC2WwK/2fiEZ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X88DHAAAA3AAAAA8AAAAAAAAAAAAAAAAAmAIAAGRy&#10;cy9kb3ducmV2LnhtbFBLBQYAAAAABAAEAPUAAACMAwAAAAA=&#10;" path="m33,c20,,8,4,,10,3,45,6,80,9,116v7,2,15,4,24,4c110,120,110,,33,xe" fillcolor="#fcd8be" stroked="f">
                        <v:path arrowok="t" o:connecttype="custom" o:connectlocs="17,0;0,5;5,59;17,61;17,0" o:connectangles="0,0,0,0,0"/>
                      </v:shape>
                      <v:shape id="Freeform 759" o:spid="_x0000_s1782" style="position:absolute;left:9364;top:8473;width:67;height:60;visibility:visible;mso-wrap-style:square;v-text-anchor:top" coordsize="13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2jcgA&#10;AADcAAAADwAAAGRycy9kb3ducmV2LnhtbESPT2vCQBTE74V+h+UVeil104BiU1fR1tKKJ03p+TX7&#10;8kezb0N2m0Q/fbcgeBxm5jfMbDGYWnTUusqygqdRBII4s7riQsFX+v44BeE8ssbaMik4kYPF/PZm&#10;hom2Pe+o2/tCBAi7BBWU3jeJlC4ryaAb2YY4eLltDfog20LqFvsAN7WMo2giDVYcFkps6LWk7Lj/&#10;NQoOzz/9+W29SrtdWq0/8m28eci/lbq/G5YvIDwN/hq+tD+1gvE4hv8z4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YDaNyAAAANwAAAAPAAAAAAAAAAAAAAAAAJgCAABk&#10;cnMvZG93bnJldi54bWxQSwUGAAAAAAQABAD1AAAAjQMAAAAA&#10;" path="m58,c21,,2,28,,56v1,8,2,16,3,23c9,102,28,120,58,120,135,120,135,,58,xe" fillcolor="#fcd8be" stroked="f">
                        <v:path arrowok="t" o:connecttype="custom" o:connectlocs="29,0;0,28;1,40;29,60;29,0" o:connectangles="0,0,0,0,0"/>
                      </v:shape>
                      <v:shape id="Freeform 760" o:spid="_x0000_s1783" style="position:absolute;left:9157;top:8159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pysMA&#10;AADcAAAADwAAAGRycy9kb3ducmV2LnhtbESPQWsCMRSE7wX/Q3hCbzVriyKrUXRRkN6qXry9bJ6b&#10;xc3LsknX9d83hUKPw8x8w6w2g2tET12oPSuYTjIQxKU3NVcKLufD2wJEiMgGG8+k4EkBNuvRywpz&#10;4x/8Rf0pViJBOOSowMbY5lKG0pLDMPEtcfJuvnMYk+wqaTp8JLhr5HuWzaXDmtOCxZYKS+X99O0U&#10;fF71fNfXBem9d3ddDNpmjVbqdTxslyAiDfE//Nc+GgWz2Qf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hpysMAAADcAAAADwAAAAAAAAAAAAAAAACYAgAAZHJzL2Rv&#10;d25yZXYueG1sUEsFBgAAAAAEAAQA9QAAAIg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761" o:spid="_x0000_s1784" style="position:absolute;left:9317;top:8116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OvMcA&#10;AADcAAAADwAAAGRycy9kb3ducmV2LnhtbESPT2vCQBTE7wW/w/IEL0U3LSqSuooWIvZS/NNDj4/s&#10;MwnNvl2y2yTm03cLhR6HmfkNs972phYtNb6yrOBploAgzq2uuFDwcc2mKxA+IGusLZOCO3nYbkYP&#10;a0y17fhM7SUUIkLYp6igDMGlUvq8JIN+Zh1x9G62MRiibAqpG+wi3NTyOUmW0mDFcaFER68l5V+X&#10;b6PgYIZ5lvXd6fa5b9/O7517HAan1GTc715ABOrDf/ivfdQKFos5/J6JR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wTrzHAAAA3AAAAA8AAAAAAAAAAAAAAAAAmAIAAGRy&#10;cy9kb3ducmV2LnhtbFBLBQYAAAAABAAEAPUAAACMAwAAAAA=&#10;" path="m59,c23,,4,26,1,54v,,,,,c,65,2,76,6,87,6,82,5,78,4,73v1,5,2,9,2,14c14,106,32,120,59,120,136,120,136,,59,xe" fillcolor="#fcd8be" stroked="f">
                        <v:path arrowok="t" o:connecttype="custom" o:connectlocs="30,0;1,27;1,27;3,44;2,37;3,44;30,60;30,0" o:connectangles="0,0,0,0,0,0,0,0"/>
                      </v:shape>
                      <v:shape id="Freeform 762" o:spid="_x0000_s1785" style="position:absolute;left:9214;top:84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1UJcMA&#10;AADcAAAADwAAAGRycy9kb3ducmV2LnhtbESPQWvCQBSE7wX/w/KE3urGQqREV9GgIN5qe+ntbfaZ&#10;DWbfhuw2pv/eLQgeh5n5hlltRteKgfrQeFYwn2UgiCtvGq4VfH8d3j5AhIhssPVMCv4owGY9eVlh&#10;YfyNP2k4x1okCIcCFdgYu0LKUFlyGGa+I07exfcOY5J9LU2PtwR3rXzPsoV02HBasNhRaam6nn+d&#10;gtOPXuyGpiS99+6qy1HbrNVKvU7H7RJEpDE+w4/20SjI8xz+z6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1UJ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63" o:spid="_x0000_s1786" style="position:absolute;left:9221;top:861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/KUsMA&#10;AADcAAAADwAAAGRycy9kb3ducmV2LnhtbESPQWvCQBSE7wX/w/KE3urGgqFEV9GgIL3VevH2NvvM&#10;BrNvQ3Yb03/fLQgeh5n5hlltRteKgfrQeFYwn2UgiCtvGq4VnL8Pbx8gQkQ22HomBb8UYLOevKyw&#10;MP7OXzScYi0ShEOBCmyMXSFlqCw5DDPfESfv6nuHMcm+lqbHe4K7Vr5nWS4dNpwWLHZUWqpupx+n&#10;4POi893QlKT33t10OWqbtVqp1+m4XYKINMZn+NE+GgWLRQ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/KU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64" o:spid="_x0000_s1787" style="position:absolute;left:8824;top:800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vycMA&#10;AADcAAAADwAAAGRycy9kb3ducmV2LnhtbESPQWsCMRSE7wX/Q3hCbzVrQSurUXRRkN6qXry9bJ6b&#10;xc3LsknX7b83hUKPw8x8w6w2g2tET12oPSuYTjIQxKU3NVcKLufD2wJEiMgGG8+k4IcCbNajlxXm&#10;xj/4i/pTrESCcMhRgY2xzaUMpSWHYeJb4uTdfOcwJtlV0nT4SHDXyPcsm0uHNacFiy0Vlsr76dsp&#10;+Lzq+a6vC9J77+66GLTNGq3U63jYLkFEGuJ/+K99NApmsw/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Nvy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65" o:spid="_x0000_s1788" style="position:absolute;left:8571;top:773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z7u78A&#10;AADcAAAADwAAAGRycy9kb3ducmV2LnhtbERPy4rCMBTdC/MP4Q7MTlMHFOkYRcsIgzsfm9ndNNem&#10;2NyUJtb692YhuDyc93I9uEb01IXas4LpJANBXHpTc6XgfNqNFyBCRDbYeCYFDwqwXn2Mlpgbf+cD&#10;9cdYiRTCIUcFNsY2lzKUlhyGiW+JE3fxncOYYFdJ0+E9hbtGfmfZXDqsOTVYbKmwVF6PN6dg/6/n&#10;274uSP96d9XFoG3WaKW+PofND4hIQ3yLX+4/o2A2S2v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DPu7vwAAANwAAAAPAAAAAAAAAAAAAAAAAJgCAABkcnMvZG93bnJl&#10;di54bWxQSwUGAAAAAAQABAD1AAAAhA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66" o:spid="_x0000_s1789" style="position:absolute;left:8294;top:730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eIMMA&#10;AADcAAAADwAAAGRycy9kb3ducmV2LnhtbESPQWsCMRSE7wX/Q3hCbzVrQamrUXRRkN6qXry9bJ6b&#10;xc3LsknX7b83hUKPw8x8w6w2g2tET12oPSuYTjIQxKU3NVcKLufD2weIEJENNp5JwQ8F2KxHLyvM&#10;jX/wF/WnWIkE4ZCjAhtjm0sZSksOw8S3xMm7+c5hTLKrpOnwkeCuke9ZNpcOa04LFlsqLJX307dT&#10;8HnV811fF6T33t11MWibNVqp1/GwXYKINMT/8F/7aBTMZgv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BeI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67" o:spid="_x0000_s1790" style="position:absolute;left:8254;top:717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9AMAA&#10;AADcAAAADwAAAGRycy9kb3ducmV2LnhtbERPu2rDMBTdC/0HcQvZarmBmOBECYlpoXTLY8l2Zd1Y&#10;JtaVsRTH/ftqKGQ8nPd6O7lOjDSE1rOCjywHQVx703Kj4Hz6el+CCBHZYOeZFPxSgO3m9WWNpfEP&#10;PtB4jI1IIRxKVGBj7EspQ23JYch8T5y4qx8cxgSHRpoBHyncdXKe54V02HJqsNhTZam+He9Owc9F&#10;F/uxrUh/enfT1aRt3mmlZm/TbgUi0hSf4n/3t1GwKNL8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Y9AMAAAADcAAAADwAAAAAAAAAAAAAAAACYAgAAZHJzL2Rvd25y&#10;ZXYueG1sUEsFBgAAAAAEAAQA9QAAAIU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68" o:spid="_x0000_s1791" style="position:absolute;left:8211;top:701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Ym8MA&#10;AADcAAAADwAAAGRycy9kb3ducmV2LnhtbESPQWvCQBSE7wX/w/KE3upGwVCiq2hQkN5qvXh7m31m&#10;g9m3IbvG9N93C4Ueh5n5hllvR9eKgfrQeFYwn2UgiCtvGq4VXL6Ob+8gQkQ22HomBd8UYLuZvKyx&#10;MP7JnzScYy0ShEOBCmyMXSFlqCw5DDPfESfv5nuHMcm+lqbHZ4K7Vi6yLJcOG04LFjsqLVX388Mp&#10;+LjqfD80JemDd3ddjtpmrVbqdTruViAijfE//Nc+GQXLfA6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qYm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69" o:spid="_x0000_s1792" style="position:absolute;left:8331;top:745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G7MMA&#10;AADcAAAADwAAAGRycy9kb3ducmV2LnhtbESPQWvCQBSE7wX/w/KE3upGwVCiq2iwIN5qe+ntbfaZ&#10;DWbfhuw2pv/eLQgeh5n5hllvR9eKgfrQeFYwn2UgiCtvGq4VfH99vL2DCBHZYOuZFPxRgO1m8rLG&#10;wvgbf9JwjrVIEA4FKrAxdoWUobLkMMx8R5y8i+8dxiT7WpoebwnuWrnIslw6bDgtWOyotFRdz79O&#10;welH5/uhKUkfvLvqctQ2a7VSr9NxtwIRaYzP8KN9NAqW+Q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gG7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70" o:spid="_x0000_s1793" style="position:absolute;left:8377;top:762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jd8MA&#10;AADcAAAADwAAAGRycy9kb3ducmV2LnhtbESPQWvCQBSE7wX/w/IEb3Wj0iDRVTRUKL3V9uLtbfaZ&#10;DWbfhuw2xn/fLRR6HGbmG2a7H10rBupD41nBYp6BIK68abhW8PV5el6DCBHZYOuZFDwowH43edpi&#10;YfydP2g4x1okCIcCFdgYu0LKUFlyGOa+I07e1fcOY5J9LU2P9wR3rVxmWS4dNpwWLHZUWqpu52+n&#10;4P2i8+PQlKRfvbvpctQ2a7VSs+l42ICINMb/8F/7zSh4yV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jd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71" o:spid="_x0000_s1794" style="position:absolute;left:8204;top:686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7A8MA&#10;AADcAAAADwAAAGRycy9kb3ducmV2LnhtbESPQWvCQBSE7wX/w/IEb3Wj2CDRVTRUKL3V9uLtbfaZ&#10;DWbfhuw2xn/fLRR6HGbmG2a7H10rBupD41nBYp6BIK68abhW8PV5el6DCBHZYOuZFDwowH43edpi&#10;YfydP2g4x1okCIcCFdgYu0LKUFlyGOa+I07e1fcOY5J9LU2P9wR3rVxmWS4dNpwWLHZUWqpu52+n&#10;4P2i8+PQlKRfvbvpctQ2a7VSs+l42ICINMb/8F/7zSh4yV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07A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772" o:spid="_x0000_s1795" style="position:absolute;left:8154;top:624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emMMA&#10;AADcAAAADwAAAGRycy9kb3ducmV2LnhtbESPQWvCQBSE7wX/w/KE3urGgqFEV9GgIL3VevH2NvvM&#10;BrNvQ3Yb03/fLQgeh5n5hlltRteKgfrQeFYwn2UgiCtvGq4VnL8Pbx8gQkQ22HomBb8UYLOevKyw&#10;MP7OXzScYi0ShEOBCmyMXSFlqCw5DDPfESfv6nuHMcm+lqbHe4K7Vr5nWS4dNpwWLHZUWqpupx+n&#10;4POi893QlKT33t10OWqbtVqp1+m4XYKINMZn+NE+GgWLfAH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Gem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73" o:spid="_x0000_s1796" style="position:absolute;left:8177;top:673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A78MA&#10;AADcAAAADwAAAGRycy9kb3ducmV2LnhtbESPQWvCQBSE7wX/w/IEb3WjYCjRVTRYkN5qvXh7m31m&#10;g9m3IbuN8d93C4Ueh5n5htnsRteKgfrQeFawmGcgiCtvGq4VXL7eX99AhIhssPVMCp4UYLedvGyw&#10;MP7BnzScYy0ShEOBCmyMXSFlqCw5DHPfESfv5nuHMcm+lqbHR4K7Vi6zLJcOG04LFjsqLVX387dT&#10;8HHV+WFoStJH7+66HLXNWq3UbDru1yAijfE//Nc+GQWrPIffM+kI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MA7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74" o:spid="_x0000_s1797" style="position:absolute;left:8787;top:8159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ldMMA&#10;AADcAAAADwAAAGRycy9kb3ducmV2LnhtbESPQWvCQBSE7wX/w/IEb3WjYCrRVTRUKL3V9uLtbfaZ&#10;DWbfhuw2xn/fLRR6HGbmG2a7H10rBupD41nBYp6BIK68abhW8PV5el6DCBHZYOuZFDwowH43edpi&#10;YfydP2g4x1okCIcCFdgYu0LKUFlyGOa+I07e1fcOY5J9LU2P9wR3rVxmWS4dNpwWLHZUWqpu52+n&#10;4P2i8+PQlKRfvbvpctQ2a7VSs+l42ICINMb/8F/7zShY5S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+ldMMAAADcAAAADwAAAAAAAAAAAAAAAACYAgAAZHJzL2Rv&#10;d25yZXYueG1sUEsFBgAAAAAEAAQA9QAAAIg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775" o:spid="_x0000_s1798" style="position:absolute;left:8744;top:78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xBsAA&#10;AADcAAAADwAAAGRycy9kb3ducmV2LnhtbERPu2rDMBTdC/0HcQvZarmBmOBECYlpoXTLY8l2Zd1Y&#10;JtaVsRTH/ftqKGQ8nPd6O7lOjDSE1rOCjywHQVx703Kj4Hz6el+CCBHZYOeZFPxSgO3m9WWNpfEP&#10;PtB4jI1IIRxKVGBj7EspQ23JYch8T5y4qx8cxgSHRpoBHyncdXKe54V02HJqsNhTZam+He9Owc9F&#10;F/uxrUh/enfT1aRt3mmlZm/TbgUi0hSf4n/3t1GwKNLa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AxBsAAAADcAAAADwAAAAAAAAAAAAAAAACYAgAAZHJzL2Rvd25y&#10;ZXYueG1sUEsFBgAAAAAEAAQA9QAAAIU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76" o:spid="_x0000_s1799" style="position:absolute;left:8441;top:730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UncMA&#10;AADcAAAADwAAAGRycy9kb3ducmV2LnhtbESPQWvCQBSE7wX/w/IEb3WjYKjRVTRUKL3V9uLtbfaZ&#10;DWbfhuw2xn/fLRR6HGbmG2a7H10rBupD41nBYp6BIK68abhW8PV5en4BESKywdYzKXhQgP1u8rTF&#10;wvg7f9BwjrVIEA4FKrAxdoWUobLkMMx9R5y8q+8dxiT7Wpoe7wnuWrnMslw6bDgtWOyotFTdzt9O&#10;wftF58ehKUm/enfT5aht1mqlZtPxsAERaYz/4b/2m1Gwyt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yUn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77" o:spid="_x0000_s1800" style="position:absolute;left:8647;top:8162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+r3cAA&#10;AADcAAAADwAAAGRycy9kb3ducmV2LnhtbERPz2vCMBS+C/4P4Qm7aaowJ52xzKIwdpt62e2leWtK&#10;m5fSxNr998thsOPH93tfTK4TIw2h8axgvcpAEFfeNFwruF3Pyx2IEJENdp5JwQ8FKA7z2R5z4x/8&#10;SeMl1iKFcMhRgY2xz6UMlSWHYeV74sR9+8FhTHCopRnwkcJdJzdZtpUOG04NFnsqLVXt5e4UfHzp&#10;7XFsStIn71pdTtpmnVbqaTG9vYKINMV/8Z/73Sh4fkn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+r3cAAAADcAAAADwAAAAAAAAAAAAAAAACYAgAAZHJzL2Rvd25y&#10;ZXYueG1sUEsFBgAAAAAEAAQA9QAAAIU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778" o:spid="_x0000_s1801" style="position:absolute;left:8784;top:83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ORs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WLt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MOR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79" o:spid="_x0000_s1802" style="position:absolute;left:8624;top:787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XAscA&#10;AADcAAAADwAAAGRycy9kb3ducmV2LnhtbESPQWvCQBSE74X+h+UJvRTd1FIt0VWKbUWEik178fbI&#10;PpPQ7Nu4u03iv3eFQo/DzHzDzJe9qUVLzleWFTyMEhDEudUVFwq+v96HzyB8QNZYWyYFZ/KwXNze&#10;zDHVtuNParNQiAhhn6KCMoQmldLnJRn0I9sQR+9oncEQpSukdthFuKnlOEkm0mDFcaHEhlYl5T/Z&#10;r1Gwez007ePHW6f32dZNaH3y23tU6m7Qv8xABOrDf/ivvdEKnqZjuJ6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2FwL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780" o:spid="_x0000_s1803" style="position:absolute;left:8461;top:781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1qsMA&#10;AADcAAAADwAAAGRycy9kb3ducmV2LnhtbESPQWsCMRSE7wX/Q3iCt5q1UpXVKHaxUHqrevH2snlu&#10;Fjcvyyau23/fFAo9DjPzDbPZDa4RPXWh9qxgNs1AEJfe1FwpOJ/en1cgQkQ22HgmBd8UYLcdPW0w&#10;N/7BX9QfYyUShEOOCmyMbS5lKC05DFPfEifv6juHMcmukqbDR4K7Rr5k2UI6rDktWGypsFTejnen&#10;4POiF299XZA+eHfTxaBt1milJuNhvwYRaYj/4b/2h1Hwupz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01q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781" o:spid="_x0000_s1804" style="position:absolute;left:8152;top:6054;width:71;height:60;visibility:visible;mso-wrap-style:square;v-text-anchor:top" coordsize="14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7asYA&#10;AADcAAAADwAAAGRycy9kb3ducmV2LnhtbESPT2vCQBTE70K/w/IK3uqmatWmriJCsAdBjH+gt0f2&#10;NQnNvg3Z1cRv3xUEj8PM/IaZLztTiSs1rrSs4H0QgSDOrC45V3A8JG8zEM4ja6wsk4IbOVguXnpz&#10;jLVteU/X1OciQNjFqKDwvo6ldFlBBt3A1sTB+7WNQR9kk0vdYBvgppLDKJpIgyWHhQJrWheU/aUX&#10;o2B9anfprkt+zp/TxKy2w00kZyOl+q/d6guEp84/w4/2t1bwMR3D/Uw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q7asYAAADcAAAADwAAAAAAAAAAAAAAAACYAgAAZHJz&#10;L2Rvd25yZXYueG1sUEsFBgAAAAAEAAQA9QAAAIsDAAAAAA==&#10;" path="m69,120v19,,33,-7,43,-18c90,85,67,68,44,51v23,17,46,34,68,51c142,69,127,,69,,43,,26,13,17,31v,,,,,c,67,17,120,69,120xe" fillcolor="#fcd8be" stroked="f">
                        <v:path arrowok="t" o:connecttype="custom" o:connectlocs="35,60;56,51;22,26;56,51;35,0;9,16;9,16;35,60" o:connectangles="0,0,0,0,0,0,0,0"/>
                      </v:shape>
                      <v:shape id="Freeform 782" o:spid="_x0000_s1805" style="position:absolute;left:9401;top:8230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3R8cA&#10;AADcAAAADwAAAGRycy9kb3ducmV2LnhtbESPzWrDMBCE74G+g9hCLyWRU5qkuFFCWnBJLyF/hx4X&#10;a2ObWithqbbrp48KhRyHmfmGWa57U4uWGl9ZVjCdJCCIc6srLhScT9n4BYQPyBpry6TglzysV3ej&#10;Jabadnyg9hgKESHsU1RQhuBSKX1ekkE/sY44ehfbGAxRNoXUDXYRbmr5lCRzabDiuFCio/eS8u/j&#10;j1HwYYbnLOu7/eXrrf087Dr3OAxOqYf7fvMKIlAfbuH/9lYrmC1m8HcmH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Jt0fHAAAA3AAAAA8AAAAAAAAAAAAAAAAAmAIAAGRy&#10;cy9kb3ducmV2LnhtbFBLBQYAAAAABAAEAPUAAACMAwAAAAA=&#10;" path="m135,65c133,55,131,45,130,36v1,9,3,19,5,29c136,52,134,40,128,29v,,,,,c119,12,102,,77,,,,,120,77,120v37,,56,-27,58,-55xe" fillcolor="#fcd8be" stroked="f">
                        <v:path arrowok="t" o:connecttype="custom" o:connectlocs="68,33;65,18;68,33;64,15;64,15;39,0;39,60;68,33" o:connectangles="0,0,0,0,0,0,0,0"/>
                      </v:shape>
                      <v:shape id="Freeform 783" o:spid="_x0000_s1806" style="position:absolute;left:8534;top:799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WMsMA&#10;AADcAAAADwAAAGRycy9kb3ducmV2LnhtbESPQWvCQBSE7wX/w/IEb3WjYCrRVTRUKL3V9uLtbfaZ&#10;DWbfhuw2xn/fLRR6HGbmG2a7H10rBupD41nBYp6BIK68abhW8PV5el6DCBHZYOuZFDwowH43edpi&#10;YfydP2g4x1okCIcCFdgYu0LKUFlyGOa+I07e1fcOY5J9LU2P9wR3rVxmWS4dNpwWLHZUWqpu52+n&#10;4P2i8+PQlKRfvbvpctQ2a7VSs+l42ICINMb/8F/7zShYveT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qWM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784" o:spid="_x0000_s1807" style="position:absolute;left:10531;top:807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zqcMA&#10;AADcAAAADwAAAGRycy9kb3ducmV2LnhtbESPQWsCMRSE7wX/Q3hCbzVroSqrUXRRkN6qXry9bJ6b&#10;xc3LsknX9d83hUKPw8x8w6w2g2tET12oPSuYTjIQxKU3NVcKLufD2wJEiMgGG8+k4EkBNuvRywpz&#10;4x/8Rf0pViJBOOSowMbY5lKG0pLDMPEtcfJuvnMYk+wqaTp8JLhr5HuWzaTDmtOCxZYKS+X99O0U&#10;fF71bNfXBem9d3ddDNpmjVbqdTxslyAiDfE//Nc+GgUf8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Yzqc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785" o:spid="_x0000_s1808" style="position:absolute;left:10461;top:777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n28AA&#10;AADcAAAADwAAAGRycy9kb3ducmV2LnhtbERPz2vCMBS+C/4P4Qm7aaowJ52xzKIwdpt62e2leWtK&#10;m5fSxNr998thsOPH93tfTK4TIw2h8axgvcpAEFfeNFwruF3Pyx2IEJENdp5JwQ8FKA7z2R5z4x/8&#10;SeMl1iKFcMhRgY2xz6UMlSWHYeV74sR9+8FhTHCopRnwkcJdJzdZtpUOG04NFnsqLVXt5e4UfHzp&#10;7XFsStIn71pdTtpmnVbqaTG9vYKINMV/8Z/73Sh4fkl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mn28AAAADcAAAADwAAAAAAAAAAAAAAAACYAgAAZHJzL2Rvd25y&#10;ZXYueG1sUEsFBgAAAAAEAAQA9QAAAIU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786" o:spid="_x0000_s1809" style="position:absolute;left:10544;top:843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Fc8cA&#10;AADcAAAADwAAAGRycy9kb3ducmV2LnhtbESPS2vDMBCE74X8B7GBXkoip6V5uFFC6YsQaEicXHJb&#10;rK1tYq1cSbXdf18VCj0OM/MNs1z3phYtOV9ZVjAZJyCIc6srLhScjq+jOQgfkDXWlknBN3lYrwZX&#10;S0y17fhAbRYKESHsU1RQhtCkUvq8JIN+bBvi6H1YZzBE6QqpHXYRbmp5myRTabDiuFBiQ08l5Zfs&#10;yyjYPZ+b9u79pdP7bOum9Pbptzeo1PWwf3wAEagP/+G/9kYruJ8t4PdMP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ShXP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787" o:spid="_x0000_s1810" style="position:absolute;left:10470;top:8333;width:68;height:60;visibility:visible;mso-wrap-style:square;v-text-anchor:top" coordsize="13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k+MQA&#10;AADcAAAADwAAAGRycy9kb3ducmV2LnhtbERPy2rCQBTdF/yH4Ra6kTppqSLRUWwhUjfiowuXl8w1&#10;Cc3cGTLTJObrnYXQ5eG8l+ve1KKlxleWFbxNEhDEudUVFwp+ztnrHIQPyBpry6TgRh7Wq9HTElNt&#10;Oz5SewqFiCHsU1RQhuBSKX1ekkE/sY44clfbGAwRNoXUDXYx3NTyPUlm0mDFsaFER18l5b+nP6Ng&#10;a4aPLOu7w/Xy2e6O+86Nh8Ep9fLcbxYgAvXhX/xwf2sF03mcH8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ZPjEAAAA3AAAAA8AAAAAAAAAAAAAAAAAmAIAAGRycy9k&#10;b3ducmV2LnhtbFBLBQYAAAAABAAEAPUAAACJAwAAAAA=&#10;" path="m59,c28,,10,19,3,41v,,,,,c,53,,66,3,78v,,,,,c9,101,27,120,59,120,136,120,136,,59,xe" fillcolor="#fcd8be" stroked="f">
                        <v:path arrowok="t" o:connecttype="custom" o:connectlocs="30,0;2,21;2,21;2,39;2,39;30,60;30,0" o:connectangles="0,0,0,0,0,0,0"/>
                      </v:shape>
                      <v:shape id="Freeform 788" o:spid="_x0000_s1811" style="position:absolute;left:10307;top:832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Z+YcIA&#10;AADcAAAADwAAAGRycy9kb3ducmV2LnhtbESPQYvCMBSE74L/ITzBm6YuKNI1yloUxNu6Xvb20rxt&#10;is1LabK1/nsjLOxxmJlvmM1ucI3oqQu1ZwWLeQaCuPSm5krB9es4W4MIEdlg45kUPCjAbjsebTA3&#10;/s6f1F9iJRKEQ44KbIxtLmUoLTkMc98SJ+/Hdw5jkl0lTYf3BHeNfMuylXRYc1qw2FJhqbxdfp2C&#10;87de7fu6IH3w7qaLQdus0UpNJ8PHO4hIQ/wP/7VPRsFyvYDXmXQ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n5h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89" o:spid="_x0000_s1812" style="position:absolute;left:10252;top:8550;width:73;height:60;visibility:visible;mso-wrap-style:square;v-text-anchor:top" coordsize="14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8vcUA&#10;AADcAAAADwAAAGRycy9kb3ducmV2LnhtbESPQWvCQBSE7wX/w/KE3nRjSjVEV5FCRZAWjKXnZ/Y1&#10;Cc2+DbtrjP313YLQ4zAz3zCrzWBa0ZPzjWUFs2kCgri0uuFKwcfpdZKB8AFZY2uZFNzIw2Y9elhh&#10;ru2Vj9QXoRIRwj5HBXUIXS6lL2sy6Ke2I47el3UGQ5SuktrhNcJNK9MkmUuDDceFGjt6qan8Li5G&#10;wZP/xB+X7orq8HY4Z32PYfE+V+pxPGyXIAIN4T98b++1gucsh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wny9xQAAANwAAAAPAAAAAAAAAAAAAAAAAJgCAABkcnMv&#10;ZG93bnJldi54bWxQSwUGAAAAAAQABAD1AAAAigMAAAAA&#10;" path="m68,c48,,34,7,24,19v,,,,,c,47,6,97,42,114v,,,,,c49,118,58,120,68,120,145,120,145,,68,xe" fillcolor="#fcd8be" stroked="f">
                        <v:path arrowok="t" o:connecttype="custom" o:connectlocs="34,0;12,10;12,10;21,57;21,57;34,60;34,0" o:connectangles="0,0,0,0,0,0,0"/>
                      </v:shape>
                      <v:shape id="Freeform 790" o:spid="_x0000_s1813" style="position:absolute;left:10384;top:847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/CvsYA&#10;AADcAAAADwAAAGRycy9kb3ducmV2LnhtbESPQWvCQBSE7wX/w/KEXopuVCoSXaWoLSJY2thLb4/s&#10;MwnNvo272yT++26h0OMwM98wq01vatGS85VlBZNxAoI4t7riQsHH+Xm0AOEDssbaMim4kYfNenC3&#10;wlTbjt+pzUIhIoR9igrKEJpUSp+XZNCPbUMcvYt1BkOUrpDaYRfhppbTJJlLgxXHhRIb2paUf2Xf&#10;RsHr7rNpZ6d9p9+yo5vTy9UfH1Cp+2H/tAQRqA//4b/2QSt4XMzg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/Cvs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791" o:spid="_x0000_s1814" style="position:absolute;left:10597;top:8172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d+c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Vv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Hd+cMAAADcAAAADwAAAAAAAAAAAAAAAACYAgAAZHJzL2Rv&#10;d25yZXYueG1sUEsFBgAAAAAEAAQA9QAAAIg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792" o:spid="_x0000_s1815" style="position:absolute;left:10341;top:805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14YsMA&#10;AADcAAAADwAAAGRycy9kb3ducmV2LnhtbESPT4vCMBTE7wv7HcJb2NuaKijSNcpaFBZv/rns7aV5&#10;2xSbl9LEWr+9EQSPw8z8hlmsBteInrpQe1YwHmUgiEtvaq4UnI7brzmIEJENNp5JwY0CrJbvbwvM&#10;jb/ynvpDrESCcMhRgY2xzaUMpSWHYeRb4uT9+85hTLKrpOnwmuCukZMsm0mHNacFiy0Vlsrz4eIU&#10;7P70bN3XBemNd2ddDNpmjVbq82P4+QYRaYiv8LP9axRM51N4nE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14Ys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793" o:spid="_x0000_s1816" style="position:absolute;left:10752;top:774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/mFcMA&#10;AADcAAAADwAAAGRycy9kb3ducmV2LnhtbESPQWvCQBSE7wX/w/KE3urGQoNEV9GgIL2pvfT2NvvM&#10;BrNvQ3Yb03/fLQgeh5n5hlltRteKgfrQeFYwn2UgiCtvGq4VfF0ObwsQISIbbD2Tgl8KsFlPXlZY&#10;GH/nEw3nWIsE4VCgAhtjV0gZKksOw8x3xMm7+t5hTLKvpenxnuCule9ZlkuHDacFix2Vlqrb+ccp&#10;+PzW+W5oStJ77266HLXNWq3U63TcLkFEGuMz/GgfjYKPRQ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/mF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94" o:spid="_x0000_s1817" style="position:absolute;left:10702;top:758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NDjs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WL1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NDj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95" o:spid="_x0000_s1818" style="position:absolute;left:10201;top:842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Qz8MA&#10;AADcAAAADwAAAGRycy9kb3ducmV2LnhtbERPz2vCMBS+D/wfwhO8jJnOoUg1imw6huDQbpfdHs2z&#10;LTYvXZK19b83B2HHj+/3ct2bWrTkfGVZwfM4AUGcW11xoeD7a/c0B+EDssbaMim4kof1avCwxFTb&#10;jk/UZqEQMYR9igrKEJpUSp+XZNCPbUMcubN1BkOErpDaYRfDTS0nSTKTBiuODSU29FpSfsn+jILP&#10;t5+mfTlsO33M9m5G779+/4hKjYb9ZgEiUB/+xXf3h1Ywnce18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tQz8MAAADcAAAADwAAAAAAAAAAAAAAAACYAgAAZHJzL2Rv&#10;d25yZXYueG1sUEsFBgAAAAAEAAQA9QAAAIgDAAAAAA==&#10;" path="m77,c76,,75,,74,v,,,,,c,3,1,120,78,120v7,,13,-1,19,-3c97,117,97,117,97,117,154,99,148,,77,xe" fillcolor="#fcd8be" stroked="f">
                        <v:path arrowok="t" o:connecttype="custom" o:connectlocs="39,0;37,0;37,0;39,60;49,59;49,59;39,0" o:connectangles="0,0,0,0,0,0,0"/>
                      </v:shape>
                      <v:shape id="Freeform 796" o:spid="_x0000_s1819" style="position:absolute;left:10802;top:722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ByZ8MA&#10;AADcAAAADwAAAGRycy9kb3ducmV2LnhtbESPQWsCMRSE7wX/Q3hCbzVroaKrUXRRkN6qXry9bJ6b&#10;xc3LsknX9d83hUKPw8x8w6w2g2tET12oPSuYTjIQxKU3NVcKLufD2xxEiMgGG8+k4EkBNuvRywpz&#10;4x/8Rf0pViJBOOSowMbY5lKG0pLDMPEtcfJuvnMYk+wqaTp8JLhr5HuWzaTDmtOCxZYKS+X99O0U&#10;fF71bNfXBem9d3ddDNpmjVbqdTxslyAiDfE//Nc+GgUf8wX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ByZ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97" o:spid="_x0000_s1820" style="position:absolute;left:10621;top:83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NJ8AA&#10;AADcAAAADwAAAGRycy9kb3ducmV2LnhtbERPz2vCMBS+C/4P4Qm7aaowmZ2xzKIwdpt62e2leWtK&#10;m5fSxNr998thsOPH93tfTK4TIw2h8axgvcpAEFfeNFwruF3PyxcQISIb7DyTgh8KUBzmsz3mxj/4&#10;k8ZLrEUK4ZCjAhtjn0sZKksOw8r3xIn79oPDmOBQSzPgI4W7Tm6ybCsdNpwaLPZUWqray90p+PjS&#10;2+PYlKRP3rW6nLTNOq3U02J6ewURaYr/4j/3u1HwvEv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NNJ8AAAADcAAAADwAAAAAAAAAAAAAAAACYAgAAZHJzL2Rvd25y&#10;ZXYueG1sUEsFBgAAAAAEAAQA9QAAAIU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798" o:spid="_x0000_s1821" style="position:absolute;left:10842;top:739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/ovM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oWq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/ov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799" o:spid="_x0000_s1822" style="position:absolute;left:10687;top:745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12y8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oWq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12y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00" o:spid="_x0000_s1823" style="position:absolute;left:10621;top:783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TUMMA&#10;AADcAAAADwAAAGRycy9kb3ducmV2LnhtbESPQWsCMRSE7wX/Q3iCt5q1UtHVKHaxUHqrevH2snlu&#10;Fjcvyyau23/fFAo9DjPzDbPZDa4RPXWh9qxgNs1AEJfe1FwpOJ/en5cgQkQ22HgmBd8UYLcdPW0w&#10;N/7BX9QfYyUShEOOCmyMbS5lKC05DFPfEifv6juHMcmukqbDR4K7Rr5k2UI6rDktWGypsFTejnen&#10;4POiF299XZA+eHfTxaBt1milJuNhvwYRaYj/4b/2h1Hwupr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HTUM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801" o:spid="_x0000_s1824" style="position:absolute;left:10677;top:696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LJMMA&#10;AADcAAAADwAAAGRycy9kb3ducmV2LnhtbESPQWsCMRSE7wX/Q3iCt5q1WNHVKHaxUHqrevH2snlu&#10;Fjcvyyau23/fFAo9DjPzDbPZDa4RPXWh9qxgNs1AEJfe1FwpOJ/en5cgQkQ22HgmBd8UYLcdPW0w&#10;N/7BX9QfYyUShEOOCmyMbS5lKC05DFPfEifv6juHMcmukqbDR4K7Rr5k2UI6rDktWGypsFTejnen&#10;4POiF299XZA+eHfTxaBt1milJuNhvwYRaYj/4b/2h1HwuprD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hLJ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02" o:spid="_x0000_s1825" style="position:absolute;left:10151;top:8273;width:66;height:60;visibility:visible;mso-wrap-style:square;v-text-anchor:top" coordsize="13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9hh8UA&#10;AADcAAAADwAAAGRycy9kb3ducmV2LnhtbESPQWvCQBSE70L/w/IKXqRuKig2dRURgu2hh8Ti+TX7&#10;mg1m34bdbYz/vlsoeBxm5htmsxttJwbyoXWs4HmegSCunW65UfB5Kp7WIEJE1tg5JgU3CrDbPkw2&#10;mGt35ZKGKjYiQTjkqMDE2OdShtqQxTB3PXHyvp23GJP0jdQerwluO7nIspW02HJaMNjTwVB9qX6s&#10;gnNRlh/oL1+32TudF23JphiOSk0fx/0riEhjvIf/229awfJlCX9n0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72GHxQAAANwAAAAPAAAAAAAAAAAAAAAAAJgCAABkcnMv&#10;ZG93bnJldi54bWxQSwUGAAAAAAQABAD1AAAAigMAAAAA&#10;" path="m120,18c111,8,96,,78,,,,,120,78,120v29,,48,-18,55,-40c129,60,124,39,120,18xe" fillcolor="#fcd8be" stroked="f">
                        <v:path arrowok="t" o:connecttype="custom" o:connectlocs="60,9;39,0;39,60;66,40;60,9" o:connectangles="0,0,0,0,0"/>
                      </v:shape>
                      <v:shape id="Freeform 803" o:spid="_x0000_s1826" style="position:absolute;left:9634;top:867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3+8cA&#10;AADcAAAADwAAAGRycy9kb3ducmV2LnhtbESPT2vCQBTE7wW/w/IEL0U3tTS0qauU/hERlJr20tsj&#10;+5qEZt+mu9skfntXEHocZuY3zGI1mEZ05HxtWcHNLAFBXFhdc6ng8+Nteg/CB2SNjWVScCQPq+Xo&#10;aoGZtj0fqMtDKSKEfYYKqhDaTEpfVGTQz2xLHL1v6wyGKF0ptcM+wk0j50mSSoM1x4UKW3quqPjJ&#10;/4yC/ctX293uXnv9nm9dSutfv71GpSbj4ekRRKAh/Icv7Y1WcPeQwvlMPAJye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B9/vHAAAA3AAAAA8AAAAAAAAAAAAAAAAAmAIAAGRy&#10;cy9kb3ducmV2LnhtbFBLBQYAAAAABAAEAPUAAACMAwAAAAA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804" o:spid="_x0000_s1827" style="position:absolute;left:9694;top:854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VU8MA&#10;AADcAAAADwAAAGRycy9kb3ducmV2LnhtbESPQWsCMRSE7wX/Q3iCt5q1oNXVKHZpoXirevH2snlu&#10;FjcvyyZdt/++EQo9DjPzDbPZDa4RPXWh9qxgNs1AEJfe1FwpOJ8+npcgQkQ22HgmBT8UYLcdPW0w&#10;N/7OX9QfYyUShEOOCmyMbS5lKC05DFPfEifv6juHMcmukqbDe4K7Rr5k2UI6rDktWGypsFTejt9O&#10;weGiF299XZB+9+6mi0HbrNFKTcbDfg0i0hD/w3/tT6NgvnqF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rVU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05" o:spid="_x0000_s1828" style="position:absolute;left:9801;top:867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BIcAA&#10;AADcAAAADwAAAGRycy9kb3ducmV2LnhtbERPz2vCMBS+C/4P4Qm7aaowmZ2xzKIwdpt62e2leWtK&#10;m5fSxNr998thsOPH93tfTK4TIw2h8axgvcpAEFfeNFwruF3PyxcQISIb7DyTgh8KUBzmsz3mxj/4&#10;k8ZLrEUK4ZCjAhtjn0sZKksOw8r3xIn79oPDmOBQSzPgI4W7Tm6ybCsdNpwaLPZUWqray90p+PjS&#10;2+PYlKRP3rW6nLTNOq3U02J6ewURaYr/4j/3u1HwvEtr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VBIcAAAADcAAAADwAAAAAAAAAAAAAAAACYAgAAZHJzL2Rvd25y&#10;ZXYueG1sUEsFBgAAAAAEAAQA9QAAAIU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806" o:spid="_x0000_s1829" style="position:absolute;left:9741;top:82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kus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oWq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nku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07" o:spid="_x0000_s1830" style="position:absolute;left:9724;top:836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y53L8A&#10;AADcAAAADwAAAGRycy9kb3ducmV2LnhtbERPPW/CMBDdkfgP1lXqBnYZoipgUBtRCbEVWNjO8RFH&#10;xOcodkP49/VQqePT+97sJt+JkYbYBtbwtlQgiOtgW240XM5fi3cQMSFb7AKThidF2G3nsw2WNjz4&#10;m8ZTakQO4ViiBpdSX0oZa0ce4zL0xJm7hcFjynBopB3wkcN9J1dKFdJjy7nBYU+Vo/p++vEajldT&#10;fI5tRWYf/N1Uk3GqM1q/vkwfaxCJpvQv/nMfrIZC5fn5TD4C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7LncvwAAANwAAAAPAAAAAAAAAAAAAAAAAJgCAABkcnMvZG93bnJl&#10;di54bWxQSwUGAAAAAAQABAD1AAAAhAMAAAAA&#10;" path="m77,c,,,120,77,120,154,120,155,,77,xe" fillcolor="#fcd8be" stroked="f">
                        <v:path arrowok="t" o:connecttype="custom" o:connectlocs="39,0;39,60;39,0" o:connectangles="0,0,0"/>
                      </v:shape>
                    </v:group>
                    <v:group id="Group 808" o:spid="_x0000_s1831" style="position:absolute;left:41065;top:8312;width:27070;height:47206" coordorigin="6467,1309" coordsize="4263,7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809" o:spid="_x0000_s1832" style="position:absolute;left:9577;top:844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wXsMA&#10;AADcAAAADwAAAGRycy9kb3ducmV2LnhtbESPT2sCMRTE7wW/Q3gFbzXRg5TVKO1iQbz55+LtZfO6&#10;Wdy8LJt0Xb+9KRR6HGbmN8x6O/pWDNTHJrCG+UyBIK6CbbjWcDl/vb2DiAnZYhuYNDwownYzeVlj&#10;YcOdjzScUi0yhGOBGlxKXSFlrBx5jLPQEWfvO/QeU5Z9LW2P9wz3rVwotZQeG84LDjsqHVW304/X&#10;cLia5efQlGR2wd9MORqnWqP19HX8WIFINKb/8F97bzUs1Bx+z+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+wX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10" o:spid="_x0000_s1833" style="position:absolute;left:9467;top:868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uKcMA&#10;AADcAAAADwAAAGRycy9kb3ducmV2LnhtbESPQWsCMRSE70L/Q3iF3jTpHkS2RtGlhdJb1Yu3l83r&#10;ZnHzsmzSdfvvG0HwOMzMN8x6O/lOjDTENrCG14UCQVwH23Kj4XT8mK9AxIRssQtMGv4ownbzNFtj&#10;acOVv2k8pEZkCMcSNbiU+lLKWDvyGBehJ87eTxg8piyHRtoBrxnuO1kotZQeW84LDnuqHNWXw6/X&#10;8HU2y/3YVmTeg7+YajJOdUbrl+dp9wYi0ZQe4Xv702ooVAG3M/k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0uK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11" o:spid="_x0000_s1834" style="position:absolute;left:9521;top:856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LssMA&#10;AADcAAAADwAAAGRycy9kb3ducmV2LnhtbESPQWsCMRSE7wX/Q3hCbzVRQWRrlHaxIL2pvfT2snnd&#10;LG5elk26bv99Iwgeh5n5htnsRt+KgfrYBNYwnykQxFWwDdcavs4fL2sQMSFbbAOThj+KsNtOnjZY&#10;2HDlIw2nVIsM4VigBpdSV0gZK0ce4yx0xNn7Cb3HlGVfS9vjNcN9KxdKraTHhvOCw45KR9Xl9Os1&#10;fH6b1fvQlGT2wV9MORqnWqP183R8ewWRaEyP8L19sBoWagm3M/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GLs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12" o:spid="_x0000_s1835" style="position:absolute;left:10031;top:8443;width:69;height:60;visibility:visible;mso-wrap-style:square;v-text-anchor:top" coordsize="1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z48UA&#10;AADcAAAADwAAAGRycy9kb3ducmV2LnhtbESPW2sCMRSE3wv9D+EUfNOsIipbo5SC4pNStZfHs5uz&#10;F7o5WZKoq7++EYQ+DjPzDTNfdqYRZ3K+tqxgOEhAEOdW11wqOB5W/RkIH5A1NpZJwZU8LBfPT3NM&#10;tb3wB533oRQRwj5FBVUIbSqlzysy6Ae2JY5eYZ3BEKUrpXZ4iXDTyFGSTKTBmuNChS29V5T/7k9G&#10;wQ/ZSdHcSt5+Doss+/p2u/U0U6r30r29ggjUhf/wo73RCkbJGO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jPjxQAAANwAAAAPAAAAAAAAAAAAAAAAAJgCAABkcnMv&#10;ZG93bnJldi54bWxQSwUGAAAAAAQABAD1AAAAigMAAAAA&#10;" path="m128,30c120,13,103,,78,,,,,120,78,120v41,,61,-35,57,-67c133,45,131,38,128,30xe" fillcolor="#fcd8be" stroked="f">
                        <v:path arrowok="t" o:connecttype="custom" o:connectlocs="64,15;39,0;39,60;67,27;64,15" o:connectangles="0,0,0,0,0"/>
                      </v:shape>
                      <v:shape id="Freeform 813" o:spid="_x0000_s1836" style="position:absolute;left:10021;top:829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xbscA&#10;AADcAAAADwAAAGRycy9kb3ducmV2LnhtbESPT0vDQBTE7wW/w/IEL8VsbGmRmE0R/xQpVDR68fbI&#10;PpNg9m3cXZP47buFQo/DzPyGyTeT6cRAzreWFdwkKQjiyuqWawWfH8/XtyB8QNbYWSYF/+RhU1zM&#10;csy0HfmdhjLUIkLYZ6igCaHPpPRVQwZ9Ynvi6H1bZzBE6WqpHY4Rbjq5SNO1NNhyXGiwp4eGqp/y&#10;zyh4ffzqh+X+adRv5c6tafvrd3NU6upyur8DEWgK5/Cp/aIVLNIVHM/EIyCLA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zMW7HAAAA3AAAAA8AAAAAAAAAAAAAAAAAmAIAAGRy&#10;cy9kb3ducmV2LnhtbFBLBQYAAAAABAAEAPUAAACMAwAAAAA=&#10;" path="m86,119v,,,1,,1c154,110,151,,77,,67,,58,2,51,5v,,,,,c,29,9,120,77,120v3,,6,,9,-1xe" fillcolor="#fcd8be" stroked="f">
                        <v:path arrowok="t" o:connecttype="custom" o:connectlocs="43,60;43,60;39,0;26,3;26,3;39,60;43,60" o:connectangles="0,0,0,0,0,0,0"/>
                      </v:shape>
                      <v:shape id="Freeform 814" o:spid="_x0000_s1837" style="position:absolute;left:10074;top:7195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vGcYA&#10;AADcAAAADwAAAGRycy9kb3ducmV2LnhtbESPT2vCQBTE74V+h+UVeim6qYUg0VVK/1EERaMXb4/s&#10;Mwlm36a72yR+e1co9DjMzG+Y+XIwjejI+dqygudxAoK4sLrmUsFh/zmagvABWWNjmRRcyMNycX83&#10;x0zbnnfU5aEUEcI+QwVVCG0mpS8qMujHtiWO3sk6gyFKV0rtsI9w08hJkqTSYM1xocKW3ioqzvmv&#10;UbB5P7bdy/qj19t85VL6+vGrJ1Tq8WF4nYEINIT/8F/7WyuYJC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vGc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815" o:spid="_x0000_s1838" style="position:absolute;left:9434;top:8370;width:63;height:60;visibility:visible;mso-wrap-style:square;v-text-anchor:top" coordsize="12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3Mo8YA&#10;AADcAAAADwAAAGRycy9kb3ducmV2LnhtbESPQWvCQBSE74L/YXkFL2I2yaGWNKtoq9BbMRaht0f2&#10;mYRm34bsRpN/3y0UPA4z8w2Tb0fTihv1rrGsIIliEMSl1Q1XCr7Ox9ULCOeRNbaWScFEDrab+SzH&#10;TNs7n+hW+EoECLsMFdTed5mUrqzJoItsRxy8q+0N+iD7Suoe7wFuWpnG8bM02HBYqLGjt5rKn2Iw&#10;Cr7T63p3mT6X07k4DHs8JbR8Pyq1eBp3ryA8jf4R/m9/aAVpvIa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3Mo8YAAADcAAAADwAAAAAAAAAAAAAAAACYAgAAZHJz&#10;L2Rvd25yZXYueG1sUEsFBgAAAAAEAAQA9QAAAIsDAAAAAA==&#10;" path="m125,95c120,66,116,38,110,9,102,3,91,,77,,,,,120,77,120v23,,39,-11,48,-25xe" fillcolor="#fcd8be" stroked="f">
                        <v:path arrowok="t" o:connecttype="custom" o:connectlocs="63,48;55,5;39,0;39,60;63,48" o:connectangles="0,0,0,0,0"/>
                      </v:shape>
                      <v:shape id="Freeform 816" o:spid="_x0000_s1839" style="position:absolute;left:10109;top:8576;width:76;height:60;visibility:visible;mso-wrap-style:square;v-text-anchor:top" coordsize="15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XksAA&#10;AADcAAAADwAAAGRycy9kb3ducmV2LnhtbERPTUsDMRC9C/6HMII3m7SC6Nq02EJLT6JV79PNuFlM&#10;JkuSttt/7xwEj4/3PV+OMagT5dIntjCdGFDEbXI9dxY+PzZ3j6BKRXYYEpOFCxVYLq6v5ti4dOZ3&#10;Ou1rpySES4MWfK1Do3VpPUUskzQQC/edcsQqMHfaZTxLeAx6ZsyDjtizNHgcaO2p/dkfo/SujD9s&#10;Dq/bp/sQ3vK2/Vr1NLX29mZ8eQZVaaz/4j/3zlmYGVkrZ+QI6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WXksAAAADcAAAADwAAAAAAAAAAAAAAAACYAgAAZHJzL2Rvd25y&#10;ZXYueG1sUEsFBgAAAAAEAAQA9QAAAIUDAAAAAA==&#10;" path="m75,c62,,51,3,43,9v6,21,11,41,17,61c54,50,49,30,43,9,,36,10,118,73,120v,,,,,c73,120,74,120,75,120,152,120,152,,75,xe" fillcolor="#fcd8be" stroked="f">
                        <v:path arrowok="t" o:connecttype="custom" o:connectlocs="38,0;22,5;30,35;22,5;37,60;37,60;38,60;38,0" o:connectangles="0,0,0,0,0,0,0,0"/>
                      </v:shape>
                      <v:shape id="Freeform 817" o:spid="_x0000_s1840" style="position:absolute;left:9898;top:7625;width:77;height:6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5e8QA&#10;AADcAAAADwAAAGRycy9kb3ducmV2LnhtbESPQWsCMRSE7wX/Q3hCbzWrQqmrUVQQe2mh6woeH5vn&#10;ZnHzsiTR3f77plDocZiZb5jVZrCteJAPjWMF00kGgrhyuuFaQXk6vLyBCBFZY+uYFHxTgM169LTC&#10;XLuev+hRxFokCIccFZgYu1zKUBmyGCauI07e1XmLMUlfS+2xT3DbylmWvUqLDacFgx3tDVW34m4V&#10;9LvSn6/H8NlKc9njwX4U81Ir9TwetksQkYb4H/5rv2sFs2wB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oeXvEAAAA3AAAAA8AAAAAAAAAAAAAAAAAmAIAAGRycy9k&#10;b3ducmV2LnhtbFBLBQYAAAAABAAEAPUAAACJAwAAAAA=&#10;" path="m76,c67,,59,2,52,5v3,8,6,18,9,27c58,23,55,13,52,5,,27,8,120,76,120v5,,10,,14,-1c88,113,87,107,85,102v2,5,3,11,5,17c153,105,148,,76,xe" fillcolor="#fcd8be" stroked="f">
                        <v:path arrowok="t" o:connecttype="custom" o:connectlocs="38,0;26,3;31,16;26,3;38,60;45,60;43,51;45,60;38,0" o:connectangles="0,0,0,0,0,0,0,0,0"/>
                      </v:shape>
                      <v:shape id="Freeform 818" o:spid="_x0000_s1841" style="position:absolute;left:9894;top:855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EK8MA&#10;AADcAAAADwAAAGRycy9kb3ducmV2LnhtbERPz2vCMBS+C/sfwht4kZnqQEZtlDE3EWGyVS/eHs1b&#10;W9a81CS23X+/HASPH9/vbD2YRnTkfG1ZwWyagCAurK65VHA6fjy9gPABWWNjmRT8kYf16mGUYapt&#10;z9/U5aEUMYR9igqqENpUSl9UZNBPbUscuR/rDIYIXSm1wz6Gm0bOk2QhDdYcGyps6a2i4je/GgWH&#10;zbntnj/fe/2V792Cthe/n6BS48fhdQki0BDu4pt7pxXMZ3F+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0EK8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819" o:spid="_x0000_s1842" style="position:absolute;left:9844;top:8450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hsMYA&#10;AADcAAAADwAAAGRycy9kb3ducmV2LnhtbESPzWrDMBCE74G8g9hAL6GR7UAIbhRT+kcItDRuL70t&#10;1tY2tVaupNru21eFQI7DzHzD7IrJdGIg51vLCtJVAoK4srrlWsH72+P1FoQPyBo7y6TglzwU+/ls&#10;h7m2I59oKEMtIoR9jgqaEPpcSl81ZNCvbE8cvU/rDIYoXS21wzHCTSezJNlIgy3HhQZ7umuo+ip/&#10;jIKX+49+WD8/jPq1PLoNPX374xKVulpMtzcgAk3hEj63D1pBlqbwfyYeAb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GhsM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820" o:spid="_x0000_s1843" style="position:absolute;left:9971;top:864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49MIA&#10;AADcAAAADwAAAGRycy9kb3ducmV2LnhtbESPQYvCMBSE7wv+h/AEb2tqDyLVKFpcEG/r7sXbS/Ns&#10;is1LabK1/vvNwoLHYWa+YTa70bVioD40nhUs5hkI4sqbhmsF318f7ysQISIbbD2TgicF2G0nbxss&#10;jH/wJw2XWIsE4VCgAhtjV0gZKksOw9x3xMm7+d5hTLKvpenxkeCulXmWLaXDhtOCxY5KS9X98uMU&#10;nK96eRiakvTRu7suR22zVis1m477NYhIY3yF/9snoyBf5PB3Jh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Lj0wgAAANwAAAAPAAAAAAAAAAAAAAAAAJgCAABkcnMvZG93&#10;bnJldi54bWxQSwUGAAAAAAQABAD1AAAAhwMAAAAA&#10;" path="m77,v,,-1,,-2,c75,,75,,75,,,3,1,120,78,120v,,1,,1,c79,120,79,120,79,120,155,118,154,,77,xe" fillcolor="#fcd8be" stroked="f">
                        <v:path arrowok="t" o:connecttype="custom" o:connectlocs="38,0;37,0;37,0;39,60;39,60;39,60;38,0" o:connectangles="0,0,0,0,0,0,0"/>
                      </v:shape>
                      <v:shape id="Freeform 821" o:spid="_x0000_s1844" style="position:absolute;left:7947;top:603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db8IA&#10;AADcAAAADwAAAGRycy9kb3ducmV2LnhtbESPQYvCMBSE7wv+h/AEb2uqgizVKFpckL2t68XbS/Ns&#10;is1LabK1/vvNguBxmJlvmPV2cI3oqQu1ZwWzaQaCuPSm5krB+efz/QNEiMgGG8+k4EEBtpvR2xpz&#10;4+/8Tf0pViJBOOSowMbY5lKG0pLDMPUtcfKuvnMYk+wqaTq8J7hr5DzLltJhzWnBYkuFpfJ2+nUK&#10;vi56ue/rgvTBu5suBm2zRis1GQ+7FYhIQ3yFn+2jUTCfLe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B1v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22" o:spid="_x0000_s1845" style="position:absolute;left:6623;top:4416;width:73;height:52;visibility:visible;mso-wrap-style:square;v-text-anchor:top" coordsize="14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alsQA&#10;AADcAAAADwAAAGRycy9kb3ducmV2LnhtbESPT2sCMRTE7wW/Q3hCbzWrFZXVKKIUeiq4il6fm7d/&#10;cPOyJlG3394UCh6HmfkNs1h1phF3cr62rGA4SEAQ51bXXCo47L8+ZiB8QNbYWCYFv+Rhtey9LTDV&#10;9sE7umehFBHCPkUFVQhtKqXPKzLoB7Yljl5hncEQpSuldviIcNPIUZJMpMGa40KFLW0qyi/ZzSj4&#10;LPCwy075/ue4La5u7aeTc3lW6r3frecgAnXhFf5vf2sFo+EY/s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9mpbEAAAA3AAAAA8AAAAAAAAAAAAAAAAAmAIAAGRycy9k&#10;b3ducmV2LnhtbFBLBQYAAAAABAAEAPUAAACJAwAAAAA=&#10;" path="m34,105v28,-1,55,-3,83,-4c146,67,132,,73,,13,,,73,34,105xe" fillcolor="#fcd8be" stroked="f">
                        <v:path arrowok="t" o:connecttype="custom" o:connectlocs="17,52;59,50;37,0;17,52" o:connectangles="0,0,0,0"/>
                      </v:shape>
                      <v:shape id="Freeform 823" o:spid="_x0000_s1846" style="position:absolute;left:6674;top:406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ggMIA&#10;AADcAAAADwAAAGRycy9kb3ducmV2LnhtbESPQYvCMBSE7wv+h/AEb2uqoCzVKFpckL2t68XbS/Ns&#10;is1LabK1/vvNguBxmJlvmPV2cI3oqQu1ZwWzaQaCuPSm5krB+efz/QNEiMgGG8+k4EEBtpvR2xpz&#10;4+/8Tf0pViJBOOSowMbY5lKG0pLDMPUtcfKuvnMYk+wqaTq8J7hr5DzLltJhzWnBYkuFpfJ2+nUK&#10;vi56ue/rgvTBu5suBm2zRis1GQ+7FYhIQ3yFn+2jUTCfLe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SCAwgAAANwAAAAPAAAAAAAAAAAAAAAAAJgCAABkcnMvZG93&#10;bnJldi54bWxQSwUGAAAAAAQABAD1AAAAhw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824" o:spid="_x0000_s1847" style="position:absolute;left:6711;top:394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++98MA&#10;AADcAAAADwAAAGRycy9kb3ducmV2LnhtbESPQWvCQBSE70L/w/IEb2ajh1BSV6mhgnir7aW3t9nX&#10;bDD7NmTXGP99VxB6HGbmG2azm1wnRhpC61nBKstBENfetNwo+P46LF9BhIhssPNMCu4UYLd9mW2w&#10;NP7GnzSeYyMShEOJCmyMfSllqC05DJnviZP36weHMcmhkWbAW4K7Tq7zvJAOW04LFnuqLNWX89Up&#10;OP3oYj+2FekP7y66mrTNO63UYj69v4GINMX/8LN9NArWqwIe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++9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25" o:spid="_x0000_s1848" style="position:absolute;left:6640;top:4466;width:41;height:10;visibility:visible;mso-wrap-style:square;v-text-anchor:top" coordsize="8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qdMMA&#10;AADcAAAADwAAAGRycy9kb3ducmV2LnhtbESPQYvCMBSE78L+h/CEvdlUEZWuUaQgVD1Z9+Lt0Tzb&#10;YvNSmmzt7q/fCILHYWa+YdbbwTSip87VlhVMoxgEcWF1zaWC78t+sgLhPLLGxjIp+CUH283HaI2J&#10;tg8+U5/7UgQIuwQVVN63iZSuqMigi2xLHLyb7Qz6ILtS6g4fAW4aOYvjhTRYc1iosKW0ouKe/5hA&#10;Sfd/7ngozsc099ehP2Wr7DpX6nM87L5AeBr8O/xqZ1rBbLqE5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4qdMMAAADcAAAADwAAAAAAAAAAAAAAAACYAgAAZHJzL2Rv&#10;d25yZXYueG1sUEsFBgAAAAAEAAQA9QAAAIgDAAAAAA==&#10;" path="m83,c55,1,28,3,,4v9,9,23,15,39,15c59,19,73,11,83,xe" fillcolor="#fcd8be" stroked="f">
                        <v:path arrowok="t" o:connecttype="custom" o:connectlocs="41,0;0,2;19,10;41,0" o:connectangles="0,0,0,0"/>
                      </v:shape>
                      <v:shape id="Freeform 826" o:spid="_x0000_s1849" style="position:absolute;left:6767;top:438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PHr8A&#10;AADcAAAADwAAAGRycy9kb3ducmV2LnhtbERPy4rCMBTdC/5DuII7TXUhQ8coM0VB3PnYuLtp7jTF&#10;5qY0sda/NwthlofzXm8H14ieulB7VrCYZyCIS29qrhRcL/vZF4gQkQ02nknBiwJsN+PRGnPjn3yi&#10;/hwrkUI45KjAxtjmUobSksMw9y1x4v585zAm2FXSdPhM4a6RyyxbSYc1pwaLLRWWyvv54RQcb3r1&#10;29cF6Z13d10M2maNVmo6GX6+QUQa4r/44z4YBctFWpvOpCM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zI8evwAAANwAAAAPAAAAAAAAAAAAAAAAAJgCAABkcnMvZG93bnJl&#10;di54bWxQSwUGAAAAAAQABAD1AAAAhA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27" o:spid="_x0000_s1850" style="position:absolute;left:6791;top:498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qhcIA&#10;AADcAAAADwAAAGRycy9kb3ducmV2LnhtbESPQYvCMBSE7wv+h/AEb2uqB1mrUbS4IHtb9eLtpXk2&#10;xealNNna/febBcHjMDPfMOvt4BrRUxdqzwpm0wwEcelNzZWCy/nz/QNEiMgGG8+k4JcCbDejtzXm&#10;xj/4m/pTrESCcMhRgY2xzaUMpSWHYepb4uTdfOcwJtlV0nT4SHDXyHmWLaTDmtOCxZYKS+X99OMU&#10;fF31Yt/XBemDd3ddDNpmjVZqMh52KxCRhvgKP9tHo2A+W8L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CqF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28" o:spid="_x0000_s1851" style="position:absolute;left:6714;top:453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ZJpb8A&#10;AADcAAAADwAAAGRycy9kb3ducmV2LnhtbERPTYvCMBC9C/sfwix409QeRKpRtKwge1v14m3SjE2x&#10;mZQmW7v/3hwWPD7e92Y3ulYM1IfGs4LFPANBXHnTcK3gejnOViBCRDbYeiYFfxRgt/2YbLAw/sk/&#10;NJxjLVIIhwIV2Bi7QspQWXIY5r4jTtzd9w5jgn0tTY/PFO5amWfZUjpsODVY7Ki0VD3Ov07B900v&#10;D0NTkv7y7qHLUdus1UpNP8f9GkSkMb7F/+6TUZDnaX46k46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1kml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829" o:spid="_x0000_s1852" style="position:absolute;left:6707;top:425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sPsIA&#10;AADcAAAADwAAAGRycy9kb3ducmV2LnhtbESPQYvCMBSE7wv+h/AEb2tqDyLVKFpcEG/r7sXbS/Ns&#10;is1LabK1/vvNwoLHYWa+YTa70bVioD40nhUs5hkI4sqbhmsF318f7ysQISIbbD2TgicF2G0nbxss&#10;jH/wJw2XWIsE4VCgAhtjV0gZKksOw9x3xMm7+d5hTLKvpenxkeCulXmWLaXDhtOCxY5KS9X98uMU&#10;nK96eRiakvTRu7suR22zVis1m477NYhIY3yF/9snoyDPF/B3Jh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uw+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30" o:spid="_x0000_s1853" style="position:absolute;left:6724;top:468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yScMA&#10;AADcAAAADwAAAGRycy9kb3ducmV2LnhtbESPQWvCQBSE74L/YXkFb2bTHKSkrqJBoXir7cXb2+xr&#10;Nph9G7JrTP99VxB6HGbmG2a9nVwnRhpC61nBa5aDIK69ablR8P11XL6BCBHZYOeZFPxSgO1mPltj&#10;afydP2k8x0YkCIcSFdgY+1LKUFtyGDLfEyfvxw8OY5JDI82A9wR3nSzyfCUdtpwWLPZUWaqv55tT&#10;cLro1X5sK9IH7666mrTNO63U4mXavYOINMX/8LP9YRQURQGPM+k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hyS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831" o:spid="_x0000_s1854" style="position:absolute;left:6581;top:4596;width:70;height:48;visibility:visible;mso-wrap-style:square;v-text-anchor:top" coordsize="14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LncQA&#10;AADcAAAADwAAAGRycy9kb3ducmV2LnhtbESPT4vCMBTE74LfITxhL4umVlZLbRSRVTyufw56ezTP&#10;tti8lCZq/fabhQWPw8z8hsmWnanFg1pXWVYwHkUgiHOrKy4UnI6bYQLCeWSNtWVS8CIHy0W/l2Gq&#10;7ZP39Dj4QgQIuxQVlN43qZQuL8mgG9mGOHhX2xr0QbaF1C0+A9zUMo6iqTRYcVgosaF1SfntcDcK&#10;Pjv9Hd1/juevwqx2bju7VKekUepj0K3mIDx1/h3+b++0gjiewN+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y53EAAAA3AAAAA8AAAAAAAAAAAAAAAAAmAIAAGRycy9k&#10;b3ducmV2LnhtbFBLBQYAAAAABAAEAPUAAACJAwAAAAA=&#10;" path="m71,c16,,,61,23,96v32,-1,64,-1,96,-2c141,59,125,,71,xe" fillcolor="#fcd8be" stroked="f">
                        <v:path arrowok="t" o:connecttype="custom" o:connectlocs="35,0;11,48;59,47;35,0" o:connectangles="0,0,0,0"/>
                      </v:shape>
                      <v:shape id="Freeform 832" o:spid="_x0000_s1855" style="position:absolute;left:6592;top:4643;width:48;height:13;visibility:visible;mso-wrap-style:square;v-text-anchor:top" coordsize="9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MFsEA&#10;AADcAAAADwAAAGRycy9kb3ducmV2LnhtbESPQWsCMRSE74X+h/AK3mrWpWhZjSJCoRcPutLzI++5&#10;u5i8LJtUt/++EQSPw8x8w6w2o3fqykPsghiYTQtQLDZQJ42BU/31/gkqJhRCF4QN/HGEzfr1ZYUV&#10;hZsc+HpMjcoQiRUaaFPqK62jbdljnIaeJXvnMHhMWQ6NpgFvGe6dLotirj12khda7HnXsr0cf72B&#10;w2Lvtj975npHtKgtUbKOjJm8jdslqMRjeoYf7W8yUJYfcD+Tj4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HzBbBAAAA3AAAAA8AAAAAAAAAAAAAAAAAmAIAAGRycy9kb3du&#10;cmV2LnhtbFBLBQYAAAAABAAEAPUAAACGAwAAAAA=&#10;" path="m96,c64,1,32,1,,2,10,16,26,26,48,26,71,26,87,15,96,xe" fillcolor="#fcd8be" stroked="f">
                        <v:path arrowok="t" o:connecttype="custom" o:connectlocs="48,0;0,1;24,13;48,0" o:connectangles="0,0,0,0"/>
                      </v:shape>
                      <v:shape id="Freeform 833" o:spid="_x0000_s1856" style="position:absolute;left:6541;top:4886;width:71;height:60;visibility:visible;mso-wrap-style:square;v-text-anchor:top" coordsize="14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/8icYA&#10;AADcAAAADwAAAGRycy9kb3ducmV2LnhtbESPQWvCQBSE70L/w/IK3nTTlFpNsxERQnsoiKkKvT2y&#10;r0lo9m3Irib9911B8DjMzDdMuh5NKy7Uu8aygqd5BIK4tLrhSsHhK58tQTiPrLG1TAr+yME6e5ik&#10;mGg78J4uha9EgLBLUEHtfZdI6cqaDLq57YiD92N7gz7IvpK6xyHATSvjKFpIgw2HhRo72tZU/hZn&#10;o2B7HHbFbsy/T6vX3Gw+4/dILp+Vmj6OmzcQnkZ/D9/aH1pBHL/A9Uw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/8icYAAADcAAAADwAAAAAAAAAAAAAAAACYAgAAZHJz&#10;L2Rvd25yZXYueG1sUEsFBgAAAAAEAAQA9QAAAIsDAAAAAA==&#10;" path="m118,23c109,9,93,,71,,49,,33,9,24,23v,,,,,c,58,15,120,71,120v55,,71,-62,47,-97c118,23,118,23,118,23xe" fillcolor="#fcd8be" stroked="f">
                        <v:path arrowok="t" o:connecttype="custom" o:connectlocs="59,12;36,0;12,12;12,12;36,60;59,12;59,12" o:connectangles="0,0,0,0,0,0,0"/>
                      </v:shape>
                      <v:shape id="Freeform 834" o:spid="_x0000_s1857" style="position:absolute;left:6571;top:413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N0SsMA&#10;AADcAAAADwAAAGRycy9kb3ducmV2LnhtbESPzWrDMBCE74W8g9hAb40cH0xxooTEpFB6y88lt5W1&#10;sUyslbFUx337qFDocZiZb5j1dnKdGGkIrWcFy0UGgrj2puVGweX88fYOIkRkg51nUvBDAbab2csa&#10;S+MffKTxFBuRIBxKVGBj7EspQ23JYVj4njh5Nz84jEkOjTQDPhLcdTLPskI6bDktWOypslTfT99O&#10;wddVF/uxrUgfvLvratI267RSr/NptwIRaYr/4b/2p1GQ5wX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N0S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35" o:spid="_x0000_s1858" style="position:absolute;left:6607;top:47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R0cMA&#10;AADcAAAADwAAAGRycy9kb3ducmV2LnhtbESPQWvCQBSE7wX/w/IEb3VjDrZEV9FgQXqr9eLtbfaZ&#10;DWbfhuw2xn/vFgo9DjPzDbPejq4VA/Wh8axgMc9AEFfeNFwrOH9/vL6DCBHZYOuZFDwowHYzeVlj&#10;Yfydv2g4xVokCIcCFdgYu0LKUFlyGOa+I07e1fcOY5J9LU2P9wR3rcyzbCkdNpwWLHZUWqpupx+n&#10;4POil/uhKUkfvLvpctQ2a7VSs+m4W4GINMb/8F/7aBTk+Rv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/R0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36" o:spid="_x0000_s1859" style="position:absolute;left:6534;top:4265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Fo78A&#10;AADcAAAADwAAAGRycy9kb3ducmV2LnhtbERPTYvCMBC9C/sfwix409QeRKpRtKwge1v14m3SjE2x&#10;mZQmW7v/3hwWPD7e92Y3ulYM1IfGs4LFPANBXHnTcK3gejnOViBCRDbYeiYFfxRgt/2YbLAw/sk/&#10;NJxjLVIIhwIV2Bi7QspQWXIY5r4jTtzd9w5jgn0tTY/PFO5amWfZUjpsODVY7Ki0VD3Ov07B900v&#10;D0NTkv7y7qHLUdus1UpNP8f9GkSkMb7F/+6TUZDnaW06k46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EWjvwAAANwAAAAPAAAAAAAAAAAAAAAAAJgCAABkcnMvZG93bnJl&#10;di54bWxQSwUGAAAAAAQABAD1AAAAhAMAAAAA&#10;" path="m77,120c154,120,155,,77,,,,,120,77,120xe" fillcolor="#fcd8be" stroked="f">
                        <v:path arrowok="t" o:connecttype="custom" o:connectlocs="39,61;39,0;39,61" o:connectangles="0,0,0"/>
                      </v:shape>
                      <v:shape id="Freeform 837" o:spid="_x0000_s1860" style="position:absolute;left:6467;top:47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gOMMA&#10;AADcAAAADwAAAGRycy9kb3ducmV2LnhtbESPQWvCQBSE7wX/w/IEb3VjDtJGV9FgQXqr9eLtbfaZ&#10;DWbfhuw2xn/vFgo9DjPzDbPejq4VA/Wh8axgMc9AEFfeNFwrOH9/vL6BCBHZYOuZFDwowHYzeVlj&#10;Yfydv2g4xVokCIcCFdgYu0LKUFlyGOa+I07e1fcOY5J9LU2P9wR3rcyzbCkdNpwWLHZUWqpupx+n&#10;4POil/uhKUkfvLvpctQ2a7VSs+m4W4GINMb/8F/7aBTk+Tv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zgO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38" o:spid="_x0000_s1861" style="position:absolute;left:6468;top:4536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hYS8MA&#10;AADcAAAADwAAAGRycy9kb3ducmV2LnhtbERPz2vCMBS+C/4P4Q12GZqqINI1ylA3hjDRbpfdHs2z&#10;LTYvNcna7r9fDgOPH9/vbDOYRnTkfG1ZwWyagCAurK65VPD1+TpZgfABWWNjmRT8kofNejzKMNW2&#10;5zN1eShFDGGfooIqhDaV0hcVGfRT2xJH7mKdwRChK6V22Mdw08h5kiylwZpjQ4UtbSsqrvmPUXDc&#10;fbfd4mPf61N+cEt6u/nDEyr1+DC8PIMINIS7+N/9rhXMF3F+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hYS8MAAADcAAAADwAAAAAAAAAAAAAAAACYAgAAZHJzL2Rv&#10;d25yZXYueG1sUEsFBgAAAAAEAAQA9QAAAIgDAAAAAA==&#10;" path="m77,120c154,120,154,,77,,74,,71,,67,,,10,3,120,77,120xe" fillcolor="#fcd8be" stroked="f">
                        <v:path arrowok="t" o:connecttype="custom" o:connectlocs="39,60;39,0;34,0;39,60" o:connectangles="0,0,0,0"/>
                      </v:shape>
                      <v:shape id="Freeform 839" o:spid="_x0000_s1862" style="position:absolute;left:6624;top:498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648IA&#10;AADcAAAADwAAAGRycy9kb3ducmV2LnhtbESPQYvCMBSE7wv+h/AEb2uqgizVKFpckL2t68XbS/Ns&#10;is1LabK1/vvNguBxmJlvmPV2cI3oqQu1ZwWzaQaCuPSm5krB+efz/QNEiMgGG8+k4EEBtpvR2xpz&#10;4+/8Tf0pViJBOOSowMbY5lKG0pLDMPUtcfKuvnMYk+wqaTq8J7hr5DzLltJhzWnBYkuFpfJ2+nUK&#10;vi56ue/rgvTBu5suBm2zRis1GQ+7FYhIQ3yFn+2jUTBfzO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3rjwgAAANw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40" o:spid="_x0000_s1863" style="position:absolute;left:6471;top:438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klMMA&#10;AADcAAAADwAAAGRycy9kb3ducmV2LnhtbESPQWvCQBSE7wX/w/IEb3VjBCnRVTRYkN5qe+ntbfaZ&#10;DWbfhuw2xn/fLQgeh5n5htnsRteKgfrQeFawmGcgiCtvGq4VfH+9v76BCBHZYOuZFNwpwG47edlg&#10;YfyNP2k4x1okCIcCFdgYu0LKUFlyGOa+I07exfcOY5J9LU2PtwR3rcyzbCUdNpwWLHZUWqqu51+n&#10;4ONHrw5DU5I+enfV5aht1mqlZtNxvwYRaYzP8KN9MgryZ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Hkl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41" o:spid="_x0000_s1864" style="position:absolute;left:7037;top:360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1BD8MA&#10;AADcAAAADwAAAGRycy9kb3ducmV2LnhtbESPT4vCMBTE7wv7HcJb8LamKoh0jbIWBfHmn8veXpq3&#10;TbF5KU2s9dsbYWGPw8z8hlmuB9eInrpQe1YwGWcgiEtvaq4UXM67zwWIEJENNp5JwYMCrFfvb0vM&#10;jb/zkfpTrESCcMhRgY2xzaUMpSWHYexb4uT9+s5hTLKrpOnwnuCukdMsm0uHNacFiy0Vlsrr6eYU&#10;HH70fNPXBemtd1ddDNpmjVZq9DF8f4GINMT/8F97bxRMZz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1BD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42" o:spid="_x0000_s1865" style="position:absolute;left:7107;top:371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Ze8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Xz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TZe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43" o:spid="_x0000_s1866" style="position:absolute;left:7177;top:204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84M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Xz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h84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44" o:spid="_x0000_s1867" style="position:absolute;left:7091;top:383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il8MA&#10;AADcAAAADwAAAGRycy9kb3ducmV2LnhtbESPQWvCQBSE7wX/w/KE3upGhVCiq2iwIN5qe+ntbfaZ&#10;DWbfhuw2pv/eLQgeh5n5hllvR9eKgfrQeFYwn2UgiCtvGq4VfH99vL2DCBHZYOuZFPxRgO1m8rLG&#10;wvgbf9JwjrVIEA4FKrAxdoWUobLkMMx8R5y8i+8dxiT7WpoebwnuWrnIslw6bDgtWOyotFRdz79O&#10;welH5/uhKUkfvLvqctQ2a7VSr9NxtwIRaYzP8KN9NAoWyxz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ril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45" o:spid="_x0000_s1868" style="position:absolute;left:7157;top:221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HDM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Xz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ZHD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846" o:spid="_x0000_s1869" style="position:absolute;left:7191;top:250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TfsAA&#10;AADcAAAADwAAAGRycy9kb3ducmV2LnhtbERPPWvDMBDdA/0P4grdYjkpmOJaCYlpoWRrmqXbybpY&#10;JtbJWKrt/vtqCHR8vO9qv7heTDSGzrOCTZaDIG686bhVcPl6X7+ACBHZYO+ZFPxSgP3uYVVhafzM&#10;nzSdYytSCIcSFdgYh1LK0FhyGDI/ECfu6keHMcGxlWbEOYW7Xm7zvJAOO04NFgeqLTW3849TcPrW&#10;xXHqatJv3t10vWib91qpp8fl8Aoi0hL/xXf3h1GwfU5r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nTfs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47" o:spid="_x0000_s1870" style="position:absolute;left:7251;top:365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25c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rmi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V25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48" o:spid="_x0000_s1871" style="position:absolute;left:7221;top:389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sBcAA&#10;AADcAAAADwAAAGRycy9kb3ducmV2LnhtbERPPWvDMBDdA/0P4grdYjmhmOJaCYlpoWRrmqXbybpY&#10;JtbJWKrt/vtqCHR8vO9qv7heTDSGzrOCTZaDIG686bhVcPl6X7+ACBHZYO+ZFPxSgP3uYVVhafzM&#10;nzSdYytSCIcSFdgYh1LK0FhyGDI/ECfu6keHMcGxlWbEOYW7Xm7zvJAOO04NFgeqLTW3849TcPrW&#10;xXHqatJv3t10vWib91qpp8fl8Aoi0hL/xXf3h1GwfU7z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msBc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49" o:spid="_x0000_s1872" style="position:absolute;left:6881;top:428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JnsIA&#10;AADcAAAADwAAAGRycy9kb3ducmV2LnhtbESPQYvCMBSE7wv+h/AEb2uqiCzVKFpckL2t68XbS/Ns&#10;is1LabK1/vvNguBxmJlvmPV2cI3oqQu1ZwWzaQaCuPSm5krB+efz/QNEiMgGG8+k4EEBtpvR2xpz&#10;4+/8Tf0pViJBOOSowMbY5lKG0pLDMPUtcfKuvnMYk+wqaTq8J7hr5DzLltJhzWnBYkuFpfJ2+nUK&#10;vi56ue/rgvTBu5suBm2zRis1GQ+7FYhIQ3yFn+2jUTBfzO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Qme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50" o:spid="_x0000_s1873" style="position:absolute;left:6871;top:485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eX6cMA&#10;AADcAAAADwAAAGRycy9kb3ducmV2LnhtbESPQWvCQBSE7wX/w/IEb3VjECnRVTRYkN5qe+ntbfaZ&#10;DWbfhuw2xn/fLQgeh5n5htnsRteKgfrQeFawmGcgiCtvGq4VfH+9v76BCBHZYOuZFNwpwG47edlg&#10;YfyNP2k4x1okCIcCFdgYu0LKUFlyGOa+I07exfcOY5J9LU2PtwR3rcyzbCUdNpwWLHZUWqqu51+n&#10;4ONHrw5DU5I+enfV5aht1mqlZtNxvwYRaYzP8KN9MgryZ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eX6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51" o:spid="_x0000_s1874" style="position:absolute;left:8084;top:6634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cs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Xz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ycsMAAADcAAAADwAAAAAAAAAAAAAAAACYAgAAZHJzL2Rv&#10;d25yZXYueG1sUEsFBgAAAAAEAAQA9QAAAIgDAAAAAA==&#10;" path="m77,c,,,120,77,120,154,120,155,,77,xe" fillcolor="#fcd8be" stroked="f">
                        <v:path arrowok="t" o:connecttype="custom" o:connectlocs="39,0;39,61;39,0" o:connectangles="0,0,0"/>
                      </v:shape>
                      <v:shape id="Freeform 852" o:spid="_x0000_s1875" style="position:absolute;left:6851;top:399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qBsMA&#10;AADcAAAADwAAAGRycy9kb3ducmV2LnhtbESPT4vCMBTE7wv7HcJb8Lamioh0jbIWBfHmn8veXpq3&#10;TbF5KU2s9dsbYWGPw8z8hlmuB9eInrpQe1YwGWcgiEtvaq4UXM67zwWIEJENNp5JwYMCrFfvb0vM&#10;jb/zkfpTrESCcMhRgY2xzaUMpSWHYexb4uT9+s5hTLKrpOnwnuCukdMsm0uHNacFiy0Vlsrr6eYU&#10;HH70fNPXBemtd1ddDNpmjVZq9DF8f4GINMT/8F97bxRMZz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KqB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53" o:spid="_x0000_s1876" style="position:absolute;left:6834;top:383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Pnc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Xz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4Pnc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854" o:spid="_x0000_s1877" style="position:absolute;left:6875;top:4482;width:62;height:60;visibility:visible;mso-wrap-style:square;v-text-anchor:top" coordsize="12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VHWMMA&#10;AADcAAAADwAAAGRycy9kb3ducmV2LnhtbESPQWvCQBSE7wX/w/KE3urGIFaiq2jR4LUmtNdH9pkE&#10;s2/T7GqSf98VCj0OM/MNs9kNphEP6lxtWcF8FoEgLqyuuVSQZ6e3FQjnkTU2lknBSA5228nLBhNt&#10;e/6kx8WXIkDYJaig8r5NpHRFRQbdzLbEwbvazqAPsiul7rAPcNPIOIqW0mDNYaHClj4qKm6Xu1Hw&#10;btOfVfmVjz5ejN+Y3U19OKZKvU6H/RqEp8H/h//aZ60gXizheS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VHWMMAAADcAAAADwAAAAAAAAAAAAAAAACYAgAAZHJzL2Rv&#10;d25yZXYueG1sUEsFBgAAAAAEAAQA9QAAAIgDAAAAAA==&#10;" path="m62,c19,,,38,5,71,32,70,58,69,85,69,58,69,32,70,5,71v4,26,23,49,57,49c97,120,116,95,119,68v,,,,,c123,35,104,,62,xe" fillcolor="#fcd8be" stroked="f">
                        <v:path arrowok="t" o:connecttype="custom" o:connectlocs="31,0;3,36;43,35;3,36;31,60;60,34;60,34;31,0" o:connectangles="0,0,0,0,0,0,0,0"/>
                      </v:shape>
                      <v:shape id="Freeform 855" o:spid="_x0000_s1878" style="position:absolute;left:6931;top:373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A0ccMA&#10;AADcAAAADwAAAGRycy9kb3ducmV2LnhtbESPQWsCMRSE7wX/Q3iCt5pVxMpqFF0qlN6qXry9bJ6b&#10;xc3LsknX9d83hUKPw8x8w2x2g2tET12oPSuYTTMQxKU3NVcKLufj6wpEiMgGG8+k4EkBdtvRywZz&#10;4x/8Rf0pViJBOOSowMbY5lKG0pLDMPUtcfJuvnMYk+wqaTp8JLhr5DzLltJhzWnBYkuFpfJ++nYK&#10;Pq96eejrgvS7d3ddDNpmjVZqMh72axCRhvgf/mt/GAXz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A0c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56" o:spid="_x0000_s1879" style="position:absolute;left:10021;top:8152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+gA8AA&#10;AADcAAAADwAAAGRycy9kb3ducmV2LnhtbERPPWvDMBDdA/0P4grdYjmhmOJaCYlpoWRrmqXbybpY&#10;JtbJWKrt/vtqCHR8vO9qv7heTDSGzrOCTZaDIG686bhVcPl6X7+ACBHZYO+ZFPxSgP3uYVVhafzM&#10;nzSdYytSCIcSFdgYh1LK0FhyGDI/ECfu6keHMcGxlWbEOYW7Xm7zvJAOO04NFgeqLTW3849TcPrW&#10;xXHqatJv3t10vWib91qpp8fl8Aoi0hL/xXf3h1GwfU5r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+gA8AAAADcAAAADwAAAAAAAAAAAAAAAACYAgAAZHJzL2Rvd25y&#10;ZXYueG1sUEsFBgAAAAAEAAQA9QAAAIUDAAAAAA==&#10;" path="m78,c,,,120,78,120,155,120,155,,78,xe" fillcolor="#fcd8be" stroked="f">
                        <v:path arrowok="t" o:connecttype="custom" o:connectlocs="39,0;39,61;39,0" o:connectangles="0,0,0"/>
                      </v:shape>
                      <v:shape id="Freeform 857" o:spid="_x0000_s1880" style="position:absolute;left:6804;top:415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FmM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rmi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MFm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858" o:spid="_x0000_s1881" style="position:absolute;left:6851;top:466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62MAA&#10;AADcAAAADwAAAGRycy9kb3ducmV2LnhtbERPPWvDMBDdA/0P4grdYjmBmuJaCYlpoWRrmqXbybpY&#10;JtbJWKrt/vtqCHR8vO9qv7heTDSGzrOCTZaDIG686bhVcPl6X7+ACBHZYO+ZFPxSgP3uYVVhafzM&#10;nzSdYytSCIcSFdgYh1LK0FhyGDI/ECfu6keHMcGxlWbEOYW7Xm7zvJAOO04NFgeqLTW3849TcPrW&#10;xXHqatJv3t10vWib91qpp8fl8Aoi0hL/xXf3h1GwfU7z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62M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59" o:spid="_x0000_s1882" style="position:absolute;left:7674;top:633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fQ8IA&#10;AADcAAAADwAAAGRycy9kb3ducmV2LnhtbESPQYvCMBSE7wv+h/AEb2uqoCzVKFpckL2t68XbS/Ns&#10;is1LabK1/vvNguBxmJlvmPV2cI3oqQu1ZwWzaQaCuPSm5krB+efz/QNEiMgGG8+k4EEBtpvR2xpz&#10;4+/8Tf0pViJBOOSowMbY5lKG0pLDMPUtcfKuvnMYk+wqaTq8J7hr5DzLltJhzWnBYkuFpfJ2+nUK&#10;vi56ue/rgvTBu5suBm2zRis1GQ+7FYhIQ3yFn+2jUTBfzO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J9DwgAAANw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60" o:spid="_x0000_s1883" style="position:absolute;left:7697;top:6190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BNMMA&#10;AADcAAAADwAAAGRycy9kb3ducmV2LnhtbESPQWvCQBSE7wX/w/IEb3VjQCnRVTRYkN5qe+ntbfaZ&#10;DWbfhuw2xn/fLQgeh5n5htnsRteKgfrQeFawmGcgiCtvGq4VfH+9v76BCBHZYOuZFNwpwG47edlg&#10;YfyNP2k4x1okCIcCFdgYu0LKUFlyGOa+I07exfcOY5J9LU2PtwR3rcyzbCUdNpwWLHZUWqqu51+n&#10;4ONHrw5DU5I+enfV5aht1mqlZtNxvwYRaYzP8KN9MgryZ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4BNMMAAADcAAAADwAAAAAAAAAAAAAAAACYAgAAZHJzL2Rv&#10;d25yZXYueG1sUEsFBgAAAAAEAAQA9QAAAIgDAAAAAA==&#10;" path="m78,c1,,,120,78,120,155,120,155,,78,xe" fillcolor="#fcd8be" stroked="f">
                        <v:path arrowok="t" o:connecttype="custom" o:connectlocs="39,0;39,61;39,0" o:connectangles="0,0,0"/>
                      </v:shape>
                      <v:shape id="Freeform 861" o:spid="_x0000_s1884" style="position:absolute;left:7724;top:592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kr8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Xz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Kkr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62" o:spid="_x0000_s1885" style="position:absolute;left:7624;top:608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828MA&#10;AADcAAAADwAAAGRycy9kb3ducmV2LnhtbESPQWsCMRSE7wX/Q3iCt5pVrMhqFF0qlN6qXry9bJ6b&#10;xc3LsknX9d83hUKPw8x8w2x2g2tET12oPSuYTTMQxKU3NVcKLufj6wpEiMgGG8+k4EkBdtvRywZz&#10;4x/8Rf0pViJBOOSowMbY5lKG0pLDMPUtcfJuvnMYk+wqaTp8JLhr5DzLltJhzWnBYkuFpfJ++nYK&#10;Pq96eejrgvS7d3ddDNpmjVZqMh72axCRhvgf/mt/GAXz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s828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63" o:spid="_x0000_s1886" style="position:absolute;left:7561;top:627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ZQMMA&#10;AADcAAAADwAAAGRycy9kb3ducmV2LnhtbESPT4vCMBTE7wv7HcJb8LamCop0jbIWBfHmn8veXpq3&#10;TbF5KU2s9dsbYWGPw8z8hlmuB9eInrpQe1YwGWcgiEtvaq4UXM67zwWIEJENNp5JwYMCrFfvb0vM&#10;jb/zkfpTrESCcMhRgY2xzaUMpSWHYexb4uT9+s5hTLKrpOnwnuCukdMsm0uHNacFiy0Vlsrr6eYU&#10;HH70fNPXBemtd1ddDNpmjVZq9DF8f4GINMT/8F97bxRMZz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eZQ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64" o:spid="_x0000_s1887" style="position:absolute;left:7547;top:578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UHN8MA&#10;AADcAAAADwAAAGRycy9kb3ducmV2LnhtbESPQWvCQBSE7wX/w/KE3upGwVCiq2iwIN5qe+ntbfaZ&#10;DWbfhuw2pv/eLQgeh5n5hllvR9eKgfrQeFYwn2UgiCtvGq4VfH99vL2DCBHZYOuZFPxRgO1m8rLG&#10;wvgbf9JwjrVIEA4FKrAxdoWUobLkMMx8R5y8i+8dxiT7WpoebwnuWrnIslw6bDgtWOyotFRdz79O&#10;welH5/uhKUkfvLvqctQ2a7VSr9NxtwIRaYzP8KN9NAoWyxz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UHN8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65" o:spid="_x0000_s1888" style="position:absolute;left:7594;top:593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irM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Xzx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mir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66" o:spid="_x0000_s1889" style="position:absolute;left:7771;top:561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23sAA&#10;AADcAAAADwAAAGRycy9kb3ducmV2LnhtbERPPWvDMBDdA/0P4grdYjmBmuJaCYlpoWRrmqXbybpY&#10;JtbJWKrt/vtqCHR8vO9qv7heTDSGzrOCTZaDIG686bhVcPl6X7+ACBHZYO+ZFPxSgP3uYVVhafzM&#10;nzSdYytSCIcSFdgYh1LK0FhyGDI/ECfu6keHMcGxlWbEOYW7Xm7zvJAOO04NFgeqLTW3849TcPrW&#10;xXHqatJv3t10vWib91qpp8fl8Aoi0hL/xXf3h1GwfU5r05l0BO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Y23s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67" o:spid="_x0000_s1890" style="position:absolute;left:7484;top:608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TRc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rmi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qTR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68" o:spid="_x0000_s1891" style="position:absolute;left:8014;top:65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zwZb8A&#10;AADcAAAADwAAAGRycy9kb3ducmV2LnhtbERPy4rCMBTdC/MP4Q6401QXRTpG0TKCzM7HZnY3zbUp&#10;NjelydTO35uF4PJw3uvt6FoxUB8azwoW8wwEceVNw7WC6+UwW4EIEdlg65kU/FOA7eZjssbC+Aef&#10;aDjHWqQQDgUqsDF2hZShsuQwzH1HnLib7x3GBPtamh4fKdy1cplluXTYcGqw2FFpqbqf/5yCn1+d&#10;74emJP3t3V2Xo7ZZq5Wafo67LxCRxvgWv9xHo2CZp/n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vPBlvwAAANwAAAAPAAAAAAAAAAAAAAAAAJgCAABkcnMvZG93bnJl&#10;di54bWxQSwUGAAAAAAQABAD1AAAAhA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69" o:spid="_x0000_s1892" style="position:absolute;left:7264;top:339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V/sMA&#10;AADcAAAADwAAAGRycy9kb3ducmV2LnhtbESPQWvCQBSE70L/w/IEb2ajh1BSV6mhgnir7aW3t9nX&#10;bDD7NmTXGP99VxB6HGbmG2azm1wnRhpC61nBKstBENfetNwo+P46LF9BhIhssPNMCu4UYLd9mW2w&#10;NP7GnzSeYyMShEOJCmyMfSllqC05DJnviZP36weHMcmhkWbAW4K7Tq7zvJAOW04LFnuqLNWX89Up&#10;OP3oYj+2FekP7y66mrTNO63UYj69v4GINMX/8LN9NArWxQoe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BV/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870" o:spid="_x0000_s1893" style="position:absolute;left:7931;top:627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LicMA&#10;AADcAAAADwAAAGRycy9kb3ducmV2LnhtbESPzWrDMBCE74W8g9hAb40cH0xxooTEpFB6y88lt5W1&#10;sUyslbFUx337qFDocZiZb5j1dnKdGGkIrWcFy0UGgrj2puVGweX88fYOIkRkg51nUvBDAbab2csa&#10;S+MffKTxFBuRIBxKVGBj7EspQ23JYVj4njh5Nz84jEkOjTQDPhLcdTLPskI6bDktWOypslTfT99O&#10;wddVF/uxrUgfvLvratI267RSr/NptwIRaYr/4b/2p1GQFzn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LLi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71" o:spid="_x0000_s1894" style="position:absolute;left:8051;top:634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5uEsMA&#10;AADcAAAADwAAAGRycy9kb3ducmV2LnhtbESPQWvCQBSE7wX/w/KE3upGhVCiq2iwIN5qe+ntbfaZ&#10;DWbfhuw2pv/eLQgeh5n5hllvR9eKgfrQeFYwn2UgiCtvGq4VfH99vL2DCBHZYOuZFPxRgO1m8rLG&#10;wvgbf9JwjrVIEA4FKrAxdoWUobLkMMx8R5y8i+8dxiT7WpoebwnuWrnIslw6bDgtWOyotFRdz79O&#10;welH5/uhKUkfvLvqctQ2a7VSr9NxtwIRaYzP8KN9NAoW+R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5uE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72" o:spid="_x0000_s1895" style="position:absolute;left:7801;top:637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2ZsMA&#10;AADcAAAADwAAAGRycy9kb3ducmV2LnhtbESPQWvCQBSE7wX/w/KE3upGkVCiq2iwIN5qe+ntbfaZ&#10;DWbfhuw2pv/eLQgeh5n5hllvR9eKgfrQeFYwn2UgiCtvGq4VfH99vL2DCBHZYOuZFPxRgO1m8rLG&#10;wvgbf9JwjrVIEA4FKrAxdoWUobLkMMx8R5y8i+8dxiT7WpoebwnuWrnIslw6bDgtWOyotFRdz79O&#10;welH5/uhKUkfvLvqctQ2a7VSr9NxtwIRaYzP8KN9NAoW+R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f2Z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73" o:spid="_x0000_s1896" style="position:absolute;left:7841;top:6190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T/cMA&#10;AADcAAAADwAAAGRycy9kb3ducmV2LnhtbESPQWvCQBSE7wX/w/KE3upGwVCiq2iwIN5qe+ntbfaZ&#10;DWbfhuw2pv/eLQgeh5n5hllvR9eKgfrQeFYwn2UgiCtvGq4VfH99vL2DCBHZYOuZFPxRgO1m8rLG&#10;wvgbf9JwjrVIEA4FKrAxdoWUobLkMMx8R5y8i+8dxiT7WpoebwnuWrnIslw6bDgtWOyotFRdz79O&#10;welH5/uhKUkfvLvqctQ2a7VSr9NxtwIRaYzP8KN9NAoW+R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tT/cMAAADcAAAADwAAAAAAAAAAAAAAAACYAgAAZHJzL2Rv&#10;d25yZXYueG1sUEsFBgAAAAAEAAQA9QAAAIgDAAAAAA==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874" o:spid="_x0000_s1897" style="position:absolute;left:7907;top:645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NisMA&#10;AADcAAAADwAAAGRycy9kb3ducmV2LnhtbESPT4vCMBTE78J+h/AW9qbpeijSNYqWXZC9+efi7aV5&#10;2xSbl9Jka/32RhA8DjPzG2a5Hl0rBupD41nB5ywDQVx503Ct4HT8mS5AhIhssPVMCm4UYL16myyx&#10;MP7KexoOsRYJwqFABTbGrpAyVJYchpnviJP353uHMcm+lqbHa4K7Vs6zLJcOG04LFjsqLVWXw79T&#10;8HvW+XZoStLf3l10OWqbtVqpj/dx8wUi0hhf4Wd7ZxTM8xweZ9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nNi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75" o:spid="_x0000_s1898" style="position:absolute;left:7875;top:5877;width:69;height:6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geMQA&#10;AADcAAAADwAAAGRycy9kb3ducmV2LnhtbESPUWvCQBCE3wv9D8cW+lYvWrA2ekoJFAs+SLU/YM2t&#10;STC3F+7WJP33XqHg4zAz3zCrzeha1VOIjWcD00kGirj0tuHKwM/x82UBKgqyxdYzGfilCJv148MK&#10;c+sH/qb+IJVKEI45GqhFulzrWNbkME58R5y8sw8OJclQaRtwSHDX6lmWzbXDhtNCjR0VNZWXw9UZ&#10;2Mp77IeFVDsuyuulCK/7U7M15vlp/FiCEhrlHv5vf1kDs/kb/J1JR0C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XYHjEAAAA3AAAAA8AAAAAAAAAAAAAAAAAmAIAAGRycy9k&#10;b3ducmV2LnhtbFBLBQYAAAAABAAEAPUAAACJAwAAAAA=&#10;" path="m120,89v,,,,,c137,53,120,,68,,43,,26,13,17,31v,,,,,c,66,17,120,68,120v26,,43,-13,52,-31xe" fillcolor="#fcd8be" stroked="f">
                        <v:path arrowok="t" o:connecttype="custom" o:connectlocs="60,45;60,45;34,0;9,16;9,16;34,60;60,45" o:connectangles="0,0,0,0,0,0,0"/>
                      </v:shape>
                      <v:shape id="Freeform 876" o:spid="_x0000_s1899" style="position:absolute;left:7437;top:623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r8Y78A&#10;AADcAAAADwAAAGRycy9kb3ducmV2LnhtbERPy4rCMBTdC/MP4Q6401QXRTpG0TKCzM7HZnY3zbUp&#10;NjelydTO35uF4PJw3uvt6FoxUB8azwoW8wwEceVNw7WC6+UwW4EIEdlg65kU/FOA7eZjssbC+Aef&#10;aDjHWqQQDgUqsDF2hZShsuQwzH1HnLib7x3GBPtamh4fKdy1cplluXTYcGqw2FFpqbqf/5yCn1+d&#10;74emJP3t3V2Xo7ZZq5Wafo67LxCRxvgWv9xHo2CZp7XpTDoC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yvxj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77" o:spid="_x0000_s1900" style="position:absolute;left:6927;top:560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Z+MMA&#10;AADcAAAADwAAAGRycy9kb3ducmV2LnhtbESPQWvCQBSE7wX/w/IEb3Wjh6DRVTRYkN7UXnp7m31m&#10;g9m3IbuN6b/vFgo9DjPzDbPdj64VA/Wh8axgMc9AEFfeNFwr+Li9va5AhIhssPVMCr4pwH43edli&#10;YfyTLzRcYy0ShEOBCmyMXSFlqCw5DHPfESfv7nuHMcm+lqbHZ4K7Vi6zLJcOG04LFjsqLVWP65dT&#10;8P6p8+PQlKRP3j10OWqbtVqp2XQ8bEBEGuN/+K99NgqW+Rp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ZZ+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78" o:spid="_x0000_s1901" style="position:absolute;left:7027;top:576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muL8A&#10;AADcAAAADwAAAGRycy9kb3ducmV2LnhtbERPPW/CMBDdK/EfrENiKw4MFAUMgohKVbcCC9s5PuKI&#10;+BzFJoR/Xw9IjE/ve70dXCN66kLtWcFsmoEgLr2puVJwPn1/LkGEiGyw8UwKnhRguxl9rDE3/sF/&#10;1B9jJVIIhxwV2BjbXMpQWnIYpr4lTtzVdw5jgl0lTYePFO4aOc+yhXRYc2qw2FJhqbwd707B70Uv&#10;9n1dkD54d9PFoG3WaKUm42G3AhFpiG/xy/1jFMy/0vx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ZWa4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79" o:spid="_x0000_s1902" style="position:absolute;left:6844;top:54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nDI8IA&#10;AADcAAAADwAAAGRycy9kb3ducmV2LnhtbESPQYvCMBSE7wv+h/AEb2uqB1eqUbS4IHtb9eLtpXk2&#10;xealNNna/febBcHjMDPfMOvt4BrRUxdqzwpm0wwEcelNzZWCy/nzfQkiRGSDjWdS8EsBtpvR2xpz&#10;4x/8Tf0pViJBOOSowMbY5lKG0pLDMPUtcfJuvnMYk+wqaTp8JLhr5DzLFtJhzWnBYkuFpfJ++nEK&#10;vq56se/rgvTBu7suBm2zRis1GQ+7FYhIQ3yFn+2jUTD/mMH/mX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cMjwgAAANw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80" o:spid="_x0000_s1903" style="position:absolute;left:6674;top:512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tdVMMA&#10;AADcAAAADwAAAGRycy9kb3ducmV2LnhtbESPQWvCQBSE7wX/w/IEb3VjDrZEV9FgQXqr9eLtbfaZ&#10;DWbfhuw2xn/vFgo9DjPzDbPejq4VA/Wh8axgMc9AEFfeNFwrOH9/vL6DCBHZYOuZFDwowHYzeVlj&#10;Yfydv2g4xVokCIcCFdgYu0LKUFlyGOa+I07e1fcOY5J9LU2P9wR3rcyzbCkdNpwWLHZUWqpupx+n&#10;4POil/uhKUkfvLvpctQ2a7VSs+m4W4GINMb/8F/7aBTkbzn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tdV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81" o:spid="_x0000_s1904" style="position:absolute;left:6911;top:527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4z8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Xz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f4z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82" o:spid="_x0000_s1905" style="position:absolute;left:6726;top:4849;width:74;height:60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ZBMsYA&#10;AADcAAAADwAAAGRycy9kb3ducmV2LnhtbESPQWvCQBSE70L/w/IKvemmWrSJriIBSw5aqi20x9fs&#10;MwnNvg3ZrYn/3hUEj8PMfMMsVr2pxYlaV1lW8DyKQBDnVldcKPj63AxfQTiPrLG2TArO5GC1fBgs&#10;MNG24z2dDr4QAcIuQQWl900ipctLMuhGtiEO3tG2Bn2QbSF1i12Am1qOo2gqDVYcFkpsKC0p/zv8&#10;GwUu28Y/H5PvrG/iN/+ebnbdbxor9fTYr+cgPPX+Hr61M61gPHuB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ZBMsYAAADcAAAADwAAAAAAAAAAAAAAAACYAgAAZHJz&#10;L2Rvd25yZXYueG1sUEsFBgAAAAAEAAQA9QAAAIsDAAAAAA==&#10;" path="m112,106c147,75,134,,73,,14,,,70,31,103v13,1,26,1,39,2c57,104,44,104,31,103v10,11,24,17,42,17c90,120,103,115,112,106v,,,,,xe" fillcolor="#fcd8be" stroked="f">
                        <v:path arrowok="t" o:connecttype="custom" o:connectlocs="56,53;37,0;16,52;35,53;16,52;37,60;56,53;56,53" o:connectangles="0,0,0,0,0,0,0,0"/>
                      </v:shape>
                      <v:shape id="Freeform 883" o:spid="_x0000_s1906" style="position:absolute;left:6771;top:528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FIMMA&#10;AADcAAAADwAAAGRycy9kb3ducmV2LnhtbESPQWsCMRSE7wX/Q3iCt5pV0MpqFF0qlN6qXry9bJ6b&#10;xc3LsknX9d83hUKPw8x8w2x2g2tET12oPSuYTTMQxKU3NVcKLufj6wpEiMgGG8+k4EkBdtvRywZz&#10;4x/8Rf0pViJBOOSowMbY5lKG0pLDMPUtcfJuvnMYk+wqaTp8JLhr5DzLltJhzWnBYkuFpfJ++nYK&#10;Pq96eejrgvS7d3ddDNpmjVZqMh72axCRhvgf/mt/GAXzt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LFI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84" o:spid="_x0000_s1907" style="position:absolute;left:6811;top:513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bV8MA&#10;AADcAAAADwAAAGRycy9kb3ducmV2LnhtbESPQWvCQBSE7wX/w/IEb3WjhyjRVTRYkN7UXnp7m31m&#10;g9m3IbuN6b/vFgo9DjPzDbPdj64VA/Wh8axgMc9AEFfeNFwr+Li9va5BhIhssPVMCr4pwH43edli&#10;YfyTLzRcYy0ShEOBCmyMXSFlqCw5DHPfESfv7nuHMcm+lqbHZ4K7Vi6zLJcOG04LFjsqLVWP65dT&#10;8P6p8+PQlKRP3j10OWqbtVqp2XQ8bEBEGuN/+K99NgqWqxx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BbV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85" o:spid="_x0000_s1908" style="position:absolute;left:6984;top:544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z+zMMA&#10;AADcAAAADwAAAGRycy9kb3ducmV2LnhtbESPT4vCMBTE7wv7HcJb8LamelDpGmUtCuLNP5e9vTRv&#10;m2LzUppY67c3wsIeh5n5DbNcD64RPXWh9qxgMs5AEJfe1FwpuJx3nwsQISIbbDyTggcFWK/e35aY&#10;G3/nI/WnWIkE4ZCjAhtjm0sZSksOw9i3xMn79Z3DmGRXSdPhPcFdI6dZNpMOa04LFlsqLJXX080p&#10;OPzo2aavC9Jb7666GLTNGq3U6GP4/gIRaYj/4b/23iiYzufwOp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z+z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86" o:spid="_x0000_s1909" style="position:absolute;left:7304;top:6180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qvr8A&#10;AADcAAAADwAAAGRycy9kb3ducmV2LnhtbERPPW/CMBDdK/EfrENiKw4MFAUMgohKVbcCC9s5PuKI&#10;+BzFJoR/Xw9IjE/ve70dXCN66kLtWcFsmoEgLr2puVJwPn1/LkGEiGyw8UwKnhRguxl9rDE3/sF/&#10;1B9jJVIIhxwV2BjbXMpQWnIYpr4lTtzVdw5jgl0lTYePFO4aOc+yhXRYc2qw2FJhqbwd707B70Uv&#10;9n1dkD54d9PFoG3WaKUm42G3AhFpiG/xy/1jFMy/0tp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E2q+vwAAANwAAAAPAAAAAAAAAAAAAAAAAJgCAABkcnMvZG93bnJl&#10;di54bWxQSwUGAAAAAAQABAD1AAAAhAMAAAAA&#10;" path="m77,c,,,120,77,120,154,120,155,,77,xe" fillcolor="#fcd8be" stroked="f">
                        <v:path arrowok="t" o:connecttype="custom" o:connectlocs="39,0;39,61;39,0" o:connectangles="0,0,0"/>
                      </v:shape>
                      <v:shape id="Freeform 887" o:spid="_x0000_s1910" style="position:absolute;left:7081;top:590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/PJc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rmb0v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/PJ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88" o:spid="_x0000_s1911" style="position:absolute;left:7397;top:544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Wn8AA&#10;AADcAAAADwAAAGRycy9kb3ducmV2LnhtbERPPWvDMBDdC/kP4grZGrkZjHEsh9akELI17ZLtZF0s&#10;E+tkLNVx/n01FDo+3ne1X9wgZppC71nB6yYDQdx603On4Pvr46UAESKywcEzKXhQgH29eqqwNP7O&#10;nzSfYydSCIcSFdgYx1LK0FpyGDZ+JE7c1U8OY4JTJ82E9xTuBrnNslw67Dk1WBypsdTezj9Owemi&#10;8/e5b0gfvLvpZtE2G7RS6+flbQci0hL/xX/uo1GwLdL8dCYdAVn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AWn8AAAADcAAAADwAAAAAAAAAAAAAAAACYAgAAZHJzL2Rvd25y&#10;ZXYueG1sUEsFBgAAAAAEAAQA9QAAAIU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89" o:spid="_x0000_s1912" style="position:absolute;left:7251;top:547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yzBMIA&#10;AADcAAAADwAAAGRycy9kb3ducmV2LnhtbESPQYvCMBSE7wv+h/AEb2uqB5FqFC0uLN5WvXh7aZ5N&#10;sXkpTaz135uFhT0OM/MNs94OrhE9daH2rGA2zUAQl97UXCm4nL8+lyBCRDbYeCYFLwqw3Yw+1pgb&#10;/+Qf6k+xEgnCIUcFNsY2lzKUlhyGqW+Jk3fzncOYZFdJ0+EzwV0j51m2kA5rTgsWWyoslffTwyk4&#10;XvVi39cF6YN3d10M2maNVmoyHnYrEJGG+B/+a38bBfPlDH7PpCM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LME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90" o:spid="_x0000_s1913" style="position:absolute;left:7351;top:604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4tc8MA&#10;AADcAAAADwAAAGRycy9kb3ducmV2LnhtbESPQWvCQBSE70L/w/IKvZmNOYhEV6nBQvFW24u3t9nX&#10;bDD7NmTXGP99tyB4HGbmG2azm1wnRhpC61nBIstBENfetNwo+Pn+mK9AhIhssPNMCu4UYLd9mW2w&#10;NP7GXzSeYiMShEOJCmyMfSllqC05DJnviZP36weHMcmhkWbAW4K7ThZ5vpQOW04LFnuqLNWX09Up&#10;OJ71cj+2FemDdxddTdrmnVbq7XV6X4OINMVn+NH+NAqKVQH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4tc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91" o:spid="_x0000_s1914" style="position:absolute;left:7207;top:593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I6MIA&#10;AADcAAAADwAAAGRycy9kb3ducmV2LnhtbESPQYvCMBSE7wv+h/AEb2uqgkg1ihYXlr2t68XbS/Ns&#10;is1LaWKt/94sLOxxmJlvmM1ucI3oqQu1ZwWzaQaCuPSm5krB+efjfQUiRGSDjWdS8KQAu+3obYO5&#10;8Q/+pv4UK5EgHHJUYGNscylDaclhmPqWOHlX3zmMSXaVNB0+Etw1cp5lS+mw5rRgsaXCUnk73Z2C&#10;r4teHvq6IH307qaLQdus0UpNxsN+DSLSEP/Df+1Po2C+WsD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ojo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92" o:spid="_x0000_s1915" style="position:absolute;left:7114;top:542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QnMIA&#10;AADcAAAADwAAAGRycy9kb3ducmV2LnhtbESPQYvCMBSE7wv+h/AEb2uqiEg1ihYXlr2t68XbS/Ns&#10;is1LaWKt/94sLOxxmJlvmM1ucI3oqQu1ZwWzaQaCuPSm5krB+efjfQUiRGSDjWdS8KQAu+3obYO5&#10;8Q/+pv4UK5EgHHJUYGNscylDaclhmPqWOHlX3zmMSXaVNB0+Etw1cp5lS+mw5rRgsaXCUnk73Z2C&#10;r4teHvq6IH307qaLQdus0UpNxsN+DSLSEP/Df+1Po2C+WsD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xCcwgAAANw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893" o:spid="_x0000_s1916" style="position:absolute;left:7181;top:608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1B8IA&#10;AADcAAAADwAAAGRycy9kb3ducmV2LnhtbESPQYvCMBSE7wv+h/AEb2uqoEg1ihYXlr2t68XbS/Ns&#10;is1LaWKt/94sLOxxmJlvmM1ucI3oqQu1ZwWzaQaCuPSm5krB+efjfQUiRGSDjWdS8KQAu+3obYO5&#10;8Q/+pv4UK5EgHHJUYGNscylDaclhmPqWOHlX3zmMSXaVNB0+Etw1cp5lS+mw5rRgsaXCUnk73Z2C&#10;r4teHvq6IH307qaLQdus0UpNxsN+DSLSEP/Df+1Po2C+WsD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7UHwgAAANwAAAAPAAAAAAAAAAAAAAAAAJgCAABkcnMvZG93&#10;bnJldi54bWxQSwUGAAAAAAQABAD1AAAAhwMAAAAA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894" o:spid="_x0000_s1917" style="position:absolute;left:7357;top:434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rcMMA&#10;AADcAAAADwAAAGRycy9kb3ducmV2LnhtbESPwWrDMBBE74X+g9hCbo2cHExwo5jGpFByS9pLbytr&#10;axlbK2MpjvP3UaDQ4zAzb5htObteTDSG1rOC1TIDQVx703Kj4Pvr43UDIkRkg71nUnCjAOXu+WmL&#10;hfFXPtF0jo1IEA4FKrAxDoWUobbkMCz9QJy8Xz86jEmOjTQjXhPc9XKdZbl02HJasDhQZanuzhen&#10;4Pij8/3UVqQP3nW6mrXNeq3U4mV+fwMRaY7/4b/2p1Gw3uTwOJ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Urc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895" o:spid="_x0000_s1918" style="position:absolute;left:8711;top:142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O68MA&#10;AADcAAAADwAAAGRycy9kb3ducmV2LnhtbESPQWvCQBSE74L/YXlCb7rRg5XUNdRgofSm9dLb2+xr&#10;NiT7NmTXmP77rlDocZiZb5h9MblOjDSExrOC9SoDQVx503Ct4Pr5ttyBCBHZYOeZFPxQgOIwn+0x&#10;N/7OZxovsRYJwiFHBTbGPpcyVJYchpXviZP37QeHMcmhlmbAe4K7Tm6ybCsdNpwWLPZUWqray80p&#10;+PjS2+PYlKRP3rW6nLTNOq3U02J6fQERaYr/4b/2u1Gw2T3D40w6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mO6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96" o:spid="_x0000_s1919" style="position:absolute;left:8644;top:202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dqsMA&#10;AADcAAAADwAAAGRycy9kb3ducmV2LnhtbERPy2rCQBTdF/yH4QpupE5qQULqKNKHiFDRtBt3l8w1&#10;CWbupDNjkv59ZyF0eTjv5XowjejI+dqygqdZAoK4sLrmUsH318djCsIHZI2NZVLwSx7Wq9HDEjNt&#10;ez5Rl4dSxBD2GSqoQmgzKX1RkUE/sy1x5C7WGQwRulJqh30MN42cJ8lCGqw5NlTY0mtFxTW/GQWH&#10;t3PbPX++9/qY792Ctj9+P0WlJuNh8wIi0BD+xXf3TiuYp3FtPBOP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GdqsMAAADcAAAADwAAAAAAAAAAAAAAAACYAgAAZHJzL2Rv&#10;d25yZXYueG1sUEsFBgAAAAAEAAQA9QAAAIg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897" o:spid="_x0000_s1920" style="position:absolute;left:8687;top:1799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/AsMA&#10;AADcAAAADwAAAGRycy9kb3ducmV2LnhtbESPT4vCMBTE7wv7HcJb8LamehDtGmUtCuLNP5e9vTRv&#10;m2LzUppY67c3wsIeh5n5DbNcD64RPXWh9qxgMs5AEJfe1FwpuJx3n3MQISIbbDyTggcFWK/e35aY&#10;G3/nI/WnWIkE4ZCjAhtjm0sZSksOw9i3xMn79Z3DmGRXSdPhPcFdI6dZNpMOa04LFlsqLJXX080p&#10;OPzo2aavC9Jb7666GLTNGq3U6GP4/gIRaYj/4b/23iiYzhfwOp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/AsMAAADcAAAADwAAAAAAAAAAAAAAAACYAgAAZHJzL2Rv&#10;d25yZXYueG1sUEsFBgAAAAAEAAQA9QAAAIg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898" o:spid="_x0000_s1921" style="position:absolute;left:8751;top:168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mAQr8A&#10;AADcAAAADwAAAGRycy9kb3ducmV2LnhtbERPPW/CMBDdK/EfrENiKw4MqAQMgohKVbcCC9s5PuKI&#10;+BzFJoR/Xw9IjE/ve70dXCN66kLtWcFsmoEgLr2puVJwPn1/foEIEdlg45kUPCnAdjP6WGNu/IP/&#10;qD/GSqQQDjkqsDG2uZShtOQwTH1LnLir7xzGBLtKmg4fKdw1cp5lC+mw5tRgsaXCUnk73p2C34te&#10;7Pu6IH3w7qaLQdus0UpNxsNuBSLSEN/il/vHKJgv0/x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aYBCvwAAANwAAAAPAAAAAAAAAAAAAAAAAJgCAABkcnMvZG93bnJl&#10;di54bWxQSwUGAAAAAAQABAD1AAAAhA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899" o:spid="_x0000_s1922" style="position:absolute;left:10029;top:8002;width:71;height:61;visibility:visible;mso-wrap-style:square;v-text-anchor:top" coordsize="14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BmcUA&#10;AADcAAAADwAAAGRycy9kb3ducmV2LnhtbESP0WrCQBRE3wv+w3ILfdNNfNAaXaUWSxUKou0HXLPX&#10;TUj2bprdxvj3riD0cZiZM8xi1dtadNT60rGCdJSAIM6dLtko+Pn+GL6C8AFZY+2YFFzJw2o5eFpg&#10;pt2FD9QdgxERwj5DBUUITSalzwuy6EeuIY7e2bUWQ5StkbrFS4TbWo6TZCItlhwXCmzovaC8Ov5Z&#10;BZ+T9MscdvuaK3My567aTNe/G6Venvu3OYhAffgPP9pbrWA8S+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4GZxQAAANwAAAAPAAAAAAAAAAAAAAAAAJgCAABkcnMv&#10;ZG93bnJldi54bWxQSwUGAAAAAAQABAD1AAAAigMAAAAA&#10;" path="m101,6v,1,,1,,1c104,24,107,41,111,58,107,41,104,24,101,6,93,3,84,,74,,59,,48,5,39,11v,,,,,c,41,11,119,72,121,70,113,67,105,65,97v2,8,5,16,7,23c73,120,73,120,74,120v20,,35,-8,44,-20c117,95,116,88,115,83v1,5,3,11,4,17c141,72,135,23,101,6xe" fillcolor="#fcd8be" stroked="f">
                        <v:path arrowok="t" o:connecttype="custom" o:connectlocs="51,3;51,4;56,29;51,3;37,0;20,6;20,6;36,61;33,49;36,60;37,60;59,50;58,42;60,50;51,3" o:connectangles="0,0,0,0,0,0,0,0,0,0,0,0,0,0,0"/>
                      </v:shape>
                      <v:shape id="Freeform 900" o:spid="_x0000_s1923" style="position:absolute;left:8911;top:166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7rsMA&#10;AADcAAAADwAAAGRycy9kb3ducmV2LnhtbESPQWvCQBSE7wX/w/IEb3VjDtJGV9FgQXqr9eLtbfaZ&#10;DWbfhuw2xn/vFgo9DjPzDbPejq4VA/Wh8axgMc9AEFfeNFwrOH9/vL6BCBHZYOuZFDwowHYzeVlj&#10;Yfydv2g4xVokCIcCFdgYu0LKUFlyGOa+I07e1fcOY5J9LU2P9wR3rcyzbCkdNpwWLHZUWqpupx+n&#10;4POil/uhKUkfvLvpctQ2a7VSs+m4W4GINMb/8F/7aBTk7zn8nk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e7r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01" o:spid="_x0000_s1924" style="position:absolute;left:8857;top:136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eNc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rm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seN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02" o:spid="_x0000_s1925" style="position:absolute;left:8784;top:154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GQcMA&#10;AADcAAAADwAAAGRycy9kb3ducmV2LnhtbESPQWsCMRSE7wX/Q3iCt5pVROpqFF0qlN6qXry9bJ6b&#10;xc3LsknX9d83hUKPw8x8w2x2g2tET12oPSuYTTMQxKU3NVcKLufj6xuIEJENNp5JwZMC7Lajlw3m&#10;xj/4i/pTrESCcMhRgY2xzaUMpSWHYepb4uTdfOcwJtlV0nT4SHDXyHmWLaXDmtOCxZYKS+X99O0U&#10;fF718tDXBel37+66GLTNGq3UZDzs1yAiDfE//Nf+MArm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KGQ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03" o:spid="_x0000_s1926" style="position:absolute;left:8811;top:207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4j2sMA&#10;AADcAAAADwAAAGRycy9kb3ducmV2LnhtbESPQWsCMRSE7wX/Q3iCt5pVUOpqFF0qlN6qXry9bJ6b&#10;xc3LsknX9d83hUKPw8x8w2x2g2tET12oPSuYTTMQxKU3NVcKLufj6xuIEJENNp5JwZMC7Lajlw3m&#10;xj/4i/pTrESCcMhRgY2xzaUMpSWHYepb4uTdfOcwJtlV0nT4SHDXyHmWLaXDmtOCxZYKS+X99O0U&#10;fF718tDXBel37+66GLTNGq3UZDzs1yAiDfE//Nf+MArmqw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4j2s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04" o:spid="_x0000_s1927" style="position:absolute;left:8927;top:15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9rcMA&#10;AADcAAAADwAAAGRycy9kb3ducmV2LnhtbESPQWvCQBSE7wX/w/IEb3Wjh6DRVTRYkN7UXnp7m31m&#10;g9m3IbuN6b/vFgo9DjPzDbPdj64VA/Wh8axgMc9AEFfeNFwr+Li9va5AhIhssPVMCr4pwH43edli&#10;YfyTLzRcYy0ShEOBCmyMXSFlqCw5DHPfESfv7nuHMcm+lqbHZ4K7Vi6zLJcOG04LFjsqLVWP65dT&#10;8P6p8+PQlKRP3j10OWqbtVqp2XQ8bEBEGuN/+K99NgqW6xx+z6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y9r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05" o:spid="_x0000_s1928" style="position:absolute;left:8354;top:191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AYNsMA&#10;AADcAAAADwAAAGRycy9kb3ducmV2LnhtbESPwW7CMBBE75X4B2uRuBUHDrQEDIKoSKi3Ahdu63iJ&#10;I+J1FLsh/H1dqVKPo5l5o1lvB9eInrpQe1Ywm2YgiEtvaq4UXM6H13cQISIbbDyTgicF2G5GL2vM&#10;jX/wF/WnWIkE4ZCjAhtjm0sZSksOw9S3xMm7+c5hTLKrpOnwkeCukfMsW0iHNacFiy0Vlsr76dsp&#10;+Lzqxb6vC9If3t11MWibNVqpyXjYrUBEGuJ/+K99NArmyzf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AYN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06" o:spid="_x0000_s1929" style="position:absolute;left:8404;top:209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+MRL8A&#10;AADcAAAADwAAAGRycy9kb3ducmV2LnhtbERPPW/CMBDdK/EfrENiKw4MqAQMgohKVbcCC9s5PuKI&#10;+BzFJoR/Xw9IjE/ve70dXCN66kLtWcFsmoEgLr2puVJwPn1/foEIEdlg45kUPCnAdjP6WGNu/IP/&#10;qD/GSqQQDjkqsDG2uZShtOQwTH1LnLir7xzGBLtKmg4fKdw1cp5lC+mw5tRgsaXCUnk73p2C34te&#10;7Pu6IH3w7qaLQdus0UpNxsNuBSLSEN/il/vHKJgv09p0Jh0B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H4xEvwAAANwAAAAPAAAAAAAAAAAAAAAAAJgCAABkcnMvZG93bnJl&#10;di54bWxQSwUGAAAAAAQABAD1AAAAhA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07" o:spid="_x0000_s1930" style="position:absolute;left:9494;top:190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p38MA&#10;AADcAAAADwAAAGRycy9kb3ducmV2LnhtbESPQWvCQBSE74L/YXlCb7rRg9TUNdRgofSm9dLb2+xr&#10;NiT7NmTXmP77rlDocZiZb5h9MblOjDSExrOC9SoDQVx503Ct4Pr5tnwGESKywc4zKfihAMVhPttj&#10;bvydzzReYi0ShEOOCmyMfS5lqCw5DCvfEyfv2w8OY5JDLc2A9wR3ndxk2VY6bDgtWOyptFS1l5tT&#10;8PGlt8exKUmfvGt1OWmbdVqpp8X0+gIi0hT/w3/td6Ngs9vB40w6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Mp3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08" o:spid="_x0000_s1931" style="position:absolute;left:8617;top:1589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aWL8A&#10;AADcAAAADwAAAGRycy9kb3ducmV2LnhtbERPz2vCMBS+D/wfwhN2m4kbiFSjaFGQ3dRddntpnk2x&#10;eSlNVrv/fjkMPH58v9fb0bdioD42gTXMZwoEcRVsw7WGr+vxbQkiJmSLbWDS8EsRtpvJyxoLGx58&#10;puGSapFDOBaowaXUFVLGypHHOAsdceZuofeYMuxraXt85HDfynelFtJjw7nBYUelo+p++fEaPr/N&#10;Yj80JZlD8HdTjsap1mj9Oh13KxCJxvQU/7tPVsOHyvP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ghpYvwAAANwAAAAPAAAAAAAAAAAAAAAAAJgCAABkcnMvZG93bnJl&#10;di54bWxQSwUGAAAAAAQABAD1AAAAhA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09" o:spid="_x0000_s1932" style="position:absolute;left:8341;top:221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/w8MA&#10;AADcAAAADwAAAGRycy9kb3ducmV2LnhtbESPwWrDMBBE74X+g9hCbrWUFEJxo4TWpFBya5pLbitr&#10;a5lYK2OpjvP3USGQ4zAzb5jVZvKdGGmIbWAN80KBIK6DbbnRcPj5fH4FEROyxS4wabhQhM368WGF&#10;pQ1n/qZxnxqRIRxL1OBS6kspY+3IYyxCT5y93zB4TFkOjbQDnjPcd3Kh1FJ6bDkvOOypclSf9n9e&#10;w+5olh9jW5HZBn8y1WSc6ozWs6fp/Q1Eoindw7f2l9XwoubwfyYf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6/w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10" o:spid="_x0000_s1933" style="position:absolute;left:8497;top:2003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htMMA&#10;AADcAAAADwAAAGRycy9kb3ducmV2LnhtbESPQWsCMRSE7wX/Q3hCbzVRQWRrlHaxIL2pvfT2snnd&#10;LG5elk26bv99Iwgeh5n5htnsRt+KgfrYBNYwnykQxFWwDdcavs4fL2sQMSFbbAOThj+KsNtOnjZY&#10;2HDlIw2nVIsM4VigBpdSV0gZK0ce4yx0xNn7Cb3HlGVfS9vjNcN9KxdKraTHhvOCw45KR9Xl9Os1&#10;fH6b1fvQlGT2wV9MORqnWqP183R8ewWRaEyP8L19sBqWagG3M/k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wht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11" o:spid="_x0000_s1934" style="position:absolute;left:8571;top:130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EL8MA&#10;AADcAAAADwAAAGRycy9kb3ducmV2LnhtbESPwWrDMBBE74H8g9hAb7GUBEJxo4TWpFB6a5pLbitr&#10;a5lYK2Mpjvv3VaHQ4zAzb5jdYfKdGGmIbWANq0KBIK6DbbnRcP58XT6CiAnZYheYNHxThMN+Ptth&#10;acOdP2g8pUZkCMcSNbiU+lLKWDvyGIvQE2fvKwweU5ZDI+2A9wz3nVwrtZUeW84LDnuqHNXX081r&#10;eL+Y7cvYVmSOwV9NNRmnOqP1w2J6fgKRaEr/4b/2m9WwURv4PZ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CEL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12" o:spid="_x0000_s1935" style="position:absolute;left:8551;top:146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cW8MA&#10;AADcAAAADwAAAGRycy9kb3ducmV2LnhtbESPzWrDMBCE74G+g9hCb4mUH0JxooTENFBya9pLbytr&#10;Y5lYK2Opjvv2VaHQ4zAz3zDb/ehbMVAfm8Aa5jMFgrgKtuFaw8f7afoMIiZki21g0vBNEfa7h8kW&#10;Cxvu/EbDJdUiQzgWqMGl1BVSxsqRxzgLHXH2rqH3mLLsa2l7vGe4b+VCqbX02HBecNhR6ai6Xb68&#10;hvOnWR+HpiTzEvzNlKNxqjVaPz2Ohw2IRGP6D/+1X62GpVrB75l8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kcW8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13" o:spid="_x0000_s1936" style="position:absolute;left:9351;top:323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5wMMA&#10;AADcAAAADwAAAGRycy9kb3ducmV2LnhtbESPQWsCMRSE70L/Q3iF3jRRUcpqFF0qFG+1vfT2snlu&#10;FjcvyyZdt/++KRR6HGbmG2a7H30rBupjE1jDfKZAEFfBNlxr+Hg/TZ9BxIRssQ1MGr4pwn73MNli&#10;YcOd32i4pFpkCMcCNbiUukLKWDnyGGehI87eNfQeU5Z9LW2P9wz3rVwotZYeG84LDjsqHVW3y5fX&#10;cP406+PQlGRegr+ZcjROtUbrp8fxsAGRaEz/4b/2q9WwVCv4PZ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W5w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14" o:spid="_x0000_s1937" style="position:absolute;left:9234;top:268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nt8MA&#10;AADcAAAADwAAAGRycy9kb3ducmV2LnhtbESPwWrDMBBE74X+g9hCb42UFkxwooTEtFB6a5JLbitr&#10;Y5lYK2Opjvv3VSGQ4zAzb5jVZvKdGGmIbWAN85kCQVwH23Kj4Xj4eFmAiAnZYheYNPxShM368WGF&#10;pQ1X/qZxnxqRIRxL1OBS6kspY+3IY5yFnjh75zB4TFkOjbQDXjPcd/JVqUJ6bDkvOOypclRf9j9e&#10;w9fJFLuxrci8B38x1WSc6ozWz0/Tdgki0ZTu4Vv702p4UwX8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cnt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15" o:spid="_x0000_s1938" style="position:absolute;left:9267;top:17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CLMMA&#10;AADcAAAADwAAAGRycy9kb3ducmV2LnhtbESPQWsCMRSE70L/Q3iF3jRRwZbVKLpUKN5qe+ntZfPc&#10;LG5elk26bv99IxR6HGbmG2azG30rBupjE1jDfKZAEFfBNlxr+Pw4Tl9AxIRssQ1MGn4owm77MNlg&#10;YcON32k4p1pkCMcCNbiUukLKWDnyGGehI87eJfQeU5Z9LW2Ptwz3rVwotZIeG84LDjsqHVXX87fX&#10;cPoyq8PQlGReg7+acjROtUbrp8dxvwaRaEz/4b/2m9WwVM9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uCL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16" o:spid="_x0000_s1939" style="position:absolute;left:9261;top:252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WXr8A&#10;AADcAAAADwAAAGRycy9kb3ducmV2LnhtbERPz2vCMBS+D/wfwhN2m4kbiFSjaFGQ3dRddntpnk2x&#10;eSlNVrv/fjkMPH58v9fb0bdioD42gTXMZwoEcRVsw7WGr+vxbQkiJmSLbWDS8EsRtpvJyxoLGx58&#10;puGSapFDOBaowaXUFVLGypHHOAsdceZuofeYMuxraXt85HDfynelFtJjw7nBYUelo+p++fEaPr/N&#10;Yj80JZlD8HdTjsap1mj9Oh13KxCJxvQU/7tPVsOHymv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9BZevwAAANwAAAAPAAAAAAAAAAAAAAAAAJgCAABkcnMvZG93bnJl&#10;di54bWxQSwUGAAAAAAQABAD1AAAAhA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17" o:spid="_x0000_s1940" style="position:absolute;left:9301;top:193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izxcMA&#10;AADcAAAADwAAAGRycy9kb3ducmV2LnhtbESPQWsCMRSE70L/Q3iF3jRRQdrVKLpUKN5qe+ntZfPc&#10;LG5elk26bv99IxR6HGbmG2azG30rBupjE1jDfKZAEFfBNlxr+Pw4Tp9BxIRssQ1MGn4owm77MNlg&#10;YcON32k4p1pkCMcCNbiUukLKWDnyGGehI87eJfQeU5Z9LW2Ptwz3rVwotZIeG84LDjsqHVXX87fX&#10;cPoyq8PQlGReg7+acjROtUbrp8dxvwaRaEz/4b/2m9WwVC9wP5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izx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18" o:spid="_x0000_s1941" style="position:absolute;left:9281;top:1549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uMhcAA&#10;AADcAAAADwAAAGRycy9kb3ducmV2LnhtbERPPWvDMBDdC/kP4grdGtkthOJENq1JIHRrmiXbybpa&#10;xtbJWKrj/PtoKHR8vO9dtbhBzDSFzrOCfJ2BIG686bhVcP4+PL+BCBHZ4OCZFNwoQFWuHnZYGH/l&#10;L5pPsRUphEOBCmyMYyFlaCw5DGs/Eifux08OY4JTK82E1xTuBvmSZRvpsOPUYHGk2lLTn36dgs+L&#10;3nzMXU16712v60XbbNBKPT0u71sQkZb4L/5zH42C1zzNT2fSEZ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uMhc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19" o:spid="_x0000_s1942" style="position:absolute;left:9381;top:262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pHsMA&#10;AADcAAAADwAAAGRycy9kb3ducmV2LnhtbESPQWvCQBSE7wX/w/IEb3UTBSnRVTRYkN5qe+ntbfaZ&#10;DWbfhuw2xn/fLQgeh5n5htnsRteKgfrQeFaQzzMQxJU3DdcKvr/eX99AhIhssPVMCu4UYLedvGyw&#10;MP7GnzScYy0ShEOBCmyMXSFlqCw5DHPfESfv4nuHMcm+lqbHW4K7Vi6ybCUdNpwWLHZUWqqu51+n&#10;4ONHrw5DU5I+enfV5aht1mqlZtNxvwYRaYzP8KN9MgqWe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pH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20" o:spid="_x0000_s1943" style="position:absolute;left:8981;top:210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W3acIA&#10;AADcAAAADwAAAGRycy9kb3ducmV2LnhtbESPQYvCMBSE7wv+h/AEb2uqgizVKFpckL2t68XbS/Ns&#10;is1LabK1/vvNguBxmJlvmPV2cI3oqQu1ZwWzaQaCuPSm5krB+efz/QNEiMgGG8+k4EEBtpvR2xpz&#10;4+/8Tf0pViJBOOSowMbY5lKG0pLDMPUtcfKuvnMYk+wqaTq8J7hr5DzLltJhzWnBYkuFpfJ2+nUK&#10;vi56ue/rgvTBu5suBm2zRis1GQ+7FYhIQ3yFn+2jUbCYzeH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bdpwgAAANwAAAAPAAAAAAAAAAAAAAAAAJgCAABkcnMvZG93&#10;bnJldi54bWxQSwUGAAAAAAQABAD1AAAAhw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21" o:spid="_x0000_s1944" style="position:absolute;left:9404;top:2947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VwcYA&#10;AADcAAAADwAAAGRycy9kb3ducmV2LnhtbESPQWvCQBSE74X+h+UVeil1owGR6Cql1VIES029eHtk&#10;n0lo9m3c3Sbx37tCocdhZr5hFqvBNKIj52vLCsajBARxYXXNpYLD9+Z5BsIHZI2NZVJwIQ+r5f3d&#10;AjNte95Tl4dSRAj7DBVUIbSZlL6oyKAf2ZY4eifrDIYoXSm1wz7CTSMnSTKVBmuOCxW29FpR8ZP/&#10;GgWfb8e2S3frXn/lWzel97PfPqFSjw/DyxxEoCH8h//aH1pBOk7h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6VwcYAAADcAAAADwAAAAAAAAAAAAAAAACYAgAAZHJz&#10;L2Rvd25yZXYueG1sUEsFBgAAAAAEAAQA9QAAAIs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922" o:spid="_x0000_s1945" style="position:absolute;left:8327;top:297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Khs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WL2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CKhs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23" o:spid="_x0000_s1946" style="position:absolute;left:9054;top:1613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oLsYA&#10;AADcAAAADwAAAGRycy9kb3ducmV2LnhtbESPQWvCQBSE7wX/w/KEXopuVCqSukppbSmComkvvT2y&#10;zySYfZvubpP037tCweMwM98wy3VvatGS85VlBZNxAoI4t7riQsHX59toAcIHZI21ZVLwRx7Wq8Hd&#10;ElNtOz5Sm4VCRAj7FBWUITSplD4vyaAf24Y4eifrDIYoXSG1wy7CTS2nSTKXBiuOCyU29FJSfs5+&#10;jYL963fTznabTh+yrZvT+4/fPqBS98P++QlEoD7cwv/tD61gNnmE65l4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uoLs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924" o:spid="_x0000_s1947" style="position:absolute;left:9061;top:196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6xasMA&#10;AADcAAAADwAAAGRycy9kb3ducmV2LnhtbESPQWvCQBSE7wX/w/KE3upGhVCiq2hQkN5qvXh7m31m&#10;g9m3IbvG9N93C4Ueh5n5hllvR9eKgfrQeFYwn2UgiCtvGq4VXL6Ob+8gQkQ22HomBd8UYLuZvKyx&#10;MP7JnzScYy0ShEOBCmyMXSFlqCw5DDPfESfv5nuHMcm+lqbHZ4K7Vi6yLJcOG04LFjsqLVX388Mp&#10;+LjqfD80JemDd3ddjtpmrVbqdTruViAijfE//Nc+GQXLeQ6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6xa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25" o:spid="_x0000_s1948" style="position:absolute;left:9227;top:316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U8c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WL2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IU8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26" o:spid="_x0000_s1949" style="position:absolute;left:9007;top:1809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2Ag8AA&#10;AADcAAAADwAAAGRycy9kb3ducmV2LnhtbERPPWvDMBDdC/kP4grdGtkthOJENq1JIHRrmiXbybpa&#10;xtbJWKrj/PtoKHR8vO9dtbhBzDSFzrOCfJ2BIG686bhVcP4+PL+BCBHZ4OCZFNwoQFWuHnZYGH/l&#10;L5pPsRUphEOBCmyMYyFlaCw5DGs/Eifux08OY4JTK82E1xTuBvmSZRvpsOPUYHGk2lLTn36dgs+L&#10;3nzMXU16712v60XbbNBKPT0u71sQkZb4L/5zH42C1zytTWfSEZ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2Ag8AAAADcAAAADwAAAAAAAAAAAAAAAACYAgAAZHJzL2Rvd25y&#10;ZXYueG1sUEsFBgAAAAAEAAQA9QAAAIU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927" o:spid="_x0000_s1950" style="position:absolute;left:9094;top:2286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aiK8YA&#10;AADcAAAADwAAAGRycy9kb3ducmV2LnhtbESPQWvCQBSE7wX/w/KEXopuVBBNXaW0thRB0bSX3h7Z&#10;ZxLMvk13t0n6712h0OMwM98wq01vatGS85VlBZNxAoI4t7riQsHnx+toAcIHZI21ZVLwSx4268Hd&#10;ClNtOz5Rm4VCRAj7FBWUITSplD4vyaAf24Y4emfrDIYoXSG1wy7CTS2nSTKXBiuOCyU29FxSfsl+&#10;jILDy1fTzvbbTh+znZvT27ffPaBS98P+6RFEoD78h//a71rBbLKE25l4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aiK8YAAADcAAAADwAAAAAAAAAAAAAAAACYAgAAZHJz&#10;L2Rvd25yZXYueG1sUEsFBgAAAAAEAAQA9QAAAIsDAAAAAA==&#10;" path="m77,120c154,120,154,,77,,,,,120,77,120xe" fillcolor="#fcd8be" stroked="f">
                        <v:path arrowok="t" o:connecttype="custom" o:connectlocs="39,61;39,0;39,61" o:connectangles="0,0,0"/>
                      </v:shape>
                      <v:shape id="Freeform 928" o:spid="_x0000_s1951" style="position:absolute;left:9174;top:2987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BC8MA&#10;AADcAAAADwAAAGRycy9kb3ducmV2LnhtbERPz2vCMBS+C/4P4Q12GZqqINI1ylA3hjDRbpfdHs2z&#10;LTYvNcna7r9fDgOPH9/vbDOYRnTkfG1ZwWyagCAurK65VPD1+TpZgfABWWNjmRT8kofNejzKMNW2&#10;5zN1eShFDGGfooIqhDaV0hcVGfRT2xJH7mKdwRChK6V22Mdw08h5kiylwZpjQ4UtbSsqrvmPUXDc&#10;fbfd4mPf61N+cEt6u/nDEyr1+DC8PIMINIS7+N/9rhUs5nF+PB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BC8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929" o:spid="_x0000_s1952" style="position:absolute;left:9144;top:216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jo8IA&#10;AADcAAAADwAAAGRycy9kb3ducmV2LnhtbESPQYvCMBSE7wv+h/AEb2uqgizVKFpckL2t68XbS/Ns&#10;is1LabK1/vvNguBxmJlvmPV2cI3oqQu1ZwWzaQaCuPSm5krB+efz/QNEiMgGG8+k4EEBtpvR2xpz&#10;4+/8Tf0pViJBOOSowMbY5lKG0pLDMPUtcfKuvnMYk+wqaTq8J7hr5DzLltJhzWnBYkuFpfJ2+nUK&#10;vi56ue/rgvTBu5suBm2zRis1GQ+7FYhIQ3yFn+2jUbCYz+D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+OjwgAAANwAAAAPAAAAAAAAAAAAAAAAAJgCAABkcnMvZG93&#10;bnJldi54bWxQSwUGAAAAAAQABAD1AAAAhwMAAAAA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30" o:spid="_x0000_s1953" style="position:absolute;left:9151;top:241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91MMA&#10;AADcAAAADwAAAGRycy9kb3ducmV2LnhtbESPQWvCQBSE7wX/w/IEb3VjBCnRVTRYkN5qe+ntbfaZ&#10;DWbfhuw2xn/fLQgeh5n5htnsRteKgfrQeFawmGcgiCtvGq4VfH+9v76BCBHZYOuZFNwpwG47edlg&#10;YfyNP2k4x1okCIcCFdgYu0LKUFlyGOa+I07exfcOY5J9LU2PtwR3rcyzbCUdNpwWLHZUWqqu51+n&#10;4ONHrw5DU5I+enfV5aht1mqlZtNxvwYRaYzP8KN9MgqWeQ7/Z9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l91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31" o:spid="_x0000_s1954" style="position:absolute;left:8487;top:251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YT8MA&#10;AADcAAAADwAAAGRycy9kb3ducmV2LnhtbESPT4vCMBTE7wv7HcJb8LamKoh0jbIWBfHmn8veXpq3&#10;TbF5KU2s9dsbYWGPw8z8hlmuB9eInrpQe1YwGWcgiEtvaq4UXM67zwWIEJENNp5JwYMCrFfvb0vM&#10;jb/zkfpTrESCcMhRgY2xzaUMpSWHYexb4uT9+s5hTLKrpOnwnuCukdMsm0uHNacFiy0Vlsrr6eYU&#10;HH70fNPXBemtd1ddDNpmjVZq9DF8f4GINMT/8F97bxTMpj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XYT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32" o:spid="_x0000_s1955" style="position:absolute;left:7747;top:5176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AO8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WL+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xAO8MAAADcAAAADwAAAAAAAAAAAAAAAACYAgAAZHJzL2Rv&#10;d25yZXYueG1sUEsFBgAAAAAEAAQA9QAAAIgDAAAAAA==&#10;" path="m78,120c155,120,155,,78,,1,,,120,78,120xe" fillcolor="#fcd8be" stroked="f">
                        <v:path arrowok="t" o:connecttype="custom" o:connectlocs="39,61;39,0;39,61" o:connectangles="0,0,0"/>
                      </v:shape>
                      <v:shape id="Freeform 933" o:spid="_x0000_s1956" style="position:absolute;left:7485;top:4402;width:76;height:60;visibility:visible;mso-wrap-style:square;v-text-anchor:top" coordsize="15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1ScQA&#10;AADcAAAADwAAAGRycy9kb3ducmV2LnhtbESPQWvCQBSE70L/w/IKvenGVK1EV4mFggcrVMXzI/tM&#10;gtm3YXfV+O9doeBxmJlvmPmyM424kvO1ZQXDQQKCuLC65lLBYf/Tn4LwAVljY5kU3MnDcvHWm2Om&#10;7Y3/6LoLpYgQ9hkqqEJoMyl9UZFBP7AtcfRO1hkMUbpSaoe3CDeNTJNkIg3WHBcqbOm7ouK8uxgF&#10;29Hvfe2Srln5r0m+T4/T3OBGqY/3Lp+BCNSFV/i/vdYKPt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TNUnEAAAA3AAAAA8AAAAAAAAAAAAAAAAAmAIAAGRycy9k&#10;b3ducmV2LnhtbFBLBQYAAAAABAAEAPUAAACJAwAAAAA=&#10;" path="m75,120v12,,22,-3,30,-8c105,112,105,112,105,112,151,86,141,,75,,12,,,81,41,110v,,,,,c50,116,61,120,75,120xe" fillcolor="#fcd8be" stroked="f">
                        <v:path arrowok="t" o:connecttype="custom" o:connectlocs="38,60;53,56;53,56;38,0;21,55;21,55;38,60" o:connectangles="0,0,0,0,0,0,0"/>
                      </v:shape>
                      <v:shape id="Freeform 934" o:spid="_x0000_s1957" style="position:absolute;left:7754;top:370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718MA&#10;AADcAAAADwAAAGRycy9kb3ducmV2LnhtbESPQWvCQBSE7wX/w/KE3upGhVCiq2iwIN5qe+ntbfaZ&#10;DWbfhuw2pv/eLQgeh5n5hllvR9eKgfrQeFYwn2UgiCtvGq4VfH99vL2DCBHZYOuZFPxRgO1m8rLG&#10;wvgbf9JwjrVIEA4FKrAxdoWUobLkMMx8R5y8i+8dxiT7WpoebwnuWrnIslw6bDgtWOyotFRdz79O&#10;welH5/uhKUkfvLvqctQ2a7VSr9NxtwIRaYzP8KN9NAqWixz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J71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35" o:spid="_x0000_s1958" style="position:absolute;left:7536;top:4919;width:75;height:60;visibility:visible;mso-wrap-style:square;v-text-anchor:top" coordsize="1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zx8QA&#10;AADcAAAADwAAAGRycy9kb3ducmV2LnhtbESPQWsCMRSE74X+h/AK3mq2CtuyGqV0qQh6aFU8PzbP&#10;bHDzsmyipv++EQo9DjPzDTNfJteJKw3BelbwMi5AEDdeWzYKDvvP5zcQISJr7DyTgh8KsFw8Psyx&#10;0v7G33TdRSMyhEOFCtoY+0rK0LTkMIx9T5y9kx8cxiwHI/WAtwx3nZwURSkdWs4LLfb00VJz3l2c&#10;gvqrxqm129Vxfyi3po7JbMqk1Ogpvc9ARErxP/zXXmsF08kr3M/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L88fEAAAA3AAAAA8AAAAAAAAAAAAAAAAAmAIAAGRycy9k&#10;b3ducmV2LnhtbFBLBQYAAAAABAAEAPUAAACJAwAAAAA=&#10;" path="m74,120v8,,16,-1,22,-3c96,117,96,117,96,117,150,96,143,,74,,13,,,74,35,106v7,1,13,2,20,4c48,108,42,107,35,106v10,9,23,14,39,14xe" fillcolor="#fcd8be" stroked="f">
                        <v:path arrowok="t" o:connecttype="custom" o:connectlocs="37,60;48,59;48,59;37,0;18,53;28,55;18,53;37,60" o:connectangles="0,0,0,0,0,0,0,0"/>
                      </v:shape>
                      <v:shape id="Freeform 936" o:spid="_x0000_s1959" style="position:absolute;left:7779;top:5016;width:49;height:20;visibility:visible;mso-wrap-style:square;v-text-anchor:top" coordsize="9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5PMUA&#10;AADcAAAADwAAAGRycy9kb3ducmV2LnhtbESPTWsCMRCG70L/Q5hCb5qtBZXVKG2hUBEKWlvwNmym&#10;+9HNJCRRt/++cyj0OLzzPvPMajO4Xl0optazgftJAYq48rbl2sDx/WW8AJUyssXeMxn4oQSb9c1o&#10;haX1V97T5ZBrJRBOJRpocg6l1qlqyGGa+EAs2ZePDrOMsdY24lXgrtfTophphy3LhQYDPTdUfR/O&#10;TjSC7p7y7kinj0XXvW19DJ9+bszd7fC4BJVpyP/Lf+1Xa+BhKr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Lk8xQAAANwAAAAPAAAAAAAAAAAAAAAAAJgCAABkcnMv&#10;ZG93bnJldi54bWxQSwUGAAAAAAQABAD1AAAAigMAAAAA&#10;" path="m55,41v19,,33,-8,43,-19c66,15,33,7,,,6,22,24,41,55,41xe" fillcolor="#fcd8be" stroked="f">
                        <v:path arrowok="t" o:connecttype="custom" o:connectlocs="28,20;49,11;0,0;28,20" o:connectangles="0,0,0,0"/>
                      </v:shape>
                      <v:shape id="Freeform 937" o:spid="_x0000_s1960" style="position:absolute;left:7827;top:226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3vpc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oW8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3vp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38" o:spid="_x0000_s1961" style="position:absolute;left:7781;top:313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Q5b8A&#10;AADcAAAADwAAAGRycy9kb3ducmV2LnhtbERPy4rCMBTdC/MP4Q7MTlNHEOkYRcsIgzsfm9ndNNem&#10;2NyUJtb692YhuDyc93I9uEb01IXas4LpJANBXHpTc6XgfNqNFyBCRDbYeCYFDwqwXn2Mlpgbf+cD&#10;9cdYiRTCIUcFNsY2lzKUlhyGiW+JE3fxncOYYFdJ0+E9hbtGfmfZXDqsOTVYbKmwVF6PN6dg/6/n&#10;274uSP96d9XFoG3WaKW+PofND4hIQ3yLX+4/o2A2S/PTmXQ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7tDlvwAAANwAAAAPAAAAAAAAAAAAAAAAAJgCAABkcnMvZG93bnJl&#10;di54bWxQSwUGAAAAAAQABAD1AAAAhAMAAAAA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39" o:spid="_x0000_s1962" style="position:absolute;left:7784;top:256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1fsIA&#10;AADcAAAADwAAAGRycy9kb3ducmV2LnhtbESPQYvCMBSE7wv+h/CEva2pK8hSjaJFQbyt68XbS/Ns&#10;is1LabK1++/NguBxmJlvmOV6cI3oqQu1ZwXTSQaCuPSm5krB+Wf/8QUiRGSDjWdS8EcB1qvR2xJz&#10;4+/8Tf0pViJBOOSowMbY5lKG0pLDMPEtcfKuvnMYk+wqaTq8J7hr5GeWzaXDmtOCxZYKS+Xt9OsU&#10;HC96vu3rgvTOu5suBm2zRiv1Ph42CxCRhvgKP9sHo2A2m8L/mXQ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nV+wgAAANwAAAAPAAAAAAAAAAAAAAAAAJgCAABkcnMvZG93&#10;bnJldi54bWxQSwUGAAAAAAQABAD1AAAAhwMAAAAA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40" o:spid="_x0000_s1963" style="position:absolute;left:7781;top:272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DrCcMA&#10;AADcAAAADwAAAGRycy9kb3ducmV2LnhtbESPT4vCMBTE7wv7HcJb8LamKoh0jbIWBfHmn8veXpq3&#10;TbF5KU2s9dsbYWGPw8z8hlmuB9eInrpQe1YwGWcgiEtvaq4UXM67zwWIEJENNp5JwYMCrFfvb0vM&#10;jb/zkfpTrESCcMhRgY2xzaUMpSWHYexb4uT9+s5hTLKrpOnwnuCukdMsm0uHNacFiy0Vlsrr6eYU&#10;HH70fNPXBemtd1ddDNpmjVZq9DF8f4GINMT/8F97bxTMZlN4nU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DrC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41" o:spid="_x0000_s1964" style="position:absolute;left:7231;top:460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JocYA&#10;AADcAAAADwAAAGRycy9kb3ducmV2LnhtbESPT2vCQBTE74V+h+UVeim6aQMi0VVK/1EERaMXb4/s&#10;Mwlm36a72yR+e1co9DjMzG+Y+XIwjejI+dqygudxAoK4sLrmUsFh/zmagvABWWNjmRRcyMNycX83&#10;x0zbnnfU5aEUEcI+QwVVCG0mpS8qMujHtiWO3sk6gyFKV0rtsI9w08iXJJlIgzXHhQpbequoOOe/&#10;RsHm/dh26fqj19t85Sb09eNXT6jU48PwOgMRaAj/4b/2t1aQpi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JocYAAADcAAAADwAAAAAAAAAAAAAAAACYAgAAZHJz&#10;L2Rvd25yZXYueG1sUEsFBgAAAAAEAAQA9QAAAIsDAAAAAA==&#10;" path="m76,c5,,,103,60,119v7,,13,1,19,1c154,117,153,,76,xe" fillcolor="#fcd8be" stroked="f">
                        <v:path arrowok="t" o:connecttype="custom" o:connectlocs="38,0;30,60;40,60;38,0" o:connectangles="0,0,0,0"/>
                      </v:shape>
                      <v:shape id="Freeform 942" o:spid="_x0000_s1965" style="position:absolute;left:7384;top:391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W5sMA&#10;AADcAAAADwAAAGRycy9kb3ducmV2LnhtbESPQWsCMRSE7wX/Q3hCbzVrLSKrUXRRkN6qXry9bJ6b&#10;xc3LsknX7b83hUKPw8x8w6w2g2tET12oPSuYTjIQxKU3NVcKLufD2wJEiMgGG8+k4IcCbNajlxXm&#10;xj/4i/pTrESCcMhRgY2xzaUMpSWHYeJb4uTdfOcwJtlV0nT4SHDXyPcsm0uHNacFiy0Vlsr76dsp&#10;+Lzq+a6vC9J77+66GLTNGq3U63jYLkFEGuJ/+K99NApmsw/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XW5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43" o:spid="_x0000_s1966" style="position:absolute;left:7324;top:410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zfcMA&#10;AADcAAAADwAAAGRycy9kb3ducmV2LnhtbESPQWsCMRSE7wX/Q3hCbzVrpSKrUXRRkN6qXry9bJ6b&#10;xc3LsknX7b83hUKPw8x8w6w2g2tET12oPSuYTjIQxKU3NVcKLufD2wJEiMgGG8+k4IcCbNajlxXm&#10;xj/4i/pTrESCcMhRgY2xzaUMpSWHYeJb4uTdfOcwJtlV0nT4SHDXyPcsm0uHNacFiy0Vlsr76dsp&#10;+Lzq+a6vC9J77+66GLTNGq3U63jYLkFEGuJ/+K99NApmsw/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lzfc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44" o:spid="_x0000_s1967" style="position:absolute;left:7404;top:422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tCsMA&#10;AADcAAAADwAAAGRycy9kb3ducmV2LnhtbESPQWvCQBSE7wX/w/KE3urGCqFEV9GgIL3VevH2NvvM&#10;BrNvQ3Yb03/fLQgeh5n5hlltRteKgfrQeFYwn2UgiCtvGq4VnL8Pbx8gQkQ22HomBb8UYLOevKyw&#10;MP7OXzScYi0ShEOBCmyMXSFlqCw5DDPfESfv6nuHMcm+lqbHe4K7Vr5nWS4dNpwWLHZUWqpupx+n&#10;4POi893QlKT33t10OWqbtVqp1+m4XYKINMZn+NE+GgWLRQ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tC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45" o:spid="_x0000_s1968" style="position:absolute;left:7431;top:3751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dIkcMA&#10;AADcAAAADwAAAGRycy9kb3ducmV2LnhtbESPQWsCMRSE7wX/Q3hCbzVrBSurUXRRkN6qXry9bJ6b&#10;xc3LsknX7b83hUKPw8x8w6w2g2tET12oPSuYTjIQxKU3NVcKLufD2wJEiMgGG8+k4IcCbNajlxXm&#10;xj/4i/pTrESCcMhRgY2xzaUMpSWHYeJb4uTdfOcwJtlV0nT4SHDXyPcsm0uHNacFiy0Vlsr76dsp&#10;+Lzq+a6vC9J77+66GLTNGq3U63jYLkFEGuJ/+K99NApmsw/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dIkcMAAADcAAAADwAAAAAAAAAAAAAAAACYAgAAZHJzL2Rv&#10;d25yZXYueG1sUEsFBgAAAAAEAAQA9QAAAIgDAAAAAA==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946" o:spid="_x0000_s1969" style="position:absolute;left:7292;top:4472;width:69;height:45;visibility:visible;mso-wrap-style:square;v-text-anchor:top" coordsize="13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Rqb4A&#10;AADcAAAADwAAAGRycy9kb3ducmV2LnhtbERPy4rCMBTdD/gP4QruxtQpiFSjiDLq0uf+0lzb2uam&#10;NtHWvzcLweXhvGeLzlTiSY0rLCsYDSMQxKnVBWcKzqf/3wkI55E1VpZJwYscLOa9nxkm2rZ8oOfR&#10;ZyKEsEtQQe59nUjp0pwMuqGtiQN3tY1BH2CTSd1gG8JNJf+iaCwNFhwacqxplVNaHh9GwdWuthez&#10;f2zk+VCuL6/2fovLu1KDfrecgvDU+a/4495pBXEc1oYz4Qj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XEam+AAAA3AAAAA8AAAAAAAAAAAAAAAAAmAIAAGRycy9kb3ducmV2&#10;LnhtbFBLBQYAAAAABAAEAPUAAACDAwAAAAA=&#10;" path="m119,89c137,54,120,,68,,18,,,51,15,87v35,,70,1,104,2xe" fillcolor="#fcd8be" stroked="f">
                        <v:path arrowok="t" o:connecttype="custom" o:connectlocs="60,45;34,0;8,44;60,45" o:connectangles="0,0,0,0"/>
                      </v:shape>
                      <v:shape id="Freeform 947" o:spid="_x0000_s1970" style="position:absolute;left:7234;top:477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5eMMA&#10;AADcAAAADwAAAGRycy9kb3ducmV2LnhtbESPQWsCMRSE7wX/Q3hCbzVrBamrUXRRkN6qXry9bJ6b&#10;xc3LsknX7b83hUKPw8x8w6w2g2tET12oPSuYTjIQxKU3NVcKLufD2weIEJENNp5JwQ8F2KxHLyvM&#10;jX/wF/WnWIkE4ZCjAhtjm0sZSksOw8S3xMm7+c5hTLKrpOnwkeCuke9ZNpcOa04LFlsqLJX307dT&#10;8HnV811fF6T33t11MWibNVqp1/GwXYKINMT/8F/7aBTMZgv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R5eM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48" o:spid="_x0000_s1971" style="position:absolute;left:8317;top:358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jmMAA&#10;AADcAAAADwAAAGRycy9kb3ducmV2LnhtbERPz2vCMBS+D/Y/hDfwtqZTkVGN4soGspu6i7eX5tkU&#10;m5fSxFr/++UgePz4fq82o2vFQH1oPCv4yHIQxJU3DdcK/o4/758gQkQ22HomBXcKsFm/vqywMP7G&#10;exoOsRYphEOBCmyMXSFlqCw5DJnviBN39r3DmGBfS9PjLYW7Vk7zfCEdNpwaLHZUWqouh6tT8HvS&#10;i6+hKUl/e3fR5aht3mqlJm/jdgki0hif4od7ZxTM5ml+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ijmMAAAADcAAAADwAAAAAAAAAAAAAAAACYAgAAZHJzL2Rvd25y&#10;ZXYueG1sUEsFBgAAAAAEAAQA9QAAAIU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49" o:spid="_x0000_s1972" style="position:absolute;left:7203;top:4909;width:61;height:60;visibility:visible;mso-wrap-style:square;v-text-anchor:top" coordsize="12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3QscMA&#10;AADcAAAADwAAAGRycy9kb3ducmV2LnhtbESPT4vCMBTE78J+h/AW9qaprqjURlHZlb36B70+mmdb&#10;bF5qE2v77TeC4HGYmd8wybI1pWiodoVlBcNBBII4tbrgTMHx8NufgXAeWWNpmRR05GC5+OglGGv7&#10;4B01e5+JAGEXo4Lc+yqW0qU5GXQDWxEH72Jrgz7IOpO6xkeAm1KOomgiDRYcFnKsaJNTet3fjYKp&#10;3d5m2enY+dG4O+Phbor1z1apr892NQfhqfXv8Kv9pxV8j4fwPB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3QscMAAADcAAAADwAAAAAAAAAAAAAAAACYAgAAZHJzL2Rv&#10;d25yZXYueG1sUEsFBgAAAAAEAAQA9QAAAIgDAAAAAA==&#10;" path="m60,c19,,,34,2,66v,,,,,c5,94,24,120,60,120v44,,63,-39,57,-73c114,47,112,47,109,47v3,,5,,8,c112,22,93,,60,xe" fillcolor="#fcd8be" stroked="f">
                        <v:path arrowok="t" o:connecttype="custom" o:connectlocs="30,0;1,33;1,33;30,60;58,24;54,24;58,24;30,0" o:connectangles="0,0,0,0,0,0,0,0"/>
                      </v:shape>
                      <v:shape id="Freeform 950" o:spid="_x0000_s1973" style="position:absolute;left:7837;top:240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YdM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WLt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aYd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51" o:spid="_x0000_s1974" style="position:absolute;left:8164;top:366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978MA&#10;AADcAAAADwAAAGRycy9kb3ducmV2LnhtbESPQWsCMRSE7wX/Q3hCbzVrLSKrUXRRkN6qXry9bJ6b&#10;xc3LsknX7b83hUKPw8x8w6w2g2tET12oPSuYTjIQxKU3NVcKLufD2wJEiMgGG8+k4IcCbNajlxXm&#10;xj/4i/pTrESCcMhRgY2xzaUMpSWHYeJb4uTdfOcwJtlV0nT4SHDXyPcsm0uHNacFiy0Vlsr76dsp&#10;+Lzq+a6vC9J77+66GLTNGq3U63jYLkFEGuJ/+K99NApmHz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97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52" o:spid="_x0000_s1975" style="position:absolute;left:8174;top:278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lm8MA&#10;AADcAAAADwAAAGRycy9kb3ducmV2LnhtbESPQWsCMRSE7wX/Q3hCbzVrKyKrUXRRkN6qXry9bJ6b&#10;xc3LsknX9d83hUKPw8x8w6w2g2tET12oPSuYTjIQxKU3NVcKLufD2wJEiMgGG8+k4EkBNuvRywpz&#10;4x/8Rf0pViJBOOSowMbY5lKG0pLDMPEtcfJuvnMYk+wqaTp8JLhr5HuWzaXDmtOCxZYKS+X99O0U&#10;fF71fNfXBem9d3ddDNpmjVbqdTxslyAiDfE//Nc+GgUfsx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Olm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53" o:spid="_x0000_s1976" style="position:absolute;left:8114;top:441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8AAMQA&#10;AADcAAAADwAAAGRycy9kb3ducmV2LnhtbESPT2sCMRTE74V+h/AKvdWsVqVsjaJLC+LNPxdvL5vn&#10;ZnHzsmziuv32jVDocZiZ3zCL1eAa0VMXas8KxqMMBHHpTc2VgtPx++0DRIjIBhvPpOCHAqyWz08L&#10;zI2/8576Q6xEgnDIUYGNsc2lDKUlh2HkW+LkXXznMCbZVdJ0eE9w18hJls2lw5rTgsWWCkvl9XBz&#10;CnZnPd/0dUH6y7urLgZts0Yr9foyrD9BRBrif/ivvTUK3qcz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fAADEAAAA3AAAAA8AAAAAAAAAAAAAAAAAmAIAAGRycy9k&#10;b3ducmV2LnhtbFBLBQYAAAAABAAEAPUAAACJAwAAAAA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54" o:spid="_x0000_s1977" style="position:absolute;left:8224;top:247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2ed8MA&#10;AADcAAAADwAAAGRycy9kb3ducmV2LnhtbESPQWvCQBSE7wX/w/IEb3WjliDRVTRUKL3V9uLtbfaZ&#10;DWbfhuw2xn/fLRR6HGbmG2a7H10rBupD41nBYp6BIK68abhW8PV5el6DCBHZYOuZFDwowH43edpi&#10;YfydP2g4x1okCIcCFdgYu0LKUFlyGOa+I07e1fcOY5J9LU2P9wR3rVxmWS4dNpwWLHZUWqpu52+n&#10;4P2i8+PQlKRfvbvpctQ2a7VSs+l42ICINMb/8F/7zShYveT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2ed8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55" o:spid="_x0000_s1978" style="position:absolute;left:8284;top:392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77MMA&#10;AADcAAAADwAAAGRycy9kb3ducmV2LnhtbESPQWsCMRSE7wX/Q3iCt5q1FpXVKHaxUHqrevH2snlu&#10;Fjcvyyau23/fFAo9DjPzDbPZDa4RPXWh9qxgNs1AEJfe1FwpOJ/en1cgQkQ22HgmBd8UYLcdPW0w&#10;N/7BX9QfYyUShEOOCmyMbS5lKC05DFPfEifv6juHMcmukqbDR4K7Rr5k2UI6rDktWGypsFTejnen&#10;4POiF299XZA+eHfTxaBt1milJuNhvwYRaYj/4b/2h1Ewf13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E77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56" o:spid="_x0000_s1979" style="position:absolute;left:8231;top:2316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vnsAA&#10;AADcAAAADwAAAGRycy9kb3ducmV2LnhtbERPz2vCMBS+D/Y/hDfwtqZTkVGN4soGspu6i7eX5tkU&#10;m5fSxFr/++UgePz4fq82o2vFQH1oPCv4yHIQxJU3DdcK/o4/758gQkQ22HomBXcKsFm/vqywMP7G&#10;exoOsRYphEOBCmyMXSFlqCw5DJnviBN39r3DmGBfS9PjLYW7Vk7zfCEdNpwaLHZUWqouh6tT8HvS&#10;i6+hKUl/e3fR5aht3mqlJm/jdgki0hif4od7ZxTM5mlt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6vnsAAAADcAAAADwAAAAAAAAAAAAAAAACYAgAAZHJzL2Rvd25y&#10;ZXYueG1sUEsFBgAAAAAEAAQA9QAAAIUDAAAAAA==&#10;" path="m77,c,,,120,77,120,155,120,155,,77,xe" fillcolor="#fcd8be" stroked="f">
                        <v:path arrowok="t" o:connecttype="custom" o:connectlocs="38,0;38,61;38,0" o:connectangles="0,0,0"/>
                      </v:shape>
                      <v:shape id="Freeform 957" o:spid="_x0000_s1980" style="position:absolute;left:8294;top:3741;width:78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KBcMA&#10;AADcAAAADwAAAGRycy9kb3ducmV2LnhtbESPQWsCMRSE7wX/Q3iCt5q1FtHVKHaxUHqrevH2snlu&#10;Fjcvyyau23/fFAo9DjPzDbPZDa4RPXWh9qxgNs1AEJfe1FwpOJ/en5cgQkQ22HgmBd8UYLcdPW0w&#10;N/7BX9QfYyUShEOOCmyMbS5lKC05DFPfEifv6juHMcmukqbDR4K7Rr5k2UI6rDktWGypsFTejnen&#10;4POiF299XZA+eHfTxaBt1milJuNhvwYRaYj/4b/2h1Ewf13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IKBcMAAADcAAAADwAAAAAAAAAAAAAAAACYAgAAZHJzL2Rv&#10;d25yZXYueG1sUEsFBgAAAAAEAAQA9QAAAIgDAAAAAA==&#10;" path="m77,120c154,120,155,,77,,,,,120,77,120xe" fillcolor="#fcd8be" stroked="f">
                        <v:path arrowok="t" o:connecttype="custom" o:connectlocs="39,61;39,0;39,61" o:connectangles="0,0,0"/>
                      </v:shape>
                      <v:shape id="Freeform 958" o:spid="_x0000_s1981" style="position:absolute;left:8104;top:321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1RcAA&#10;AADcAAAADwAAAGRycy9kb3ducmV2LnhtbERPz2vCMBS+D/Y/hDfwtqZTlFGN4soGspu6i7eX5tkU&#10;m5fSxFr/++UgePz4fq82o2vFQH1oPCv4yHIQxJU3DdcK/o4/758gQkQ22HomBXcKsFm/vqywMP7G&#10;exoOsRYphEOBCmyMXSFlqCw5DJnviBN39r3DmGBfS9PjLYW7Vk7zfCEdNpwaLHZUWqouh6tT8HvS&#10;i6+hKUl/e3fR5aht3mqlJm/jdgki0hif4od7ZxTM5ml+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E1RcAAAADcAAAADwAAAAAAAAAAAAAAAACYAgAAZHJzL2Rvd25y&#10;ZXYueG1sUEsFBgAAAAAEAAQA9QAAAIU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59" o:spid="_x0000_s1982" style="position:absolute;left:7914;top:265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2Q3s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WLt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2Q3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60" o:spid="_x0000_s1983" style="position:absolute;left:7967;top:314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Oqc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WLt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8Oq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61" o:spid="_x0000_s1984" style="position:absolute;left:7921;top:281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rMsMA&#10;AADcAAAADwAAAGRycy9kb3ducmV2LnhtbESPQWsCMRSE7wX/Q3hCbzVrpSKrUXRRkN6qXry9bJ6b&#10;xc3LsknX7b83hUKPw8x8w6w2g2tET12oPSuYTjIQxKU3NVcKLufD2wJEiMgGG8+k4IcCbNajlxXm&#10;xj/4i/pTrESCcMhRgY2xzaUMpSWHYeJb4uTdfOcwJtlV0nT4SHDXyPcsm0uHNacFiy0Vlsr76dsp&#10;+Lzq+a6vC9J77+66GLTNGq3U63jYLkFEGuJ/+K99NApmHz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OrMs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62" o:spid="_x0000_s1985" style="position:absolute;left:7984;top:2357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zRsQA&#10;AADcAAAADwAAAGRycy9kb3ducmV2LnhtbESPT2sCMRTE74V+h/AKvdWsVqVsjaJLC+LNPxdvL5vn&#10;ZnHzsmziuv32jVDocZiZ3zCL1eAa0VMXas8KxqMMBHHpTc2VgtPx++0DRIjIBhvPpOCHAqyWz08L&#10;zI2/8576Q6xEgnDIUYGNsc2lDKUlh2HkW+LkXXznMCbZVdJ0eE9w18hJls2lw5rTgsWWCkvl9XBz&#10;CnZnPd/0dUH6y7urLgZts0Yr9foyrD9BRBrif/ivvTUK3mdTeJx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KM0bEAAAA3AAAAA8AAAAAAAAAAAAAAAAAmAIAAGRycy9k&#10;b3ducmV2LnhtbFBLBQYAAAAABAAEAPUAAACJAwAAAAA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63" o:spid="_x0000_s1986" style="position:absolute;left:8101;top:243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W3cMA&#10;AADcAAAADwAAAGRycy9kb3ducmV2LnhtbESPQWsCMRSE7wX/Q3hCbzVriyKrUXRRkN6qXry9bJ6b&#10;xc3LsknX9d83hUKPw8x8w6w2g2tET12oPSuYTjIQxKU3NVcKLufD2wJEiMgGG8+k4EkBNuvRywpz&#10;4x/8Rf0pViJBOOSowMbY5lKG0pLDMPEtcfJuvnMYk+wqaTp8JLhr5HuWzaXDmtOCxZYKS+X99O0U&#10;fF71fNfXBem9d3ddDNpmjVbqdTxslyAiDfE//Nc+GgUfsx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W3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64" o:spid="_x0000_s1987" style="position:absolute;left:7894;top:301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IqsMA&#10;AADcAAAADwAAAGRycy9kb3ducmV2LnhtbESPQWvCQBSE7wX/w/IEb3Wj0iDRVTRUKL3V9uLtbfaZ&#10;DWbfhuw2xn/fLRR6HGbmG2a7H10rBupD41nBYp6BIK68abhW8PV5el6DCBHZYOuZFDwowH43edpi&#10;YfydP2g4x1okCIcCFdgYu0LKUFlyGOa+I07e1fcOY5J9LU2P9wR3rVxmWS4dNpwWLHZUWqpu52+n&#10;4P2i8+PQlKRfvbvpctQ2a7VSs+l42ICINMb/8F/7zShYveT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QIqs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65" o:spid="_x0000_s1988" style="position:absolute;left:8077;top:2590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tMcMA&#10;AADcAAAADwAAAGRycy9kb3ducmV2LnhtbESPQWsCMRSE7wX/Q3iCt5q1UpXVKHaxUHqrevH2snlu&#10;Fjcvyyau23/fFAo9DjPzDbPZDa4RPXWh9qxgNs1AEJfe1FwpOJ/en1cgQkQ22HgmBd8UYLcdPW0w&#10;N/7BX9QfYyUShEOOCmyMbS5lKC05DFPfEifv6juHMcmukqbDR4K7Rr5k2UI6rDktWGypsFTejnen&#10;4POiF299XZA+eHfTxaBt1milJuNhvwYRaYj/4b/2h1Ewf13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itMc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66" o:spid="_x0000_s1989" style="position:absolute;left:8031;top:2907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c5Q8AA&#10;AADcAAAADwAAAGRycy9kb3ducmV2LnhtbERPz2vCMBS+D/Y/hDfwtqZTlFGN4soGspu6i7eX5tkU&#10;m5fSxFr/++UgePz4fq82o2vFQH1oPCv4yHIQxJU3DdcK/o4/758gQkQ22HomBXcKsFm/vqywMP7G&#10;exoOsRYphEOBCmyMXSFlqCw5DJnviBN39r3DmGBfS9PjLYW7Vk7zfCEdNpwaLHZUWqouh6tT8HvS&#10;i6+hKUl/e3fR5aht3mqlJm/jdgki0hif4od7ZxTM5mlt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c5Q8AAAADcAAAADwAAAAAAAAAAAAAAAACYAgAAZHJzL2Rvd25y&#10;ZXYueG1sUEsFBgAAAAAEAAQA9QAAAIU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67" o:spid="_x0000_s1990" style="position:absolute;left:8054;top:273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c2MMA&#10;AADcAAAADwAAAGRycy9kb3ducmV2LnhtbESPQWsCMRSE7wX/Q3iCt5q1UtHVKHaxUHqrevH2snlu&#10;Fjcvyyau23/fFAo9DjPzDbPZDa4RPXWh9qxgNs1AEJfe1FwpOJ/en5cgQkQ22HgmBd8UYLcdPW0w&#10;N/7BX9QfYyUShEOOCmyMbS5lKC05DFPfEifv6juHMcmukqbDR4K7Rr5k2UI6rDktWGypsFTejnen&#10;4POiF299XZA+eHfTxaBt1milJuNhvwYRaYj/4b/2h1Ewf13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uc2MMAAADcAAAADwAAAAAAAAAAAAAAAACYAgAAZHJzL2Rv&#10;d25yZXYueG1sUEsFBgAAAAAEAAQA9QAAAIgDAAAAAA==&#10;" path="m77,120c154,120,155,,77,,,,,120,77,120xe" fillcolor="#fcd8be" stroked="f">
                        <v:path arrowok="t" o:connecttype="custom" o:connectlocs="39,60;39,0;39,60" o:connectangles="0,0,0"/>
                      </v:shape>
                      <v:shape id="Freeform 968" o:spid="_x0000_s1991" style="position:absolute;left:10601;top:2073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3/+MAA&#10;AADcAAAADwAAAGRycy9kb3ducmV2LnhtbERPu2rDMBTdC/0HcQvZarkJmOBECYlpoXTLY8l2Zd1Y&#10;JtaVsRTH/ftqKGQ8nPd6O7lOjDSE1rOCjywHQVx703Kj4Hz6el+CCBHZYOeZFPxSgO3m9WWNpfEP&#10;PtB4jI1IIRxKVGBj7EspQ23JYch8T5y4qx8cxgSHRpoBHyncdXKe54V02HJqsNhTZam+He9Owc9F&#10;F/uxrUh/enfT1aRt3mmlZm/TbgUi0hSf4n/3t1GwKNL8dCYd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3/+MAAAADcAAAADwAAAAAAAAAAAAAAAACYAgAAZHJzL2Rvd25y&#10;ZXYueG1sUEsFBgAAAAAEAAQA9QAAAIU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69" o:spid="_x0000_s1992" style="position:absolute;left:10592;top:752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aY8MA&#10;AADcAAAADwAAAGRycy9kb3ducmV2LnhtbESPQWvCQBSE7wX/w/KE3upGhVCiq2hQkN5qvXh7m31m&#10;g9m3IbvG9N93C4Ueh5n5hllvR9eKgfrQeFYwn2UgiCtvGq4VXL6Ob+8gQkQ22HomBd8UYLuZvKyx&#10;MP7JnzScYy0ShEOBCmyMXSFlqCw5DDPfESfv5nuHMcm+lqbHZ4K7Vi6yLJcOG04LFjsqLVX388Mp&#10;+LjqfD80JemDd3ddjtpmrVbqdTruViAijfE//Nc+GQXLfA6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FaY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70" o:spid="_x0000_s1993" style="position:absolute;left:10487;top:718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PEFMMA&#10;AADcAAAADwAAAGRycy9kb3ducmV2LnhtbESPQWvCQBSE7wX/w/KE3upGhVCiq2iwIN5qe+ntbfaZ&#10;DWbfhuw2pv/eLQgeh5n5hllvR9eKgfrQeFYwn2UgiCtvGq4VfH99vL2DCBHZYOuZFPxRgO1m8rLG&#10;wvgbf9JwjrVIEA4FKrAxdoWUobLkMMx8R5y8i+8dxiT7WpoebwnuWrnIslw6bDgtWOyotFRdz79O&#10;welH5/uhKUkfvLvqctQ2a7VSr9NxtwIRaYzP8KN9NAqW+QL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PEF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71" o:spid="_x0000_s1994" style="position:absolute;left:10572;top:7276;width:40;height:56;visibility:visible;mso-wrap-style:square;v-text-anchor:top" coordsize="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PBMUA&#10;AADcAAAADwAAAGRycy9kb3ducmV2LnhtbESPQWuDQBSE74X8h+UFemvWVJBisgkhRGgOpdRIe324&#10;L2p034q7Ufvvu4VCj8PMfMNs97PpxEiDaywrWK8iEMSl1Q1XCopL9vQCwnlkjZ1lUvBNDva7xcMW&#10;U20n/qAx95UIEHYpKqi971MpXVmTQbeyPXHwrnYw6IMcKqkHnALcdPI5ihJpsOGwUGNPx5rKNr8b&#10;BePtdKXmszj78us9frNZkVzaQqnH5XzYgPA0+//wX/tVK4iTG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4c8ExQAAANwAAAAPAAAAAAAAAAAAAAAAAJgCAABkcnMv&#10;ZG93bnJldi54bWxQSwUGAAAAAAQABAD1AAAAigMAAAAA&#10;" path="m75,111v2,,3,,5,c68,74,56,37,45,,,27,10,111,75,111xe" fillcolor="#fcd8be" stroked="f">
                        <v:path arrowok="t" o:connecttype="custom" o:connectlocs="38,56;40,56;23,0;38,56" o:connectangles="0,0,0,0"/>
                      </v:shape>
                      <v:shape id="Freeform 972" o:spid="_x0000_s1995" style="position:absolute;left:10591;top:7399;width:75;height:60;visibility:visible;mso-wrap-style:square;v-text-anchor:top" coordsize="15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pEsUA&#10;AADcAAAADwAAAGRycy9kb3ducmV2LnhtbESPQWvCQBSE7wX/w/KE3upGK1FSV4lCwUNbMJGeH9nX&#10;JDT7NuyuSfz33UKhx2FmvmF2h8l0YiDnW8sKlosEBHFldcu1gmv5+rQF4QOyxs4yKbiTh8N+9rDD&#10;TNuRLzQUoRYRwj5DBU0IfSalrxoy6Be2J47el3UGQ5SultrhGOGmk6skSaXBluNCgz2dGqq+i5tR&#10;8LF+v59dMnVHv0nzcvW5zQ2+KfU4n/IXEIGm8B/+a5+1gud0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SkSxQAAANwAAAAPAAAAAAAAAAAAAAAAAJgCAABkcnMv&#10;ZG93bnJldi54bWxQSwUGAAAAAAQABAD1AAAAigMAAAAA&#10;" path="m77,120v16,,29,-5,38,-13c115,107,115,107,115,107,151,77,140,4,83,v6,22,13,44,20,66c96,44,89,22,83,,81,,79,,77,,,,,120,77,120xe" fillcolor="#fcd8be" stroked="f">
                        <v:path arrowok="t" o:connecttype="custom" o:connectlocs="38,60;57,54;57,54;41,0;51,33;41,0;38,0;38,60" o:connectangles="0,0,0,0,0,0,0,0"/>
                      </v:shape>
                      <v:shape id="Freeform 973" o:spid="_x0000_s1996" style="position:absolute;left:10517;top:697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cYMMA&#10;AADcAAAADwAAAGRycy9kb3ducmV2LnhtbESPQWvCQBSE7wX/w/IEb3Wj0iDRVTRUKL3V9uLtbfaZ&#10;DWbfhuw2xn/fLRR6HGbmG2a7H10rBupD41nBYp6BIK68abhW8PV5el6DCBHZYOuZFDwowH43edpi&#10;YfydP2g4x1okCIcCFdgYu0LKUFlyGOa+I07e1fcOY5J9LU2P9wR3rVxmWS4dNpwWLHZUWqpu52+n&#10;4P2i8+PQlKRfvbvpctQ2a7VSs+l42ICINMb/8F/7zShY5S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pcY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74" o:spid="_x0000_s1997" style="position:absolute;left:10444;top:6830;width:22;height:42;visibility:visible;mso-wrap-style:square;v-text-anchor:top" coordsize="4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GtcQA&#10;AADcAAAADwAAAGRycy9kb3ducmV2LnhtbESPQWvCQBSE7wX/w/IEb3VjI0Giq4hQKCi0VfH82H0m&#10;0ezbkN0m8d93hUKPw8x8w6w2g61FR62vHCuYTRMQxNqZigsF59P76wKED8gGa8ek4EEeNuvRywpz&#10;43r+pu4YChEh7HNUUIbQ5FJ6XZJFP3UNcfSurrUYomwLaVrsI9zW8i1JMmmx4rhQYkO7kvT9+GMV&#10;aDrow5ff99d99zm/DFl6X9xSpSbjYbsEEWgI/+G/9odRkGYZPM/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zBrXEAAAA3AAAAA8AAAAAAAAAAAAAAAAAmAIAAGRycy9k&#10;b3ducmV2LnhtbFBLBQYAAAAABAAEAPUAAACJAwAAAAA=&#10;" path="m,c10,28,20,55,29,83,43,53,33,13,,xe" fillcolor="#fcd8be" stroked="f">
                        <v:path arrowok="t" o:connecttype="custom" o:connectlocs="0,0;15,42;0,0" o:connectangles="0,0,0"/>
                      </v:shape>
                      <v:shape id="Freeform 975" o:spid="_x0000_s1998" style="position:absolute;left:10417;top:667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njMMA&#10;AADcAAAADwAAAGRycy9kb3ducmV2LnhtbESPQWvCQBSE7wX/w/IEb3WjQirRVTRUKL3V9uLtbfaZ&#10;DWbfhuw2xn/fLRR6HGbmG2a7H10rBupD41nBYp6BIK68abhW8PV5el6DCBHZYOuZFDwowH43edpi&#10;YfydP2g4x1okCIcCFdgYu0LKUFlyGOa+I07e1fcOY5J9LU2P9wR3rVxmWS4dNpwWLHZUWqpu52+n&#10;4P2i8+PQlKRfvbvpctQ2a7VSs+l42ICINMb/8F/7zShY5S/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RnjM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76" o:spid="_x0000_s1999" style="position:absolute;left:10484;top:6378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0zcMA&#10;AADcAAAADwAAAGRycy9kb3ducmV2LnhtbERPy2rCQBTdF/yH4QrdFJ20QpDoKMVHEaGi0U13l8xt&#10;Epq5k85Mk/j3nUWhy8N5L9eDaURHzteWFTxPExDEhdU1lwpu1/1kDsIHZI2NZVJwJw/r1ehhiZm2&#10;PV+oy0MpYgj7DBVUIbSZlL6oyKCf2pY4cp/WGQwRulJqh30MN418SZJUGqw5NlTY0qai4iv/MQpO&#10;24+2m73ven3Ojy6lt29/fEKlHsfD6wJEoCH8i//cB61glsa1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x0zcMAAADcAAAADwAAAAAAAAAAAAAAAACYAgAAZHJzL2Rv&#10;d25yZXYueG1sUEsFBgAAAAAEAAQA9QAAAIg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977" o:spid="_x0000_s2000" style="position:absolute;left:10441;top:621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WZcMA&#10;AADcAAAADwAAAGRycy9kb3ducmV2LnhtbESPQWvCQBSE7wX/w/IEb3WjQqjRVTRUKL3V9uLtbfaZ&#10;DWbfhuw2xn/fLRR6HGbmG2a7H10rBupD41nBYp6BIK68abhW8PV5en4BESKywdYzKXhQgP1u8rTF&#10;wvg7f9BwjrVIEA4FKrAxdoWUobLkMMx9R5y8q+8dxiT7Wpoe7wnuWrnMslw6bDgtWOyotFTdzt9O&#10;wftF58ehKUm/enfT5aht1mqlZtPxsAERaYz/4b/2m1GwytfweyYd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dWZ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78" o:spid="_x0000_s2001" style="position:absolute;left:10611;top:543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RpJcAA&#10;AADcAAAADwAAAGRycy9kb3ducmV2LnhtbERPz2vCMBS+C/4P4Qm7aaoDJ52xzKIwdpt62e2leWtK&#10;m5fSxNr998thsOPH93tfTK4TIw2h8axgvcpAEFfeNFwruF3Pyx2IEJENdp5JwQ8FKA7z2R5z4x/8&#10;SeMl1iKFcMhRgY2xz6UMlSWHYeV74sR9+8FhTHCopRnwkcJdJzdZtpUOG04NFnsqLVXt5e4UfHzp&#10;7XFsStIn71pdTtpmnVbqaTG9vYKINMV/8Z/73Sh4fkn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RpJcAAAADcAAAADwAAAAAAAAAAAAAAAACYAgAAZHJzL2Rvd25y&#10;ZXYueG1sUEsFBgAAAAAEAAQA9QAAAIU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979" o:spid="_x0000_s2002" style="position:absolute;left:10652;top:462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Mvs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WLtx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jMv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80" o:spid="_x0000_s2003" style="position:absolute;left:10621;top:2810;width:77;height:6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pSycMA&#10;AADcAAAADwAAAGRycy9kb3ducmV2LnhtbESPQWsCMRSE7wX/Q3iCt5pVwcpqFF0qlN6qXry9bJ6b&#10;xc3LsknX9d83hUKPw8x8w2x2g2tET12oPSuYTTMQxKU3NVcKLufj6wpEiMgGG8+k4EkBdtvRywZz&#10;4x/8Rf0pViJBOOSowMbY5lKG0pLDMPUtcfJuvnMYk+wqaTp8JLhr5DzLltJhzWnBYkuFpfJ++nYK&#10;Pq96eejrgvS7d3ddDNpmjVZqMh72axCRhvgf/mt/GAWLt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pSycMAAADcAAAADwAAAAAAAAAAAAAAAACYAgAAZHJzL2Rv&#10;d25yZXYueG1sUEsFBgAAAAAEAAQA9QAAAIgDAAAAAA==&#10;" path="m78,c,,,120,78,120,155,120,155,,78,xe" fillcolor="#fcd8be" stroked="f">
                        <v:path arrowok="t" o:connecttype="custom" o:connectlocs="39,0;39,61;39,0" o:connectangles="0,0,0"/>
                      </v:shape>
                      <v:shape id="Freeform 981" o:spid="_x0000_s2004" style="position:absolute;left:10581;top:2674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3UsMA&#10;AADcAAAADwAAAGRycy9kb3ducmV2LnhtbESPQWsCMRSE7wX/Q3hCbzVrBSurUXRRkN6qXry9bJ6b&#10;xc3LsknX7b83hUKPw8x8w6w2g2tET12oPSuYTjIQxKU3NVcKLufD2wJEiMgGG8+k4IcCbNajlxXm&#10;xj/4i/pTrESCcMhRgY2xzaUMpSWHYeJb4uTdfOcwJtlV0nT4SHDXyPcsm0uHNacFiy0Vlsr76dsp&#10;+Lzq+a6vC9J77+66GLTNGq3U63jYLkFEGuJ/+K99NApmHz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b3Us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982" o:spid="_x0000_s2005" style="position:absolute;left:7434;top:361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vJsMA&#10;AADcAAAADwAAAGRycy9kb3ducmV2LnhtbESPQWsCMRSE7wX/Q3iCt5q1FpXVKHaxUHqrevH2snlu&#10;Fjcvyyau23/fFAo9DjPzDbPZDa4RPXWh9qxgNs1AEJfe1FwpOJ/en1cgQkQ22HgmBd8UYLcdPW0w&#10;N/7BX9QfYyUShEOOCmyMbS5lKC05DFPfEifv6juHMcmukqbDR4K7Rr5k2UI6rDktWGypsFTejnen&#10;4POiF299XZA+eHfTxaBt1milJuNhvwYRaYj/4b/2h1EwX77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9vJsMAAADcAAAADwAAAAAAAAAAAAAAAACYAgAAZHJzL2Rv&#10;d25yZXYueG1sUEsFBgAAAAAEAAQA9QAAAIg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83" o:spid="_x0000_s2006" style="position:absolute;left:10391;top:6985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KvcMA&#10;AADcAAAADwAAAGRycy9kb3ducmV2LnhtbESPQWsCMRSE7wX/Q3iCt5q1UpXVKHaxUHqrevH2snlu&#10;Fjcvyyau23/fFAo9DjPzDbPZDa4RPXWh9qxgNs1AEJfe1FwpOJ/en1cgQkQ22HgmBd8UYLcdPW0w&#10;N/7BX9QfYyUShEOOCmyMbS5lKC05DFPfEifv6juHMcmukqbDR4K7Rr5k2UI6rDktWGypsFTejnen&#10;4POiF299XZA+eHfTxaBt1milJuNhvwYRaYj/4b/2h1EwX77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PKvcMAAADcAAAADwAAAAAAAAAAAAAAAACYAgAAZHJzL2Rv&#10;d25yZXYueG1sUEsFBgAAAAAEAAQA9QAAAIgDAAAAAA==&#10;" path="m78,c,,,120,78,120,155,120,155,,78,xe" fillcolor="#fcd8be" stroked="f">
                        <v:path arrowok="t" o:connecttype="custom" o:connectlocs="39,0;39,60;39,0" o:connectangles="0,0,0"/>
                      </v:shape>
                      <v:shape id="Freeform 984" o:spid="_x0000_s2007" style="position:absolute;left:10594;top:6294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T+cYA&#10;AADcAAAADwAAAGRycy9kb3ducmV2LnhtbESPT2vCQBTE7wW/w/KEXopuWiFKdBXpP4rQotGLt0f2&#10;mQSzb9PdbZJ++26h0OMwM79hVpvBNKIj52vLCu6nCQjiwuqaSwWn48tkAcIHZI2NZVLwTR4269HN&#10;CjNtez5Ql4dSRAj7DBVUIbSZlL6oyKCf2pY4ehfrDIYoXSm1wz7CTSMfkiSVBmuOCxW29FhRcc2/&#10;jIKPp3Pbzd6fe73Pdy6l10+/u0OlbsfDdgki0BD+w3/tN61gNk/h90w8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bT+cYAAADcAAAADwAAAAAAAAAAAAAAAACYAgAAZHJz&#10;L2Rvd25yZXYueG1sUEsFBgAAAAAEAAQA9QAAAIsDAAAAAA==&#10;" path="m77,c,,,120,77,120,154,120,154,,77,xe" fillcolor="#fcd8be" stroked="f">
                        <v:path arrowok="t" o:connecttype="custom" o:connectlocs="39,0;39,60;39,0" o:connectangles="0,0,0"/>
                      </v:shape>
                      <v:shape id="Freeform 985" o:spid="_x0000_s2008" style="position:absolute;left:10607;top:7085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3xUcMA&#10;AADcAAAADwAAAGRycy9kb3ducmV2LnhtbESPQWsCMRSE7wX/Q3hCbzVrCyqrUXRRkN6qXry9bJ6b&#10;xc3LsknX9d83hUKPw8x8w6w2g2tET12oPSuYTjIQxKU3NVcKLufD2wJEiMgGG8+k4EkBNuvRywpz&#10;4x/8Rf0pViJBOOSowMbY5lKG0pLDMPEtcfJuvnMYk+wqaTp8JLhr5HuWzaTDmtOCxZYKS+X99O0U&#10;fF71bNfXBem9d3ddDNpmjVbqdTxslyAiDfE//Nc+GgUf8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3xUc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86" o:spid="_x0000_s2009" style="position:absolute;left:10584;top:6150;width:77;height:6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iEMMA&#10;AADcAAAADwAAAGRycy9kb3ducmV2LnhtbERPz2vCMBS+C/sfwht4kZmq4EZnlDHnGIJDq5fdHs1b&#10;W9a8dEls639vDoLHj+/3YtWbWrTkfGVZwWScgCDOra64UHA6bp5eQPiArLG2TAou5GG1fBgsMNW2&#10;4wO1WShEDGGfooIyhCaV0uclGfRj2xBH7tc6gyFCV0jtsIvhppbTJJlLgxXHhhIbei8p/8vORsH3&#10;+qdpZ7uPTu+zrZvT57/fjlCp4WP/9goiUB/u4pv7SyuYPce18Uw8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XiEMMAAADcAAAADwAAAAAAAAAAAAAAAACYAgAAZHJzL2Rv&#10;d25yZXYueG1sUEsFBgAAAAAEAAQA9QAAAIgDAAAAAA==&#10;" path="m77,c,,,120,77,120,154,120,154,,77,xe" fillcolor="#fcd8be" stroked="f">
                        <v:path arrowok="t" o:connecttype="custom" o:connectlocs="39,0;39,61;39,0" o:connectangles="0,0,0"/>
                      </v:shape>
                      <v:shape id="Freeform 987" o:spid="_x0000_s2010" style="position:absolute;left:9851;top:6201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7AuMMA&#10;AADcAAAADwAAAGRycy9kb3ducmV2LnhtbESPQWsCMRSE7wX/Q3iCt5q1gtXVKHZpoXirevH2snlu&#10;FjcvyyZdt/++EQo9DjPzDbPZDa4RPXWh9qxgNs1AEJfe1FwpOJ8+npcgQkQ22HgmBT8UYLcdPW0w&#10;N/7OX9QfYyUShEOOCmyMbS5lKC05DFPfEifv6juHMcmukqbDe4K7Rr5k2UI6rDktWGypsFTejt9O&#10;weGiF299XZB+9+6mi0HbrNFKTcbDfg0i0hD/w3/tT6Ng/rqC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7AuM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88" o:spid="_x0000_s2011" style="position:absolute;left:10131;top:6758;width:75;height:60;visibility:visible;mso-wrap-style:square;v-text-anchor:top" coordsize="1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Q0icEA&#10;AADcAAAADwAAAGRycy9kb3ducmV2LnhtbERPyWrDMBC9F/IPYgq5NXIbMMG1HEpNSiE5ZKPnwZrK&#10;otbIWGqi/H10KPT4eHu9Tm4QF5qC9azgeVGAIO68tmwUnE+bpxWIEJE1Dp5JwY0CrJvZQ42V9lc+&#10;0OUYjcghHCpU0Mc4VlKGrieHYeFH4sx9+8lhzHAyUk94zeFukC9FUUqHlnNDjyO999T9HH+dgnbf&#10;4tLa3cfX6VzuTBuT2ZZJqfljensFESnFf/Gf+1MrWK7y/HwmHwH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ENInBAAAA3AAAAA8AAAAAAAAAAAAAAAAAmAIAAGRycy9kb3du&#10;cmV2LnhtbFBLBQYAAAAABAAEAPUAAACGAwAAAAA=&#10;" path="m77,120v16,,28,-5,38,-13c115,107,115,107,115,107,150,78,140,6,85,v5,18,10,35,14,52c95,35,90,18,85,,83,,80,,77,,,,,120,77,120xe" fillcolor="#fcd8be" stroked="f">
                        <v:path arrowok="t" o:connecttype="custom" o:connectlocs="39,60;58,54;58,54;43,0;50,26;43,0;39,0;39,60" o:connectangles="0,0,0,0,0,0,0,0"/>
                      </v:shape>
                      <v:shape id="Freeform 989" o:spid="_x0000_s2012" style="position:absolute;left:10069;top:6414;width:72;height:60;visibility:visible;mso-wrap-style:square;v-text-anchor:top" coordsize="1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+5YcAA&#10;AADcAAAADwAAAGRycy9kb3ducmV2LnhtbESP0YrCMBRE34X9h3AXfBFNrSDaNYoIQh+1+gGX5tqW&#10;bW5KEmv9eyMIPg4zc4bZ7AbTip6cbywrmM8SEMSl1Q1XCq6X43QFwgdkja1lUvAkD7vtz2iDmbYP&#10;PlNfhEpECPsMFdQhdJmUvqzJoJ/Zjjh6N+sMhihdJbXDR4SbVqZJspQGG44LNXZ0qKn8L+5GwR5v&#10;fV4WtJ6keXq6LiYurdApNf4d9n8gAg3hG/60c61gsZrD+0w8An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+5YcAAAADcAAAADwAAAAAAAAAAAAAAAACYAgAAZHJzL2Rvd25y&#10;ZXYueG1sUEsFBgAAAAAEAAQA9QAAAIUDAAAAAA==&#10;" path="m67,c42,,25,13,16,30v,,,,,c,62,12,108,51,118,48,111,45,102,42,94v3,8,6,17,9,24c56,119,61,120,67,120,144,120,144,,67,xe" fillcolor="#fcd8be" stroked="f">
                        <v:path arrowok="t" o:connecttype="custom" o:connectlocs="34,0;8,15;8,15;26,59;21,47;26,59;34,60;34,0" o:connectangles="0,0,0,0,0,0,0,0"/>
                      </v:shape>
                      <v:shape id="Freeform 990" o:spid="_x0000_s2013" style="position:absolute;left:10057;top:659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i7sIA&#10;AADcAAAADwAAAGRycy9kb3ducmV2LnhtbESPQYvCMBSE7wv+h/AEb2uqgkg1ihYXlr2t68XbS/Ns&#10;is1LaWKt/94sLOxxmJlvmM1ucI3oqQu1ZwWzaQaCuPSm5krB+efjfQUiRGSDjWdS8KQAu+3obYO5&#10;8Q/+pv4UK5EgHHJUYGNscylDaclhmPqWOHlX3zmMSXaVNB0+Etw1cp5lS+mw5rRgsaXCUnk73Z2C&#10;r4teHvq6IH307qaLQdus0UpNxsN+DSLSEP/Df+1Po2CxmsPvmXQ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yLuwgAAANwAAAAPAAAAAAAAAAAAAAAAAJgCAABkcnMvZG93&#10;bnJldi54bWxQSwUGAAAAAAQABAD1AAAAhwMAAAAA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91" o:spid="_x0000_s2014" style="position:absolute;left:10121;top:5560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OHdcMA&#10;AADcAAAADwAAAGRycy9kb3ducmV2LnhtbESPT4vCMBTE7wv7HcJb2NuaqiDSNcpaFBZv/rns7aV5&#10;2xSbl9LEWr+9EQSPw8z8hlmsBteInrpQe1YwHmUgiEtvaq4UnI7brzmIEJENNp5JwY0CrJbvbwvM&#10;jb/ynvpDrESCcMhRgY2xzaUMpSWHYeRb4uT9+85hTLKrpOnwmuCukZMsm0mHNacFiy0Vlsrz4eIU&#10;7P70bN3XBemNd2ddDNpmjVbq82P4+QYRaYiv8LP9axRM51N4nE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OHdcMAAADcAAAADwAAAAAAAAAAAAAAAACYAgAAZHJzL2Rv&#10;d25yZXYueG1sUEsFBgAAAAAEAAQA9QAAAIgDAAAAAA==&#10;" path="m77,120c155,120,155,,77,,,,,120,77,120xe" fillcolor="#fcd8be" stroked="f">
                        <v:path arrowok="t" o:connecttype="custom" o:connectlocs="38,60;38,0;38,60" o:connectangles="0,0,0"/>
                      </v:shape>
                      <v:shape id="Freeform 992" o:spid="_x0000_s2015" style="position:absolute;left:9521;top:1746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fAcMA&#10;AADcAAAADwAAAGRycy9kb3ducmV2LnhtbESPQWsCMRSE7wX/Q3iCt5pVi8hqFF0qlN6qXry9bJ6b&#10;xc3LsknX9d83hUKPw8x8w2x2g2tET12oPSuYTTMQxKU3NVcKLufj6wpEiMgGG8+k4EkBdtvRywZz&#10;4x/8Rf0pViJBOOSowMbY5lKG0pLDMPUtcfJuvnMYk+wqaTp8JLhr5DzLltJhzWnBYkuFpfJ++nYK&#10;Pq96eejrgvS7d3ddDNpmjVZqMh72axCRhvgf/mt/GAWL1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ofAc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993" o:spid="_x0000_s2016" style="position:absolute;left:10577;top:183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6msMA&#10;AADcAAAADwAAAGRycy9kb3ducmV2LnhtbESPQWsCMRSE7wX/Q3iCt5pVqchqFF0qlN6qXry9bJ6b&#10;xc3LsknX9d83hUKPw8x8w2x2g2tET12oPSuYTTMQxKU3NVcKLufj6wpEiMgGG8+k4EkBdtvRywZz&#10;4x/8Rf0pViJBOOSowMbY5lKG0pLDMPUtcfJuvnMYk+wqaTp8JLhr5DzLltJhzWnBYkuFpfJ++nYK&#10;Pq96eejrgvS7d3ddDNpmjVZqMh72axCRhvgf/mt/GAWL1Rv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a6m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994" o:spid="_x0000_s2017" style="position:absolute;left:9941;top:685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k7cMA&#10;AADcAAAADwAAAGRycy9kb3ducmV2LnhtbESPQWvCQBSE7wX/w/KE3urGFoJEV9GgIL2pvfT2NvvM&#10;BrNvQ3Yb03/fLQgeh5n5hlltRteKgfrQeFYwn2UgiCtvGq4VfF0ObwsQISIbbD2Tgl8KsFlPXlZY&#10;GH/nEw3nWIsE4VCgAhtjV0gZKksOw8x3xMm7+t5hTLKvpenxnuCule9ZlkuHDacFix2Vlqrb+ccp&#10;+PzW+W5oStJ77266HLXNWq3U63TcLkFEGuMz/GgfjYKPRQ7/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Qk7c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995" o:spid="_x0000_s2018" style="position:absolute;left:10394;top:6828;width:65;height:60;visibility:visible;mso-wrap-style:square;v-text-anchor:top" coordsize="12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5FcUA&#10;AADcAAAADwAAAGRycy9kb3ducmV2LnhtbESPQWvCQBSE74L/YXlCb3VjW1uJrmIXC56K2orXR/aZ&#10;BLNvk+yq8d+7hYLHYWa+YWaLzlbiQq0vHSsYDRMQxJkzJecKfn++nicgfEA2WDkmBTfysJj3ezNM&#10;jbvyli67kIsIYZ+igiKEOpXSZwVZ9ENXE0fv6FqLIco2l6bFa4TbSr4kybu0WHJcKLAmXVB22p2t&#10;gs+3cab18XAaN6vNvjvoW/PdaKWeBt1yCiJQFx7h//baKHidfMDf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kVxQAAANwAAAAPAAAAAAAAAAAAAAAAAJgCAABkcnMv&#10;ZG93bnJldi54bWxQSwUGAAAAAAQABAD1AAAAigMAAAAA&#10;" path="m100,4c93,1,86,,77,,,,,120,77,120v27,,44,-14,52,-33c120,59,110,32,100,4xe" fillcolor="#fcd8be" stroked="f">
                        <v:path arrowok="t" o:connecttype="custom" o:connectlocs="50,2;39,0;39,60;65,44;50,2" o:connectangles="0,0,0,0,0"/>
                      </v:shape>
                      <v:shape id="Freeform 996" o:spid="_x0000_s2019" style="position:absolute;left:9887;top:6614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VBL8A&#10;AADcAAAADwAAAGRycy9kb3ducmV2LnhtbERPTYvCMBC9C/sfwix409QVRLpG0bKCeNP1srdJMzbF&#10;ZlKaWOu/Nwdhj4/3vdoMrhE9daH2rGA2zUAQl97UXCm4/O4nSxAhIhtsPJOCJwXYrD9GK8yNf/CJ&#10;+nOsRArhkKMCG2ObSxlKSw7D1LfEibv6zmFMsKuk6fCRwl0jv7JsIR3WnBostlRYKm/nu1Nw/NOL&#10;XV8XpH+8u+li0DZrtFLjz2H7DSLSEP/Fb/fBKJgv09p0Jh0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JxUEvwAAANwAAAAPAAAAAAAAAAAAAAAAAJgCAABkcnMvZG93bnJl&#10;di54bWxQSwUGAAAAAAQABAD1AAAAhAMAAAAA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997" o:spid="_x0000_s2020" style="position:absolute;left:10253;top:7041;width:45;height:59;visibility:visible;mso-wrap-style:square;v-text-anchor:top" coordsize="8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Kil8UA&#10;AADcAAAADwAAAGRycy9kb3ducmV2LnhtbESP3WoCMRSE7wt9h3AE72rWVsRujdIfFIUiasXrw+Z0&#10;s3RzsiRxXX36Rij0cpiZb5jpvLO1aMmHyrGC4SADQVw4XXGp4PC1eJiACBFZY+2YFFwowHx2fzfF&#10;XLsz76jdx1IkCIccFZgYm1zKUBiyGAauIU7et/MWY5K+lNrjOcFtLR+zbCwtVpwWDDb0bqj42Z+s&#10;greP5Vh+st9e12bdjjbWHBflTql+r3t9ARGpi//hv/ZKK3iaPMPt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qKXxQAAANwAAAAPAAAAAAAAAAAAAAAAAJgCAABkcnMv&#10;ZG93bnJldi54bWxQSwUGAAAAAAQABAD1AAAAigMAAAAA&#10;" path="m13,c8,,4,1,,2,11,41,22,79,33,117,89,99,83,,13,xe" fillcolor="#fcd8be" stroked="f">
                        <v:path arrowok="t" o:connecttype="custom" o:connectlocs="7,0;0,1;17,59;7,0" o:connectangles="0,0,0,0"/>
                      </v:shape>
                      <v:shape id="Freeform 998" o:spid="_x0000_s2021" style="position:absolute;left:10254;top:6908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P38AA&#10;AADcAAAADwAAAGRycy9kb3ducmV2LnhtbERPz2vCMBS+C/4P4Qm7aaoDmZ2xzKIwdpt62e2leWtK&#10;m5fSxNr998thsOPH93tfTK4TIw2h8axgvcpAEFfeNFwruF3PyxcQISIb7DyTgh8KUBzmsz3mxj/4&#10;k8ZLrEUK4ZCjAhtjn0sZKksOw8r3xIn79oPDmOBQSzPgI4W7Tm6ybCsdNpwaLPZUWqray90p+PjS&#10;2+PYlKRP3rW6nLTNOq3U02J6ewURaYr/4j/3u1HwvEvz05l0BO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iP38AAAADcAAAADwAAAAAAAAAAAAAAAACYAgAAZHJzL2Rvd25y&#10;ZXYueG1sUEsFBgAAAAAEAAQA9QAAAIUDAAAAAA==&#10;" path="m77,c,,,120,77,120,154,120,155,,77,xe" fillcolor="#fcd8be" stroked="f">
                        <v:path arrowok="t" o:connecttype="custom" o:connectlocs="39,0;39,60;39,0" o:connectangles="0,0,0"/>
                      </v:shape>
                      <v:shape id="Freeform 999" o:spid="_x0000_s2022" style="position:absolute;left:10298;top:7292;width:77;height:60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vZ8QA&#10;AADcAAAADwAAAGRycy9kb3ducmV2LnhtbESPQWsCMRSE7wX/Q3iCt5pVodStUaogemmh6wo9PjbP&#10;zdLNy5JEd/33plDocZiZb5jVZrCtuJEPjWMFs2kGgrhyuuFaQXnaP7+CCBFZY+uYFNwpwGY9elph&#10;rl3PX3QrYi0ShEOOCkyMXS5lqAxZDFPXESfv4rzFmKSvpfbYJ7ht5TzLXqTFhtOCwY52hqqf4moV&#10;9NvSny+H8NlK873Dvf0oFqVWajIe3t9ARBrif/ivfdQKFssZ/J5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172fEAAAA3AAAAA8AAAAAAAAAAAAAAAAAmAIAAGRycy9k&#10;b3ducmV2LnhtbFBLBQYAAAAABAAEAPUAAACJAwAAAAA=&#10;" path="m76,c67,,58,2,51,5v4,13,7,26,11,39c58,31,55,18,51,5,,28,8,120,76,120v2,,4,,6,c82,120,82,120,82,120,153,113,151,,76,xe" fillcolor="#fcd8be" stroked="f">
                        <v:path arrowok="t" o:connecttype="custom" o:connectlocs="38,0;26,3;31,22;26,3;38,60;41,60;41,60;38,0" o:connectangles="0,0,0,0,0,0,0,0"/>
                      </v:shape>
                      <v:shape id="Freeform 1000" o:spid="_x0000_s2023" style="position:absolute;left:10351;top:634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a0M8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oWqzn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a0M8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1001" o:spid="_x0000_s2024" style="position:absolute;left:10151;top:7352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RqMMA&#10;AADcAAAADwAAAGRycy9kb3ducmV2LnhtbESPQWsCMRSE7wX/Q3hCbzVrBamrUXRRkN6qXry9bJ6b&#10;xc3LsknX7b83hUKPw8x8w6w2g2tET12oPSuYTjIQxKU3NVcKLufD2weIEJENNp5JwQ8F2KxHLyvM&#10;jX/wF/WnWIkE4ZCjAhtjm0sZSksOw8S3xMm7+c5hTLKrpOnwkeCuke9ZNpcOa04LFlsqLJX307dT&#10;8HnV811fF6T33t11MWibNVqp1/GwXYKINMT/8F/7aBTMFj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oRqMMAAADcAAAADwAAAAAAAAAAAAAAAACYAgAAZHJzL2Rv&#10;d25yZXYueG1sUEsFBgAAAAAEAAQA9QAAAIgDAAAAAA==&#10;" path="m78,120c155,120,155,,78,,,,,120,78,120xe" fillcolor="#fcd8be" stroked="f">
                        <v:path arrowok="t" o:connecttype="custom" o:connectlocs="39,60;39,0;39,60" o:connectangles="0,0,0"/>
                      </v:shape>
                      <v:shape id="Freeform 1002" o:spid="_x0000_s2025" style="position:absolute;left:10187;top:7522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J3MMA&#10;AADcAAAADwAAAGRycy9kb3ducmV2LnhtbESPQWsCMRSE7wX/Q3iCt5q1FtHVKHaxUHqrevH2snlu&#10;Fjcvyyau23/fFAo9DjPzDbPZDa4RPXWh9qxgNs1AEJfe1FwpOJ/en5cgQkQ22HgmBd8UYLcdPW0w&#10;N/7BX9QfYyUShEOOCmyMbS5lKC05DFPfEifv6juHMcmukqbDR4K7Rr5k2UI6rDktWGypsFTejnen&#10;4POiF299XZA+eHfTxaBt1milJuNhvwYRaYj/4b/2h1EwX73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OJ3M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003" o:spid="_x0000_s2026" style="position:absolute;left:10171;top:6548;width:77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sR8MA&#10;AADcAAAADwAAAGRycy9kb3ducmV2LnhtbESPQWsCMRSE7wX/Q3iCt5q1UtHVKHaxUHqrevH2snlu&#10;Fjcvyyau23/fFAo9DjPzDbPZDa4RPXWh9qxgNs1AEJfe1FwpOJ/en5cgQkQ22HgmBd8UYLcdPW0w&#10;N/7BX9QfYyUShEOOCmyMbS5lKC05DFPfEifv6juHMcmukqbDR4K7Rr5k2UI6rDktWGypsFTejnen&#10;4POiF299XZA+eHfTxaBt1milJuNhvwYRaYj/4b/2h1EwX73C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8sR8MAAADcAAAADwAAAAAAAAAAAAAAAACYAgAAZHJzL2Rv&#10;d25yZXYueG1sUEsFBgAAAAAEAAQA9QAAAIgDAAAAAA==&#10;" path="m77,c,,,120,77,120,155,120,155,,77,xe" fillcolor="#fcd8be" stroked="f">
                        <v:path arrowok="t" o:connecttype="custom" o:connectlocs="38,0;38,60;38,0" o:connectangles="0,0,0"/>
                      </v:shape>
                      <v:shape id="Freeform 1004" o:spid="_x0000_s2027" style="position:absolute;left:10221;top:7042;width:48;height:59;visibility:visible;mso-wrap-style:square;v-text-anchor:top" coordsize="9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sMOcYA&#10;AADcAAAADwAAAGRycy9kb3ducmV2LnhtbESPQWvCQBSE70L/w/IKvUjd1NrQpllFCxXBk6l6fmRf&#10;k5Ds2zS7xvjvXUHocZiZb5h0MZhG9NS5yrKCl0kEgji3uuJCwf7n+/kdhPPIGhvLpOBCDhbzh1GK&#10;ibZn3lGf+UIECLsEFZTet4mULi/JoJvYljh4v7Yz6IPsCqk7PAe4aeQ0imJpsOKwUGJLXyXldXYy&#10;CtYnm23rfnVs34bDbjWzxz83Xiv19DgsP0F4Gvx/+N7eaAWvHzHczo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sMOcYAAADcAAAADwAAAAAAAAAAAAAAAACYAgAAZHJz&#10;L2Rvd25yZXYueG1sUEsFBgAAAAAEAAQA9QAAAIsDAAAAAA==&#10;" path="m77,118v8,,15,-1,20,-3c87,77,76,39,65,,,12,5,118,77,118xe" fillcolor="#fcd8be" stroked="f">
                        <v:path arrowok="t" o:connecttype="custom" o:connectlocs="38,59;48,58;32,0;38,59" o:connectangles="0,0,0,0"/>
                      </v:shape>
                      <v:shape id="Freeform 1005" o:spid="_x0000_s2028" style="position:absolute;left:10037;top:6211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Xq8MA&#10;AADcAAAADwAAAGRycy9kb3ducmV2LnhtbESPQWsCMRSE7wX/Q3iCt5q1gtXVKHZpoXirevH2snlu&#10;FjcvyyZdt/++EQo9DjPzDbPZDa4RPXWh9qxgNs1AEJfe1FwpOJ8+npcgQkQ22HgmBT8UYLcdPW0w&#10;N/7OX9QfYyUShEOOCmyMbS5lKC05DFPfEifv6juHMcmukqbDe4K7Rr5k2UI6rDktWGypsFTejt9O&#10;weGiF299XZB+9+6mi0HbrNFKTcbDfg0i0hD/w3/tT6NgvnqF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EXq8MAAADcAAAADwAAAAAAAAAAAAAAAACYAgAAZHJzL2Rv&#10;d25yZXYueG1sUEsFBgAAAAAEAAQA9QAAAIgDAAAAAA==&#10;" path="m78,120c155,120,155,,78,,1,,,120,78,120xe" fillcolor="#fcd8be" stroked="f">
                        <v:path arrowok="t" o:connecttype="custom" o:connectlocs="39,60;39,0;39,60" o:connectangles="0,0,0"/>
                      </v:shape>
                      <v:shape id="Freeform 1006" o:spid="_x0000_s2029" style="position:absolute;left:9864;top:2997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kE6sMA&#10;AADcAAAADwAAAGRycy9kb3ducmV2LnhtbERPz2vCMBS+C/sfwht4kZmqIFtnlDHnGIJDq5fdHs1b&#10;W9a8dEls639vDoLHj+/3YtWbWrTkfGVZwWScgCDOra64UHA6bp6eQfiArLG2TAou5GG1fBgsMNW2&#10;4wO1WShEDGGfooIyhCaV0uclGfRj2xBH7tc6gyFCV0jtsIvhppbTJJlLgxXHhhIbei8p/8vORsH3&#10;+qdpZ7uPTu+zrZvT57/fjlCp4WP/9goiUB/u4pv7SyuYvcS18Uw8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kE6sMAAADcAAAADwAAAAAAAAAAAAAAAACYAgAAZHJzL2Rv&#10;d25yZXYueG1sUEsFBgAAAAAEAAQA9QAAAIgDAAAAAA==&#10;" path="m77,120c154,120,154,,77,,,,,120,77,120xe" fillcolor="#fcd8be" stroked="f">
                        <v:path arrowok="t" o:connecttype="custom" o:connectlocs="39,60;39,0;39,60" o:connectangles="0,0,0"/>
                      </v:shape>
                      <v:shape id="Freeform 1007" o:spid="_x0000_s2030" style="position:absolute;left:9917;top:1906;width:78;height:60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ImQsMA&#10;AADcAAAADwAAAGRycy9kb3ducmV2LnhtbESPQWsCMRSE7wX/Q3iCt5pVQepqFF0qlN6qXry9bJ6b&#10;xc3LsknX9d83hUKPw8x8w2x2g2tET12oPSuYTTMQxKU3NVcKLufj6xuIEJENNp5JwZMC7Lajlw3m&#10;xj/4i/pTrESCcMhRgY2xzaUMpSWHYepb4uTdfOcwJtlV0nT4SHDXyHmWLaXDmtOCxZYKS+X99O0U&#10;fF718tDXBel37+66GLTNGq3UZDzs1yAiDfE//Nf+MAoWq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ImQsMAAADcAAAADwAAAAAAAAAAAAAAAACYAgAAZHJzL2Rv&#10;d25yZXYueG1sUEsFBgAAAAAEAAQA9QAAAIgDAAAAAA==&#10;" path="m78,c1,,,120,78,120,155,120,155,,78,xe" fillcolor="#fcd8be" stroked="f">
                        <v:path arrowok="t" o:connecttype="custom" o:connectlocs="39,0;39,60;39,0" o:connectangles="0,0,0"/>
                      </v:shape>
                      <v:shape id="Freeform 1008" o:spid="_x0000_s2031" style="position:absolute;left:9914;top:1599;width:77;height:60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9QDsMA&#10;AADcAAAADwAAAGRycy9kb3ducmV2LnhtbERPy2rCQBTdF/oPwy10U3TiA5HUUYraIkJLjW7cXTK3&#10;SWjmTpyZJvHvnYXQ5eG8F6ve1KIl5yvLCkbDBARxbnXFhYLT8X0wB+EDssbaMim4kofV8vFhgam2&#10;HR+ozUIhYgj7FBWUITSplD4vyaAf2oY4cj/WGQwRukJqh10MN7UcJ8lMGqw4NpTY0Lqk/Df7Mwq+&#10;NuemnXxuO/2d7d2MPi5+/4JKPT/1b68gAvXhX3x377SCaRLnx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9QDsMAAADcAAAADwAAAAAAAAAAAAAAAACYAgAAZHJzL2Rv&#10;d25yZXYueG1sUEsFBgAAAAAEAAQA9QAAAIgDAAAAAA==&#10;" path="m77,c,,,120,77,120,154,120,154,,77,xe" fillcolor="#fcd8be" stroked="f">
                        <v:path arrowok="t" o:connecttype="custom" o:connectlocs="39,0;39,60;39,0" o:connectangles="0,0,0"/>
                      </v:shape>
                    </v:group>
                    <v:shape id="Freeform 1009" o:spid="_x0000_s2032" style="position:absolute;left:62718;top:13798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1F5L4A&#10;AADaAAAADwAAAGRycy9kb3ducmV2LnhtbERPPW/CMBDdkfofrKvEBk47IJTGQRC1UtWtwMJ2jq9x&#10;RHyObDek/x4PlRif3ne1m90gJgqx96zgZV2AIG696blTcD59rLYgYkI2OHgmBX8UYVc/LSosjb/x&#10;N03H1IkcwrFEBTalsZQytpYcxrUfiTP344PDlGHopAl4y+FukK9FsZEOe84NFkdqLLXX469T8HXR&#10;m8PUN6TfvbvqZta2GLRSy+d5/wYi0Zwe4n/3p1GQt+Yr+QbI+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dReS+AAAA2gAAAA8AAAAAAAAAAAAAAAAAmAIAAGRycy9kb3ducmV2&#10;LnhtbFBLBQYAAAAABAAEAPUAAACDAwAAAAA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10" o:spid="_x0000_s2033" style="position:absolute;left:63969;top:15538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Fu8QA&#10;AADaAAAADwAAAGRycy9kb3ducmV2LnhtbESPQUvEMBSE7wv+h/AEL2JTXVi0Nl2WVRdZWNHqxduj&#10;ebbF5iUmsa3/3gjCHoeZ+YYp17MZxEg+9JYVXGY5COLG6p5bBW+vDxfXIEJE1jhYJgU/FGBdnSxK&#10;LLSd+IXGOrYiQTgUqKCL0RVShqYjgyGzjjh5H9YbjEn6VmqPU4KbQV7l+Uoa7DktdOho21HzWX8b&#10;BU93725cHu4n/Vzv/Yp2X2F/jkqdnc6bWxCR5ngM/7cftYIb+LuSboC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iBbvEAAAA2gAAAA8AAAAAAAAAAAAAAAAAmAIAAGRycy9k&#10;b3ducmV2LnhtbFBLBQYAAAAABAAEAPUAAACJAwAAAAA=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011" o:spid="_x0000_s2034" style="position:absolute;left:63633;top:18611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+IcIA&#10;AADbAAAADwAAAGRycy9kb3ducmV2LnhtbESPQWvDMAyF74P9B6PBbouzHsrI6pY2rFB6W7dLb3Ks&#10;xaGxHGI3Tf/9dBjsJvGe3vu02syhVxONqYts4LUoQRE30XXcGvj+2r+8gUoZ2WEfmQzcKcFm/fiw&#10;wsrFG3/SdMqtkhBOFRrwOQ+V1qnxFDAVcSAW7SeOAbOsY6vdiDcJD71elOVSB+xYGjwOVHtqLqdr&#10;MHA82+Vu6mqyHzFcbD1bX/bWmOenefsOKtOc/81/1wcn+EIv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P4hwgAAANsAAAAPAAAAAAAAAAAAAAAAAJgCAABkcnMvZG93&#10;bnJldi54bWxQSwUGAAAAAAQABAD1AAAAhwMAAAAA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12" o:spid="_x0000_s2035" style="position:absolute;left:63125;top:15176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bur8A&#10;AADbAAAADwAAAGRycy9kb3ducmV2LnhtbERPTYvCMBC9C/6HMII3Td2DSNcou8UF8bbqxdukmW2K&#10;zaQ0sdZ/vxEEb/N4n7PeDq4RPXWh9qxgMc9AEJfe1FwpOJ9+ZisQISIbbDyTggcF2G7GozXmxt/5&#10;l/pjrEQK4ZCjAhtjm0sZSksOw9y3xIn7853DmGBXSdPhPYW7Rn5k2VI6rDk1WGypsFRejzen4HDR&#10;y+++LkjvvLvqYtA2a7RS08nw9Qki0hDf4pd7b9L8BTx/SQf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OFu6vwAAANsAAAAPAAAAAAAAAAAAAAAAAJgCAABkcnMvZG93bnJl&#10;di54bWxQSwUGAAAAAAQABAD1AAAAhAMAAAAA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13" o:spid="_x0000_s2036" style="position:absolute;left:63271;top:17913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6/ScMA&#10;AADbAAAADwAAAGRycy9kb3ducmV2LnhtbERPTWvCQBC9C/0PyxR6kbpRQUp0lVJtEUFpoxdvQ3aa&#10;hGZn4+42Sf99VxC8zeN9zmLVm1q05HxlWcF4lIAgzq2uuFBwOr4/v4DwAVljbZkU/JGH1fJhsMBU&#10;246/qM1CIWII+xQVlCE0qZQ+L8mgH9mGOHLf1hkMEbpCaoddDDe1nCTJTBqsODaU2NBbSflP9msU&#10;HNbnpp3uN53+zHZuRh8XvxuiUk+P/escRKA+3MU391bH+RO4/h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6/ScMAAADbAAAADwAAAAAAAAAAAAAAAACYAgAAZHJzL2Rv&#10;d25yZXYueG1sUEsFBgAAAAAEAAQA9QAAAIgDAAAAAA==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014" o:spid="_x0000_s2037" style="position:absolute;left:63017;top:11150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a0sMA&#10;AADbAAAADwAAAGRycy9kb3ducmV2LnhtbERPTWvCQBC9F/wPywi9FN1UQSR1FbFVRFA07aW3ITsm&#10;wexsurtN0n/fFQq9zeN9zmLVm1q05HxlWcHzOAFBnFtdcaHg4307moPwAVljbZkU/JCH1XLwsMBU&#10;244v1GahEDGEfYoKyhCaVEqfl2TQj21DHLmrdQZDhK6Q2mEXw00tJ0kykwYrjg0lNrQpKb9l30bB&#10;6fWzaafHt06fs4Ob0e7LH55Qqcdhv34BEagP/+I/917H+VO4/x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Ia0sMAAADbAAAADwAAAAAAAAAAAAAAAACYAgAAZHJzL2Rv&#10;d25yZXYueG1sUEsFBgAAAAAEAAQA9QAAAIgDAAAAAA==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015" o:spid="_x0000_s2038" style="position:absolute;left:60839;top:14116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4Ir8A&#10;AADbAAAADwAAAGRycy9kb3ducmV2LnhtbERPS4vCMBC+L/gfwgh7W1NlEalG0eLCsjcfF2+TZmyK&#10;zaQ02dr99xtB8DYf33NWm8E1oqcu1J4VTCcZCOLSm5orBefT18cCRIjIBhvPpOCPAmzWo7cV5sbf&#10;+UD9MVYihXDIUYGNsc2lDKUlh2HiW+LEXX3nMCbYVdJ0eE/hrpGzLJtLhzWnBostFZbK2/HXKfi5&#10;6PmurwvSe+9uuhi0zRqt1Pt42C5BRBriS/x0f5s0/xMev6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T/givwAAANsAAAAPAAAAAAAAAAAAAAAAAJgCAABkcnMvZG93bnJl&#10;di54bWxQSwUGAAAAAAQABAD1AAAAhAMAAAAA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16" o:spid="_x0000_s2039" style="position:absolute;left:61156;top:12192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dub8A&#10;AADbAAAADwAAAGRycy9kb3ducmV2LnhtbERPS4vCMBC+L/gfwgh7W1OFFalG0eLCsjcfF2+TZmyK&#10;zaQ02dr99xtB8DYf33NWm8E1oqcu1J4VTCcZCOLSm5orBefT18cCRIjIBhvPpOCPAmzWo7cV5sbf&#10;+UD9MVYihXDIUYGNsc2lDKUlh2HiW+LEXX3nMCbYVdJ0eE/hrpGzLJtLhzWnBostFZbK2/HXKfi5&#10;6PmurwvSe+9uuhi0zRqt1Pt42C5BRBriS/x0f5s0/xMev6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125vwAAANsAAAAPAAAAAAAAAAAAAAAAAJgCAABkcnMvZG93bnJl&#10;di54bWxQSwUGAAAAAAQABAD1AAAAhAMAAAAA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17" o:spid="_x0000_s2040" style="position:absolute;left:61385;top:11233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DzsAA&#10;AADbAAAADwAAAGRycy9kb3ducmV2LnhtbERPPWvDMBDdA/kP4gLZYrkdTHGjmNakELI17dLtZF0t&#10;Y+tkLMVx/n1VKHS7x/u8fbW4Qcw0hc6zgocsB0HceNNxq+Dz4233BCJEZIODZ1JwpwDVYb3aY2n8&#10;jd9pvsRWpBAOJSqwMY6llKGx5DBkfiRO3LefHMYEp1aaCW8p3A3yMc8L6bDj1GBxpNpS01+uTsH5&#10;Sxevc1eTPnrX63rRNh+0UtvN8vIMItIS/8V/7pNJ8wv4/SUdIA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HDzsAAAADbAAAADwAAAAAAAAAAAAAAAACYAgAAZHJzL2Rvd25y&#10;ZXYueG1sUEsFBgAAAAAEAAQA9QAAAIU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18" o:spid="_x0000_s2041" style="position:absolute;left:60477;top:18357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c0cMA&#10;AADbAAAADwAAAGRycy9kb3ducmV2LnhtbERPTWvCQBC9F/oflil4KbqpBSvRVUpbiwgWjV68Ddlp&#10;EpqdTXfXJP57Vyj0No/3OfNlb2rRkvOVZQVPowQEcW51xYWC42E1nILwAVljbZkUXMjDcnF/N8dU&#10;24731GahEDGEfYoKyhCaVEqfl2TQj2xDHLlv6wyGCF0htcMuhptajpNkIg1WHBtKbOitpPwnOxsF&#10;X++npn3efnR6l23chD5//eYRlRo89K8zEIH68C/+c691nP8Ct1/i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c0cMAAADbAAAADwAAAAAAAAAAAAAAAACYAgAAZHJzL2Rv&#10;d25yZXYueG1sUEsFBgAAAAAEAAQA9QAAAIgDAAAAAA==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019" o:spid="_x0000_s2042" style="position:absolute;left:62109;top:1572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yJ8IA&#10;AADbAAAADwAAAGRycy9kb3ducmV2LnhtbESPQWvDMAyF74P9B6PBbouzHsrI6pY2rFB6W7dLb3Ks&#10;xaGxHGI3Tf/9dBjsJvGe3vu02syhVxONqYts4LUoQRE30XXcGvj+2r+8gUoZ2WEfmQzcKcFm/fiw&#10;wsrFG3/SdMqtkhBOFRrwOQ+V1qnxFDAVcSAW7SeOAbOsY6vdiDcJD71elOVSB+xYGjwOVHtqLqdr&#10;MHA82+Vu6mqyHzFcbD1bX/bWmOenefsOKtOc/81/1wcn+AIr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vInwgAAANsAAAAPAAAAAAAAAAAAAAAAAJgCAABkcnMvZG93&#10;bnJldi54bWxQSwUGAAAAAAQABAD1AAAAhwMAAAAA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020" o:spid="_x0000_s2043" style="position:absolute;left:62064;top:12039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XvMAA&#10;AADbAAAADwAAAGRycy9kb3ducmV2LnhtbERPPW/CMBDdK/EfrENiK04ZUBswURuBhLqVsrCd42sc&#10;JT5HsQnh3+NKlbrd0/u8bTG5Tow0hMazgpdlBoK48qbhWsH5+/D8CiJEZIOdZ1JwpwDFbva0xdz4&#10;G3/ReIq1SCEcclRgY+xzKUNlyWFY+p44cT9+cBgTHGppBrylcNfJVZatpcOGU4PFnkpLVXu6OgWf&#10;F73+GJuS9N67VpeTtlmnlVrMp/cNiEhT/Bf/uY8mzX+D31/S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5XvMAAAADbAAAADwAAAAAAAAAAAAAAAACYAgAAZHJzL2Rvd25y&#10;ZXYueG1sUEsFBgAAAAAEAAQA9QAAAIUDAAAAAA=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21" o:spid="_x0000_s2044" style="position:absolute;left:62318;top:18186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xOGMIA&#10;AADbAAAADwAAAGRycy9kb3ducmV2LnhtbERPz2vCMBS+D/wfwhO8jJmqIFKNMnQbQ3DMzou3R/Ns&#10;y5qXmsS2/vfmMNjx4/u92vSmFi05X1lWMBknIIhzqysuFJx+3l8WIHxA1lhbJgV38rBZD55WmGrb&#10;8ZHaLBQihrBPUUEZQpNK6fOSDPqxbYgjd7HOYIjQFVI77GK4qeU0SebSYMWxocSGtiXlv9nNKPja&#10;nZt2dnjr9He2d3P6uPr9Myo1GvavSxCB+vAv/nN/agXTuD5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E4YwgAAANsAAAAPAAAAAAAAAAAAAAAAAJgCAABkcnMvZG93&#10;bnJldi54bWxQSwUGAAAAAAQABAD1AAAAhwMAAAAA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022" o:spid="_x0000_s2045" style="position:absolute;left:61747;top:13906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RB8EA&#10;AADbAAAADwAAAGRycy9kb3ducmV2LnhtbESPQYvCMBSE78L+h/CEvWmqB5FqFC0rLHtb9eLtpXk2&#10;xealNLF2//1GEDwOM/MNs94OrhE9daH2rGA2zUAQl97UXCk4nw6TJYgQkQ02nknBHwXYbj5Ga8yN&#10;f/Av9cdYiQThkKMCG2ObSxlKSw7D1LfEybv6zmFMsquk6fCR4K6R8yxbSIc1pwWLLRWWytvx7hT8&#10;XPRi39cF6S/vbroYtM0ardTneNitQEQa4jv8an8bBfMZPL+k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kQfBAAAA2wAAAA8AAAAAAAAAAAAAAAAAmAIAAGRycy9kb3du&#10;cmV2LnhtbFBLBQYAAAAABAAEAPUAAACGAwAAAAA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23" o:spid="_x0000_s2046" style="position:absolute;left:65938;top:11296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19MUA&#10;AADbAAAADwAAAGRycy9kb3ducmV2LnhtbESPT2vCQBTE74V+h+UVeim6aQoi0VVK/1EERaMXb4/s&#10;Mwlm36a72yR+e1co9DjMzG+Y+XIwjejI+dqygudxAoK4sLrmUsFh/zmagvABWWNjmRRcyMNycX83&#10;x0zbnnfU5aEUEcI+QwVVCG0mpS8qMujHtiWO3sk6gyFKV0rtsI9w08g0SSbSYM1xocKW3ioqzvmv&#10;UbB5P7bdy/qj19t85Sb09eNXT6jU48PwOgMRaAj/4b/2t1aQp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nX0xQAAANsAAAAPAAAAAAAAAAAAAAAAAJgCAABkcnMv&#10;ZG93bnJldi54bWxQSwUGAAAAAAQABAD1AAAAigMAAAAA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024" o:spid="_x0000_s2047" style="position:absolute;left:64204;top:1640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q68IA&#10;AADbAAAADwAAAGRycy9kb3ducmV2LnhtbESPQWvCQBSE7wX/w/KE3pqNClKiq2iwIL3VevH2NvvM&#10;BrNvQ3Yb03/fLQgeh5n5hllvR9eKgfrQeFYwy3IQxJU3DdcKzt8fb+8gQkQ22HomBb8UYLuZvKyx&#10;MP7OXzScYi0ShEOBCmyMXSFlqCw5DJnviJN39b3DmGRfS9PjPcFdK+d5vpQOG04LFjsqLVW3049T&#10;8HnRy/3QlKQP3t10OWqbt1qp1+m4W4GINMZn+NE+GgXzB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qrrwgAAANsAAAAPAAAAAAAAAAAAAAAAAJgCAABkcnMvZG93&#10;bnJldi54bWxQSwUGAAAAAAQABAD1AAAAhwMAAAAA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25" o:spid="_x0000_s2048" style="position:absolute;left:65665;top:13690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yn8IA&#10;AADbAAAADwAAAGRycy9kb3ducmV2LnhtbESPQWvCQBSE7wX/w/KE3pqNIlKiq2iwIL3VevH2NvvM&#10;BrNvQ3Yb03/fLQgeh5n5hllvR9eKgfrQeFYwy3IQxJU3DdcKzt8fb+8gQkQ22HomBb8UYLuZvKyx&#10;MP7OXzScYi0ShEOBCmyMXSFlqCw5DJnviJN39b3DmGRfS9PjPcFdK+d5vpQOG04LFjsqLVW3049T&#10;8HnRy/3QlKQP3t10OWqbt1qp1+m4W4GINMZn+NE+GgXzB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zKfwgAAANsAAAAPAAAAAAAAAAAAAAAAAJgCAABkcnMvZG93&#10;bnJldi54bWxQSwUGAAAAAAQABAD1AAAAhwMAAAAA&#10;" path="m78,120c155,120,155,,78,,,,,120,78,120xe" fillcolor="#fcd8be" stroked="f">
                      <v:path arrowok="t" o:connecttype="custom" o:connectlocs="24605,38100;24605,0;24605,38100" o:connectangles="0,0,0"/>
                    </v:shape>
                    <v:shape id="Freeform 1026" o:spid="_x0000_s2049" style="position:absolute;left:66211;top:16827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+XBMIA&#10;AADbAAAADwAAAGRycy9kb3ducmV2LnhtbESPQWvCQBSE7wX/w/KE3pqNglKiq2iwIL3VevH2NvvM&#10;BrNvQ3Yb03/fLQgeh5n5hllvR9eKgfrQeFYwy3IQxJU3DdcKzt8fb+8gQkQ22HomBb8UYLuZvKyx&#10;MP7OXzScYi0ShEOBCmyMXSFlqCw5DJnviJN39b3DmGRfS9PjPcFdK+d5vpQOG04LFjsqLVW3049T&#10;8HnRy/3QlKQP3t10OWqbt1qp1+m4W4GINMZn+NE+GgXzB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5cE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27" o:spid="_x0000_s2050" style="position:absolute;left:65747;top:12509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z98UA&#10;AADbAAAADwAAAGRycy9kb3ducmV2LnhtbESPT2vCQBTE74V+h+UVeim6qYUg0VVK/1EERaMXb4/s&#10;Mwlm36a72yR+e1co9DjMzG+Y+XIwjejI+dqygudxAoK4sLrmUsFh/zmagvABWWNjmRRcyMNycX83&#10;x0zbnnfU5aEUEcI+QwVVCG0mpS8qMujHtiWO3sk6gyFKV0rtsI9w08hJkqTSYM1xocKW3ioqzvmv&#10;UbB5P7bdy/qj19t85VL6+vGrJ1Tq8WF4nYEINIT/8F/7WyuYpH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XP3xQAAANsAAAAPAAAAAAAAAAAAAAAAAJgCAABkcnMv&#10;ZG93bnJldi54bWxQSwUGAAAAAAQABAD1AAAAigMAAAAA&#10;" path="m77,120c154,120,154,,77,,,,,120,77,120xe" fillcolor="#fcd8be" stroked="f">
                      <v:path arrowok="t" o:connecttype="custom" o:connectlocs="24448,38100;24448,0;24448,38100" o:connectangles="0,0,0"/>
                    </v:shape>
                    <v:shape id="Freeform 1028" o:spid="_x0000_s2051" style="position:absolute;left:65747;top:9353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XWbMYA&#10;AADbAAAADwAAAGRycy9kb3ducmV2LnhtbESPT2vCQBTE70K/w/IKvRSzqYKV1FVK/4gISo299PbI&#10;viah2bfp7jaJ394VCh6HmfkNs1gNphEdOV9bVvCQpCCIC6trLhV8Ht/HcxA+IGtsLJOCE3lYLW9G&#10;C8y07flAXR5KESHsM1RQhdBmUvqiIoM+sS1x9L6tMxiidKXUDvsIN42cpOlMGqw5LlTY0ktFxU/+&#10;ZxTsX7/abrp76/VHvnUzWv/67T0qdXc7PD+BCDSEa/i/vdEKJo9w+RJ/gFy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XWbMYAAADbAAAADwAAAAAAAAAAAAAAAACYAgAAZHJz&#10;L2Rvd25yZXYueG1sUEsFBgAAAAAEAAQA9QAAAIsDAAAAAA==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029" o:spid="_x0000_s2052" style="position:absolute;left:66744;top:1419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4mr4A&#10;AADbAAAADwAAAGRycy9kb3ducmV2LnhtbERPy4rCMBTdC/MP4Q64s6kuRKpRxjKCzM7Hxt1Nc6cp&#10;NjelydTO35uF4PJw3pvd6FoxUB8azwrmWQ6CuPKm4VrB9XKYrUCEiGyw9UwK/inAbvsx2WBh/INP&#10;NJxjLVIIhwIV2Bi7QspQWXIYMt8RJ+7X9w5jgn0tTY+PFO5aucjzpXTYcGqw2FFpqbqf/5yCn5te&#10;7oemJP3t3V2Xo7Z5q5Wafo5faxCRxvgWv9xHo2CRxqYv6QfI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uOJq+AAAA2wAAAA8AAAAAAAAAAAAAAAAAmAIAAGRycy9kb3ducmV2&#10;LnhtbFBLBQYAAAAABAAEAPUAAACDAwAAAAA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030" o:spid="_x0000_s2053" style="position:absolute;left:66427;top:1335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dAcIA&#10;AADbAAAADwAAAGRycy9kb3ducmV2LnhtbESPQYvCMBSE7wv+h/AEb2uqB3GrUbS4IHvT9eLtpXk2&#10;xealNNla/71ZWNjjMDPfMOvt4BrRUxdqzwpm0wwEcelNzZWCy/fn+xJEiMgGG8+k4EkBtpvR2xpz&#10;4x98ov4cK5EgHHJUYGNscylDaclhmPqWOHk33zmMSXaVNB0+Etw1cp5lC+mw5rRgsaXCUnk//zgF&#10;X1e92Pd1Qfrg3V0Xg7ZZo5WajIfdCkSkIf6H/9pHo2D+Ab9f0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p0BwgAAANsAAAAPAAAAAAAAAAAAAAAAAJgCAABkcnMvZG93&#10;bnJldi54bWxQSwUGAAAAAAQABAD1AAAAhwMAAAAA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31" o:spid="_x0000_s2054" style="position:absolute;left:66401;top:15030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iQcAA&#10;AADbAAAADwAAAGRycy9kb3ducmV2LnhtbERPPWvDMBDdC/kP4gLdajktmOJYCYlJIHSr26XbybpY&#10;JtbJWKrj/vtqKHR8vO9qv7hBzDSF3rOCTZaDIG696blT8PlxfnoFESKywcEzKfihAPvd6qHC0vg7&#10;v9PcxE6kEA4lKrAxjqWUobXkMGR+JE7c1U8OY4JTJ82E9xTuBvmc54V02HNqsDhSbam9Nd9OwduX&#10;Lo5zX5M+eXfT9aJtPmilHtfLYQsi0hL/xX/ui1Hwktan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GiQcAAAADbAAAADwAAAAAAAAAAAAAAAACYAgAAZHJzL2Rvd25y&#10;ZXYueG1sUEsFBgAAAAAEAAQA9QAAAIU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32" o:spid="_x0000_s2055" style="position:absolute;left:66846;top:18548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H2sIA&#10;AADbAAAADwAAAGRycy9kb3ducmV2LnhtbESPwWrDMBBE74X8g9hAb7WcBEJxo5jWpBB6a5pLbitr&#10;axlbK2Opjvv3VSGQ4zAzb5hdObteTDSG1rOCVZaDIK69ablRcP56f3oGESKywd4zKfilAOV+8bDD&#10;wvgrf9J0io1IEA4FKrAxDoWUobbkMGR+IE7etx8dxiTHRpoRrwnuernO86102HJasDhQZanuTj9O&#10;wcdFb9+mtiJ98K7T1axt3mulHpfz6wuISHO8h2/to1GwWcH/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jQfa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33" o:spid="_x0000_s2056" style="position:absolute;left:64604;top:17951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a0sAA&#10;AADcAAAADwAAAGRycy9kb3ducmV2LnhtbERPTYvCMBC9L/gfwgje1lQP4lajaHFB9qbrxdukGZti&#10;MylNttZ/bxYW9jaP9znr7eAa0VMXas8KZtMMBHHpTc2Vgsv35/sSRIjIBhvPpOBJAbab0dsac+Mf&#10;fKL+HCuRQjjkqMDG2OZShtKSwzD1LXHibr5zGBPsKmk6fKRw18h5li2kw5pTg8WWCkvl/fzjFHxd&#10;9WLf1wXpg3d3XQzaZo1WajIedisQkYb4L/5zH02a/zGH3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La0sAAAADcAAAADwAAAAAAAAAAAAAAAACYAgAAZHJzL2Rvd25y&#10;ZXYueG1sUEsFBgAAAAAEAAQA9QAAAIUDAAAAAA=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34" o:spid="_x0000_s2057" style="position:absolute;left:64858;top:13989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+ZrcIA&#10;AADbAAAADwAAAGRycy9kb3ducmV2LnhtbESPQWvCQBSE7wX/w/KE3pqNClKiq2iwIL3VevH2NvvM&#10;BrNvQ3Yb03/fLQgeh5n5hllvR9eKgfrQeFYwy3IQxJU3DdcKzt8fb+8gQkQ22HomBb8UYLuZvKyx&#10;MP7OXzScYi0ShEOBCmyMXSFlqCw5DJnviJN39b3DmGRfS9PjPcFdK+d5vpQOG04LFjsqLVW3049T&#10;8HnRy/3QlKQP3t10OWqbt1qp1+m4W4GINMZn+NE+GgWLO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5mtwgAAANsAAAAPAAAAAAAAAAAAAAAAAJgCAABkcnMvZG93&#10;bnJldi54bWxQSwUGAAAAAAQABAD1AAAAhwMAAAAA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35" o:spid="_x0000_s2058" style="position:absolute;left:64287;top:20345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dGssUA&#10;AADbAAAADwAAAGRycy9kb3ducmV2LnhtbESPT2vCQBTE74V+h+UVeim6aQMi0VVK/1EERaMXb4/s&#10;Mwlm36a72yR+e1co9DjMzG+Y+XIwjejI+dqygudxAoK4sLrmUsFh/zmagvABWWNjmRRcyMNycX83&#10;x0zbnnfU5aEUEcI+QwVVCG0mpS8qMujHtiWO3sk6gyFKV0rtsI9w08iXJJlIgzXHhQpbequoOOe/&#10;RsHm/dh26fqj19t85Sb09eNXT6jU48PwOgMRaAj/4b/2t1aQp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0ayxQAAANsAAAAPAAAAAAAAAAAAAAAAAJgCAABkcnMv&#10;ZG93bnJldi54bWxQSwUGAAAAAAQABAD1AAAAigMAAAAA&#10;" path="m77,120c154,120,154,,77,,,,,120,77,120xe" fillcolor="#fcd8be" stroked="f">
                      <v:path arrowok="t" o:connecttype="custom" o:connectlocs="24448,38100;24448,0;24448,38100" o:connectangles="0,0,0"/>
                    </v:shape>
                    <v:shape id="Freeform 1036" o:spid="_x0000_s2059" style="position:absolute;left:64903;top:12890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kQsMA&#10;AADbAAAADwAAAGRycy9kb3ducmV2LnhtbESPT2sCMRTE74LfITyhN81WRWRrlLpUKN78c/H2snnd&#10;LG5elk26br99Uyh4HGbmN8xmN7hG9NSF2rOC11kGgrj0puZKwfVymK5BhIhssPFMCn4owG47Hm0w&#10;N/7BJ+rPsRIJwiFHBTbGNpcylJYchplviZP35TuHMcmukqbDR4K7Rs6zbCUd1pwWLLZUWCrv52+n&#10;4HjTq31fF6Q/vLvrYtA2a7RSL5Ph/Q1EpCE+w//tT6NgsYS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qkQsMAAADbAAAADwAAAAAAAAAAAAAAAACYAgAAZHJzL2Rv&#10;d25yZXYueG1sUEsFBgAAAAAEAAQA9QAAAIgDAAAAAA==&#10;" path="m78,120c155,120,155,,78,,,,,120,78,120xe" fillcolor="#fcd8be" stroked="f">
                      <v:path arrowok="t" o:connecttype="custom" o:connectlocs="24605,38100;24605,0;24605,38100" o:connectangles="0,0,0"/>
                    </v:shape>
                    <v:shape id="Freeform 1037" o:spid="_x0000_s2060" style="position:absolute;left:65093;top:1676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B2cMA&#10;AADbAAAADwAAAGRycy9kb3ducmV2LnhtbESPT2sCMRTE74LfITyhN81WUWRrlLpUKN78c/H2snnd&#10;LG5elk26br99Uyh4HGbmN8xmN7hG9NSF2rOC11kGgrj0puZKwfVymK5BhIhssPFMCn4owG47Hm0w&#10;N/7BJ+rPsRIJwiFHBTbGNpcylJYchplviZP35TuHMcmukqbDR4K7Rs6zbCUd1pwWLLZUWCrv52+n&#10;4HjTq31fF6Q/vLvrYtA2a7RSL5Ph/Q1EpCE+w//tT6NgsYS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YB2cMAAADbAAAADwAAAAAAAAAAAAAAAACYAgAAZHJzL2Rv&#10;d25yZXYueG1sUEsFBgAAAAAEAAQA9QAAAIgDAAAAAA==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38" o:spid="_x0000_s2061" style="position:absolute;left:65449;top:17678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frsIA&#10;AADbAAAADwAAAGRycy9kb3ducmV2LnhtbESPQWvCQBSE7wX/w/IEb3WjQijRVTRYkN5qvXh7m31m&#10;g9m3IbuN8d93C4Ueh5n5htnsRteKgfrQeFawmGcgiCtvGq4VXL7eX99AhIhssPVMCp4UYLedvGyw&#10;MP7BnzScYy0ShEOBCmyMXSFlqCw5DHPfESfv5nuHMcm+lqbHR4K7Vi6zLJcOG04LFjsqLVX387dT&#10;8HHV+WFoStJH7+66HLXNWq3UbDru1yAijfE//Nc+GQWrHH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J+u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39" o:spid="_x0000_s2062" style="position:absolute;left:65512;top:14706;width:496;height:387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6NcIA&#10;AADbAAAADwAAAGRycy9kb3ducmV2LnhtbESPQWsCMRSE74L/ITyhN81WQWVrlLpUKN6qXry9bF43&#10;i5uXZZOu23/fCAWPw8x8w2x2g2tET12oPSt4nWUgiEtvaq4UXM6H6RpEiMgGG8+k4JcC7Lbj0QZz&#10;4+/8Rf0pViJBOOSowMbY5lKG0pLDMPMtcfK+fecwJtlV0nR4T3DXyHmWLaXDmtOCxZYKS+Xt9OMU&#10;HK96ue/rgvSHdzddDNpmjVbqZTK8v4GINMRn+L/9aRQsVv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Do1wgAAANsAAAAPAAAAAAAAAAAAAAAAAJgCAABkcnMvZG93&#10;bnJldi54bWxQSwUGAAAAAAQABAD1AAAAhwMAAAAA&#10;" path="m78,120c155,120,155,,78,,1,,,120,78,120xe" fillcolor="#fcd8be" stroked="f">
                      <v:path arrowok="t" o:connecttype="custom" o:connectlocs="24925,38735;24925,0;24925,38735" o:connectangles="0,0,0"/>
                    </v:shape>
                    <v:shape id="Freeform 1040" o:spid="_x0000_s2063" style="position:absolute;left:65068;top:11912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uR8AA&#10;AADbAAAADwAAAGRycy9kb3ducmV2LnhtbERPPWvDMBDdC/kP4gLdajktmOJYCYlJIHSr26XbybpY&#10;JtbJWKrj/vtqKHR8vO9qv7hBzDSF3rOCTZaDIG696blT8PlxfnoFESKywcEzKfihAPvd6qHC0vg7&#10;v9PcxE6kEA4lKrAxjqWUobXkMGR+JE7c1U8OY4JTJ82E9xTuBvmc54V02HNqsDhSbam9Nd9OwduX&#10;Lo5zX5M+eXfT9aJtPmilHtfLYQsi0hL/xX/ui1Hwks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euR8AAAADbAAAADwAAAAAAAAAAAAAAAACYAgAAZHJzL2Rvd25y&#10;ZXYueG1sUEsFBgAAAAAEAAQA9QAAAIU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41" o:spid="_x0000_s2064" style="position:absolute;left:55397;top:8223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L3MIA&#10;AADbAAAADwAAAGRycy9kb3ducmV2LnhtbESPQWsCMRSE74L/ITyhN81WQXRrlLpUKN6qXry9bF43&#10;i5uXZZOu23/fCAWPw8x8w2x2g2tET12oPSt4nWUgiEtvaq4UXM6H6QpEiMgGG8+k4JcC7Lbj0QZz&#10;4+/8Rf0pViJBOOSowMbY5lKG0pLDMPMtcfK+fecwJtlV0nR4T3DXyHmWLaXDmtOCxZYKS+Xt9OMU&#10;HK96ue/rgvSHdzddDNpmjVbqZTK8v4GINMRn+L/9aRQs1v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wvcwgAAANsAAAAPAAAAAAAAAAAAAAAAAJgCAABkcnMvZG93&#10;bnJldi54bWxQSwUGAAAAAAQABAD1AAAAhwMAAAAA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042" o:spid="_x0000_s2065" style="position:absolute;left:52730;top:40309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RPMAA&#10;AADbAAAADwAAAGRycy9kb3ducmV2LnhtbERPPWvDMBDdC/kP4gLdajmlmOJYCYlJIHSr26XbybpY&#10;JtbJWKrj/vtqKHR8vO9qv7hBzDSF3rOCTZaDIG696blT8PlxfnoFESKywcEzKfihAPvd6qHC0vg7&#10;v9PcxE6kEA4lKrAxjqWUobXkMGR+JE7c1U8OY4JTJ82E9xTuBvmc54V02HNqsDhSbam9Nd9OwduX&#10;Lo5zX5M+eXfT9aJtPmilHtfLYQsi0hL/xX/ui1Hwktan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fRPMAAAADbAAAADwAAAAAAAAAAAAAAAACYAgAAZHJzL2Rvd25y&#10;ZXYueG1sUEsFBgAAAAAEAAQA9QAAAIUDAAAAAA=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43" o:spid="_x0000_s2066" style="position:absolute;left:52939;top:44373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0p8IA&#10;AADbAAAADwAAAGRycy9kb3ducmV2LnhtbESPwWrDMBBE74X8g9hAb7WcEEJxo5jWpBB6a5pLbitr&#10;axlbK2Opjvv3VSGQ4zAzb5hdObteTDSG1rOCVZaDIK69ablRcP56f3oGESKywd4zKfilAOV+8bDD&#10;wvgrf9J0io1IEA4FKrAxDoWUobbkMGR+IE7etx8dxiTHRpoRrwnuernO86102HJasDhQZanuTj9O&#10;wcdFb9+mtiJ98K7T1axt3mulHpfz6wuISHO8h2/to1GwWcH/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3Sn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44" o:spid="_x0000_s2067" style="position:absolute;left:52901;top:4242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q0MIA&#10;AADbAAAADwAAAGRycy9kb3ducmV2LnhtbESPQWvCQBSE7wX/w/KE3pqNIlKiq2iwIL3VevH2NvvM&#10;BrNvQ3Yb03/fLQgeh5n5hllvR9eKgfrQeFYwy3IQxJU3DdcKzt8fb+8gQkQ22HomBb8UYLuZvKyx&#10;MP7OXzScYi0ShEOBCmyMXSFlqCw5DJnviJN39b3DmGRfS9PjPcFdK+d5vpQOG04LFjsqLVW3049T&#10;8HnRy/3QlKQP3t10OWqbt1qp1+m4W4GINMZn+NE+GgWLO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erQwgAAANsAAAAPAAAAAAAAAAAAAAAAAJgCAABkcnMvZG93&#10;bnJldi54bWxQSwUGAAAAAAQABAD1AAAAhwMAAAAA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45" o:spid="_x0000_s2068" style="position:absolute;left:51777;top:30600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PS8MA&#10;AADbAAAADwAAAGRycy9kb3ducmV2LnhtbESPT2sCMRTE74LfITyhN81WRWRrlLpUKN78c/H2snnd&#10;LG5elk26br99Uyh4HGbmN8xmN7hG9NSF2rOC11kGgrj0puZKwfVymK5BhIhssPFMCn4owG47Hm0w&#10;N/7BJ+rPsRIJwiFHBTbGNpcylJYchplviZP35TuHMcmukqbDR4K7Rs6zbCUd1pwWLLZUWCrv52+n&#10;4HjTq31fF6Q/vLvrYtA2a7RSL5Ph/Q1EpCE+w//tT6NguYC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VPS8MAAADbAAAADwAAAAAAAAAAAAAAAACYAgAAZHJzL2Rv&#10;d25yZXYueG1sUEsFBgAAAAAEAAQA9QAAAIgDAAAAAA=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46" o:spid="_x0000_s2069" style="position:absolute;left:53511;top:40881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XP8IA&#10;AADbAAAADwAAAGRycy9kb3ducmV2LnhtbESPQWvCQBSE7wX/w/KE3pqNRaREV9GgIN5qvXh7m31m&#10;g9m3IbuN6b93C4Ueh5n5hlltRteKgfrQeFYwy3IQxJU3DdcKLl+Htw8QISIbbD2Tgh8KsFlPXlZY&#10;GP/gTxrOsRYJwqFABTbGrpAyVJYchsx3xMm7+d5hTLKvpenxkeCule95vpAOG04LFjsqLVX387dT&#10;cLrqxW5oStJ77+66HLXNW63U63TcLkFEGuN/+K99NArmc/j9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/Nc/wgAAANsAAAAPAAAAAAAAAAAAAAAAAJgCAABkcnMvZG93&#10;bnJldi54bWxQSwUGAAAAAAQABAD1AAAAhwMAAAAA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47" o:spid="_x0000_s2070" style="position:absolute;left:51968;top:40817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BypMMA&#10;AADbAAAADwAAAGRycy9kb3ducmV2LnhtbESPT2sCMRTE74LfITyhN81WVGRrlLpUKN78c/H2snnd&#10;LG5elk26br99Uyh4HGbmN8xmN7hG9NSF2rOC11kGgrj0puZKwfVymK5BhIhssPFMCn4owG47Hm0w&#10;N/7BJ+rPsRIJwiFHBTbGNpcylJYchplviZP35TuHMcmukqbDR4K7Rs6zbCUd1pwWLLZUWCrv52+n&#10;4HjTq31fF6Q/vLvrYtA2a7RSL5Ph/Q1EpCE+w//tT6NgsYS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BypMMAAADbAAAADwAAAAAAAAAAAAAAAACYAgAAZHJzL2Rv&#10;d25yZXYueG1sUEsFBgAAAAAEAAQA9QAAAIgDAAAAAA=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48" o:spid="_x0000_s2071" style="position:absolute;left:51923;top:37318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s08IA&#10;AADbAAAADwAAAGRycy9kb3ducmV2LnhtbESPQWvCQBSE7wX/w/IEb3WjSCjRVTRYkN5qvXh7m31m&#10;g9m3IbuN8d93C4Ueh5n5htnsRteKgfrQeFawmGcgiCtvGq4VXL7eX99AhIhssPVMCp4UYLedvGyw&#10;MP7BnzScYy0ShEOBCmyMXSFlqCw5DHPfESfv5nuHMcm+lqbHR4K7Vi6zLJcOG04LFjsqLVX387dT&#10;8HHV+WFoStJH7+66HLXNWq3UbDru1yAijfE//Nc+GQWrHH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uzT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49" o:spid="_x0000_s2072" style="position:absolute;left:52139;top:41617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JSMIA&#10;AADbAAAADwAAAGRycy9kb3ducmV2LnhtbESPQWsCMRSE74L/ITyhN81WRGVrlLpUKN6qXry9bF43&#10;i5uXZZOu23/fCAWPw8x8w2x2g2tET12oPSt4nWUgiEtvaq4UXM6H6RpEiMgGG8+k4JcC7Lbj0QZz&#10;4+/8Rf0pViJBOOSowMbY5lKG0pLDMPMtcfK+fecwJtlV0nR4T3DXyHmWLaXDmtOCxZYKS+Xt9OMU&#10;HK96ue/rgvSHdzddDNpmjVbqZTK8v4GINMRn+L/9aRQsVv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klIwgAAANsAAAAPAAAAAAAAAAAAAAAAAJgCAABkcnMvZG93&#10;bnJldi54bWxQSwUGAAAAAAQABAD1AAAAhwMAAAAA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50" o:spid="_x0000_s2073" style="position:absolute;left:52470;top:39128;width:387;height:330;visibility:visible;mso-wrap-style:square;v-text-anchor:top" coordsize="12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pFr4A&#10;AADbAAAADwAAAGRycy9kb3ducmV2LnhtbERPy4rCMBTdC/5DuII7Tcfn0DGKCIJd+li4vNNc02Jz&#10;U5uo9e/NQnB5OO/FqrWVeFDjS8cKfoYJCOLc6ZKNgtNxO/gF4QOyxsoxKXiRh9Wy21lgqt2T9/Q4&#10;BCNiCPsUFRQh1KmUPi/Ioh+6mjhyF9dYDBE2RuoGnzHcVnKUJDNpseTYUGBNm4Ly6+FuFdB8XOt8&#10;am6vbG7O//tLdr3fMqX6vXb9ByJQG77ij3unFUzi2Pgl/g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PKRa+AAAA2wAAAA8AAAAAAAAAAAAAAAAAmAIAAGRycy9kb3ducmV2&#10;LnhtbFBLBQYAAAAABAAEAPUAAACDAwAAAAA=&#10;" path="m73,104v25,,41,-12,50,-28c94,51,64,26,33,,,33,14,104,73,104xe" fillcolor="#fcd8be" stroked="f">
                      <v:path arrowok="t" o:connecttype="custom" o:connectlocs="22989,33020;38735,24130;10392,0;22989,33020" o:connectangles="0,0,0,0"/>
                    </v:shape>
                    <v:shape id="Freeform 1051" o:spid="_x0000_s2074" style="position:absolute;left:53282;top:45389;width:489;height:388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14ocIA&#10;AADbAAAADwAAAGRycy9kb3ducmV2LnhtbESPQWsCMRSE74L/ITyhN81WRHRrlLpUKN6qXry9bF43&#10;i5uXZZOu23/fCAWPw8x8w2x2g2tET12oPSt4nWUgiEtvaq4UXM6H6QpEiMgGG8+k4JcC7Lbj0QZz&#10;4+/8Rf0pViJBOOSowMbY5lKG0pLDMPMtcfK+fecwJtlV0nR4T3DXyHmWLaXDmtOCxZYKS+Xt9OMU&#10;HK96ue/rgvSHdzddDNpmjVbqZTK8v4GINMRn+L/9aRQs1v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XihwgAAANsAAAAPAAAAAAAAAAAAAAAAAJgCAABkcnMvZG93&#10;bnJldi54bWxQSwUGAAAAAAQABAD1AAAAhwMAAAAA&#10;" path="m77,120c155,120,155,,77,,,,,120,77,120xe" fillcolor="#fcd8be" stroked="f">
                      <v:path arrowok="t" o:connecttype="custom" o:connectlocs="24290,38735;24290,0;24290,38735" o:connectangles="0,0,0"/>
                    </v:shape>
                    <v:shape id="Freeform 1052" o:spid="_x0000_s2075" style="position:absolute;left:54463;top:46666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H4cAA&#10;AADbAAAADwAAAGRycy9kb3ducmV2LnhtbERPPWvDMBDdC/kP4gLdajmFmuJYCYlJIHSr26XbybpY&#10;JtbJWKrj/vtqKHR8vO9qv7hBzDSF3rOCTZaDIG696blT8PlxfnoFESKywcEzKfihAPvd6qHC0vg7&#10;v9PcxE6kEA4lKrAxjqWUobXkMGR+JE7c1U8OY4JTJ82E9xTuBvmc54V02HNqsDhSbam9Nd9OwduX&#10;Lo5zX5M+eXfT9aJtPmilHtfLYQsi0hL/xX/ui1Hwktan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5H4cAAAADbAAAADwAAAAAAAAAAAAAAAACYAgAAZHJzL2Rvd25y&#10;ZXYueG1sUEsFBgAAAAAEAAQA9QAAAIU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53" o:spid="_x0000_s2076" style="position:absolute;left:54717;top:44202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iesIA&#10;AADbAAAADwAAAGRycy9kb3ducmV2LnhtbESPwWrDMBBE74X8g9hAb7WcQEJxo5jWpBB6a5pLbitr&#10;axlbK2Opjvv3VSGQ4zAzb5hdObteTDSG1rOCVZaDIK69ablRcP56f3oGESKywd4zKfilAOV+8bDD&#10;wvgrf9J0io1IEA4FKrAxDoWUobbkMGR+IE7etx8dxiTHRpoRrwnuernO86102HJasDhQZanuTj9O&#10;wcdFb9+mtiJ98K7T1axt3mulHpfz6wuISHO8h2/to1GwWcH/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uJ6wgAAANsAAAAPAAAAAAAAAAAAAAAAAJgCAABkcnMvZG93&#10;bnJldi54bWxQSwUGAAAAAAQABAD1AAAAhwMAAAAA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54" o:spid="_x0000_s2077" style="position:absolute;left:54844;top:47701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8DcIA&#10;AADbAAAADwAAAGRycy9kb3ducmV2LnhtbESPQWvCQBSE7wX/w/KE3pqNglKiq2iwIL3VevH2NvvM&#10;BrNvQ3Yb03/fLQgeh5n5hllvR9eKgfrQeFYwy3IQxJU3DdcKzt8fb+8gQkQ22HomBb8UYLuZvKyx&#10;MP7OXzScYi0ShEOBCmyMXSFlqCw5DJnviJN39b3DmGRfS9PjPcFdK+d5vpQOG04LFjsqLVW3049T&#10;8HnRy/3QlKQP3t10OWqbt1qp1+m4W4GINMZn+NE+GgWLOfx/S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HwN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55" o:spid="_x0000_s2078" style="position:absolute;left:54336;top:45688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ZlsMA&#10;AADbAAAADwAAAGRycy9kb3ducmV2LnhtbESPT2sCMRTE74LfITyhN81WUWRrlLpUKN78c/H2snnd&#10;LG5elk26br99Uyh4HGbmN8xmN7hG9NSF2rOC11kGgrj0puZKwfVymK5BhIhssPFMCn4owG47Hm0w&#10;N/7BJ+rPsRIJwiFHBTbGNpcylJYchplviZP35TuHMcmukqbDR4K7Rs6zbCUd1pwWLLZUWCrv52+n&#10;4HjTq31fF6Q/vLvrYtA2a7RSL5Ph/Q1EpCE+w//tT6NguYC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zZlsMAAADbAAAADwAAAAAAAAAAAAAAAACYAgAAZHJzL2Rv&#10;d25yZXYueG1sUEsFBgAAAAAEAAQA9QAAAIg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56" o:spid="_x0000_s2079" style="position:absolute;left:53828;top:43821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B4sMA&#10;AADbAAAADwAAAGRycy9kb3ducmV2LnhtbESPT2sCMRTE74LfITyhN81WVGRrlLpUKN78c/H2snnd&#10;LG5elk26br99Uyh4HGbmN8xmN7hG9NSF2rOC11kGgrj0puZKwfVymK5BhIhssPFMCn4owG47Hm0w&#10;N/7BJ+rPsRIJwiFHBTbGNpcylJYchplviZP35TuHMcmukqbDR4K7Rs6zbCUd1pwWLLZUWCrv52+n&#10;4HjTq31fF6Q/vLvrYtA2a7RSL5Ph/Q1EpCE+w//tT6NguYC/L+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B4sMAAADbAAAADwAAAAAAAAAAAAAAAACYAgAAZHJzL2Rv&#10;d25yZXYueG1sUEsFBgAAAAAEAAQA9QAAAIg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57" o:spid="_x0000_s2080" style="position:absolute;left:54000;top:44773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kecIA&#10;AADbAAAADwAAAGRycy9kb3ducmV2LnhtbESPQWvCQBSE7wX/w/KE3pqNBaVEV9GgIN5qvXh7m31m&#10;g9m3IbuN6b93C4Ueh5n5hlltRteKgfrQeFYwy3IQxJU3DdcKLl+Htw8QISIbbD2Tgh8KsFlPXlZY&#10;GP/gTxrOsRYJwqFABTbGrpAyVJYchsx3xMm7+d5hTLKvpenxkeCule95vpAOG04LFjsqLVX387dT&#10;cLrqxW5oStJ77+66HLXNW63U63TcLkFEGuN/+K99NArmc/j9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eR5wgAAANsAAAAPAAAAAAAAAAAAAAAAAJgCAABkcnMvZG93&#10;bnJldi54bWxQSwUGAAAAAAQABAD1AAAAhwMAAAAA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58" o:spid="_x0000_s2081" style="position:absolute;left:54019;top:48291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6DsIA&#10;AADbAAAADwAAAGRycy9kb3ducmV2LnhtbESPQWvCQBSE7wX/w/IEb3WjYCjRVTRYkN5qvXh7m31m&#10;g9m3IbuN8d93C4Ueh5n5htnsRteKgfrQeFawmGcgiCtvGq4VXL7eX99AhIhssPVMCp4UYLedvGyw&#10;MP7BnzScYy0ShEOBCmyMXSFlqCw5DHPfESfv5nuHMcm+lqbHR4K7Vi6zLJcOG04LFjsqLVX387dT&#10;8HHV+WFoStJH7+66HLXNWq3UbDru1yAijfE//Nc+GQWrHH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3oO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59" o:spid="_x0000_s2082" style="position:absolute;left:53828;top:47402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flcMA&#10;AADbAAAADwAAAGRycy9kb3ducmV2LnhtbESPT2sCMRTE74LfITyhN81W8A9bo9SlQvFW9eLtZfO6&#10;Wdy8LJt03X77Rih4HGbmN8xmN7hG9NSF2rOC11kGgrj0puZKweV8mK5BhIhssPFMCn4pwG47Hm0w&#10;N/7OX9SfYiUShEOOCmyMbS5lKC05DDPfEifv23cOY5JdJU2H9wR3jZxn2VI6rDktWGypsFTeTj9O&#10;wfGql/u+Lkh/eHfTxaBt1milXibD+xuISEN8hv/bn0bBYgWPL+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fflcMAAADbAAAADwAAAAAAAAAAAAAAAACYAgAAZHJzL2Rv&#10;d25yZXYueG1sUEsFBgAAAAAEAAQA9QAAAIg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60" o:spid="_x0000_s2083" style="position:absolute;left:48901;top:34925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L58AA&#10;AADbAAAADwAAAGRycy9kb3ducmV2LnhtbERPPWvDMBDdC/kP4gLdajmFmuJYCYlJIHSr26XbybpY&#10;JtbJWKrj/vtqKHR8vO9qv7hBzDSF3rOCTZaDIG696blT8PlxfnoFESKywcEzKfihAPvd6qHC0vg7&#10;v9PcxE6kEA4lKrAxjqWUobXkMGR+JE7c1U8OY4JTJ82E9xTuBvmc54V02HNqsDhSbam9Nd9OwduX&#10;Lo5zX5M+eXfT9aJtPmilHtfLYQsi0hL/xX/ui1Hwks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hL58AAAADbAAAADwAAAAAAAAAAAAAAAACYAgAAZHJzL2Rvd25y&#10;ZXYueG1sUEsFBgAAAAAEAAQA9QAAAIUDAAAAAA=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61" o:spid="_x0000_s2084" style="position:absolute;left:49422;top:29857;width:438;height:388;visibility:visible;mso-wrap-style:square;v-text-anchor:top" coordsize="1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CM8QA&#10;AADbAAAADwAAAGRycy9kb3ducmV2LnhtbESPT2sCMRTE74V+h/AK3mpWQVu3RikFxZNS26rHt5u3&#10;f+jmZUmirn56IxR6HGbmN8x03plGnMj52rKCQT8BQZxbXXOp4Ptr8fwKwgdkjY1lUnAhD/PZ48MU&#10;U23P/EmnbShFhLBPUUEVQptK6fOKDPq+bYmjV1hnMETpSqkdniPcNHKYJGNpsOa4UGFLHxXlv9uj&#10;UXAgOy6aa8nrn0GRZbu92yxfMqV6T937G4hAXfgP/7VXWsFoAv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NgjPEAAAA2wAAAA8AAAAAAAAAAAAAAAAAmAIAAGRycy9k&#10;b3ducmV2LnhtbFBLBQYAAAAABAAEAPUAAACJAwAAAAA=&#10;" path="m112,99v,,,,,c112,99,112,99,112,99v,,,,,c139,65,124,,67,,18,,,47,13,82v10,2,19,4,29,5c32,86,23,84,13,82v7,21,25,38,54,38c87,120,102,112,112,99v,,,,,xe" fillcolor="#fcd8be" stroked="f">
                      <v:path arrowok="t" o:connecttype="custom" o:connectlocs="35304,31956;35304,31956;35304,31956;35304,31956;21119,0;4098,26469;13239,28083;4098,26469;21119,38735;35304,31956;35304,31956" o:connectangles="0,0,0,0,0,0,0,0,0,0,0"/>
                    </v:shape>
                    <v:shape id="Freeform 1062" o:spid="_x0000_s2085" style="position:absolute;left:50145;top:35071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NXL4A&#10;AADbAAAADwAAAGRycy9kb3ducmV2LnhtbERPy4rCMBTdC/MP4QruNHUWRTpG0TLCMDsfG3c3zZ2m&#10;2NyUJtbO35uF4PJw3uvt6FoxUB8azwqWiwwEceVNw7WCy/kwX4EIEdlg65kU/FOA7eZjssbC+Acf&#10;aTjFWqQQDgUqsDF2hZShsuQwLHxHnLg/3zuMCfa1ND0+Urhr5WeW5dJhw6nBYkelpep2ujsFv1ed&#10;74emJP3t3U2Xo7ZZq5WaTcfdF4hIY3yLX+4foyBP69OX9AP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hyjVy+AAAA2wAAAA8AAAAAAAAAAAAAAAAAmAIAAGRycy9kb3ducmV2&#10;LnhtbFBLBQYAAAAABAAEAPUAAACD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63" o:spid="_x0000_s2086" style="position:absolute;left:49917;top:36347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4ox8IA&#10;AADbAAAADwAAAGRycy9kb3ducmV2LnhtbESPQWvCQBSE70L/w/IKvZmNPQSJrqLBQumtthdvb7PP&#10;bDD7NmTXmP77riB4HGbmG2a9nVwnRhpC61nBIstBENfetNwo+P35mC9BhIhssPNMCv4owHbzMltj&#10;afyNv2k8xkYkCIcSFdgY+1LKUFtyGDLfEyfv7AeHMcmhkWbAW4K7Tr7neSEdtpwWLPZUWaovx6tT&#10;8HXSxX5sK9IH7y66mrTNO63U2+u0W4GINMVn+NH+NAqKBdy/p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ijHwgAAANsAAAAPAAAAAAAAAAAAAAAAAJgCAABkcnMvZG93&#10;bnJldi54bWxQSwUGAAAAAAQABAD1AAAAhwMAAAAA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64" o:spid="_x0000_s2087" style="position:absolute;left:49358;top:31597;width:438;height:324;visibility:visible;mso-wrap-style:square;v-text-anchor:top" coordsize="13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YIcIA&#10;AADbAAAADwAAAGRycy9kb3ducmV2LnhtbESPT4vCMBTE78J+h/AW9mZTe1DpmhZxWRA8+efg8dG8&#10;bYrNS2mirX76jSB4HGbmN8yqHG0rbtT7xrGCWZKCIK6cbrhWcDr+TpcgfEDW2DomBXfyUBYfkxXm&#10;2g28p9sh1CJC2OeowITQ5VL6ypBFn7iOOHp/rrcYouxrqXscIty2MkvTubTYcFww2NHGUHU5XK2C&#10;bUazS2pY3s96MSxw97ge5Y9SX5/j+htEoDG8w6/2ViuYZ/D8En+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zJghwgAAANsAAAAPAAAAAAAAAAAAAAAAAJgCAABkcnMvZG93&#10;bnJldi54bWxQSwUGAAAAAAQABAD1AAAAhwMAAAAA&#10;" path="m66,c19,,,44,11,79v33,7,66,15,98,22c138,68,124,,66,xe" fillcolor="#fcd8be" stroked="f">
                      <v:path arrowok="t" o:connecttype="custom" o:connectlocs="20955,0;3493,25331;34608,32385;20955,0" o:connectangles="0,0,0,0"/>
                    </v:shape>
                    <v:shape id="Freeform 1065" o:spid="_x0000_s2088" style="position:absolute;left:49555;top:38379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TK8IA&#10;AADbAAAADwAAAGRycy9kb3ducmV2LnhtbESPQWvCQBSE7wX/w/IEb3WjQijRVTRYkN5qvXh7m31m&#10;g9m3IbuN8d93C4Ueh5n5htnsRteKgfrQeFawmGcgiCtvGq4VXL7eX99AhIhssPVMCp4UYLedvGyw&#10;MP7BnzScYy0ShEOBCmyMXSFlqCw5DHPfESfv5nuHMcm+lqbHR4K7Vi6zLJcOG04LFjsqLVX387dT&#10;8HHV+WFoStJH7+66HLXNWq3UbDru1yAijfE//Nc+GQX5Cn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BMrwgAAANsAAAAPAAAAAAAAAAAAAAAAAJgCAABkcnMvZG93&#10;bnJldi54bWxQSwUGAAAAAAQABAD1AAAAhwMAAAAA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66" o:spid="_x0000_s2089" style="position:absolute;left:49301;top:34143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LX8IA&#10;AADbAAAADwAAAGRycy9kb3ducmV2LnhtbESPQWvCQBSE7wX/w/IEb3WjSCjRVTRYkN5qvXh7m31m&#10;g9m3IbuN8d93C4Ueh5n5htnsRteKgfrQeFawmGcgiCtvGq4VXL7eX99AhIhssPVMCp4UYLedvGyw&#10;MP7BnzScYy0ShEOBCmyMXSFlqCw5DHPfESfv5nuHMcm+lqbHR4K7Vi6zLJcOG04LFjsqLVX387dT&#10;8HHV+WFoStJH7+66HLXNWq3UbDru1yAijfE//Nc+GQX5Cn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YtfwgAAANsAAAAPAAAAAAAAAAAAAAAAAJgCAABkcnMvZG93&#10;bnJldi54bWxQSwUGAAAAAAQABAD1AAAAhwMAAAAA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67" o:spid="_x0000_s2090" style="position:absolute;left:48679;top:32061;width:406;height:381;visibility:visible;mso-wrap-style:square;v-text-anchor:top" coordsize="12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0X8EA&#10;AADbAAAADwAAAGRycy9kb3ducmV2LnhtbESPQWsCMRSE7wX/Q3iCt5pVUHQ1iggWT4VavT+S5250&#10;87Ik6br21zeFQo/DzHzDrLe9a0RHIVrPCibjAgSx9sZypeD8eXhdgIgJ2WDjmRQ8KcJ2M3hZY2n8&#10;gz+oO6VKZAjHEhXUKbWllFHX5DCOfUucvasPDlOWoZIm4CPDXSOnRTGXDi3nhRpb2tek76cvp2Cn&#10;F/2yuelgu2C+l1Pr3vXlTanRsN+tQCTq03/4r300CuYz+P2Sf4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YtF/BAAAA2wAAAA8AAAAAAAAAAAAAAAAAmAIAAGRycy9kb3du&#10;cmV2LnhtbFBLBQYAAAAABAAEAPUAAACGAwAAAAA=&#10;" path="m124,66v,,,,,c127,34,107,,66,,38,,20,17,12,38v,,,,,c,73,18,120,66,120v37,,56,-26,58,-54xe" fillcolor="#fcd8be" stroked="f">
                      <v:path arrowok="t" o:connecttype="custom" o:connectlocs="39680,20955;39680,20955;21120,0;3840,12065;3840,12065;21120,38100;39680,20955" o:connectangles="0,0,0,0,0,0,0"/>
                    </v:shape>
                    <v:shape id="Freeform 1068" o:spid="_x0000_s2091" style="position:absolute;left:55162;top:48698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ws8IA&#10;AADbAAAADwAAAGRycy9kb3ducmV2LnhtbESPT4vCMBTE7wt+h/AEb2vqHsrSNYoWF8Sbfy57e2me&#10;TbF5KU2s9dubhYU9DjPzG2a5Hl0rBupD41nBYp6BIK68abhWcDl/v3+CCBHZYOuZFDwpwHo1eVti&#10;YfyDjzScYi0ShEOBCmyMXSFlqCw5DHPfESfv6nuHMcm+lqbHR4K7Vn5kWS4dNpwWLHZUWqpup7tT&#10;cPjR+XZoStI77266HLXNWq3UbDpuvkBEGuN/+K+9NwryHH6/p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17Cz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069" o:spid="_x0000_s2092" style="position:absolute;left:50234;top:34226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sVKMIA&#10;AADbAAAADwAAAGRycy9kb3ducmV2LnhtbESPQWvCQBSE7wX/w/IEb3Wjh7REV9FgQXqr9eLtbfaZ&#10;DWbfhuw2xn/vFgo9DjPzDbPejq4VA/Wh8axgMc9AEFfeNFwrOH9/vL6DCBHZYOuZFDwowHYzeVlj&#10;Yfydv2g4xVokCIcCFdgYu0LKUFlyGOa+I07e1fcOY5J9LU2P9wR3rVxmWS4dNpwWLHZUWqpupx+n&#10;4POi8/3QlKQP3t10OWqbtVqp2XTcrUBEGuN/+K99NAryN/j9k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xUowgAAANsAAAAPAAAAAAAAAAAAAAAAAJgCAABkcnMvZG93&#10;bnJldi54bWxQSwUGAAAAAAQABAD1AAAAhwMAAAAA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070" o:spid="_x0000_s2093" style="position:absolute;left:48494;top:33401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BWr4A&#10;AADbAAAADwAAAGRycy9kb3ducmV2LnhtbERPy4rCMBTdC/MP4QruNHUWRTpG0TLCMDsfG3c3zZ2m&#10;2NyUJtbO35uF4PJw3uvt6FoxUB8azwqWiwwEceVNw7WCy/kwX4EIEdlg65kU/FOA7eZjssbC+Acf&#10;aTjFWqQQDgUqsDF2hZShsuQwLHxHnLg/3zuMCfa1ND0+Urhr5WeW5dJhw6nBYkelpep2ujsFv1ed&#10;74emJP3t3U2Xo7ZZq5WaTcfdF4hIY3yLX+4foyBPY9OX9AP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EgVq+AAAA2wAAAA8AAAAAAAAAAAAAAAAAmAIAAGRycy9kb3ducmV2&#10;LnhtbFBLBQYAAAAABAAEAPUAAACD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71" o:spid="_x0000_s2094" style="position:absolute;left:51015;top:37719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gkwcIA&#10;AADbAAAADwAAAGRycy9kb3ducmV2LnhtbESPQWvCQBSE7wX/w/IEb3Wjh9BGV9FgQXqr9eLtbfaZ&#10;DWbfhuw2xn/vFgo9DjPzDbPejq4VA/Wh8axgMc9AEFfeNFwrOH9/vL6BCBHZYOuZFDwowHYzeVlj&#10;Yfydv2g4xVokCIcCFdgYu0LKUFlyGOa+I07e1fcOY5J9LU2P9wR3rVxmWS4dNpwWLHZUWqpupx+n&#10;4POi8/3QlKQP3t10OWqbtVqp2XTcrUBEGuN/+K99NAryd/j9k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CTBwgAAANsAAAAPAAAAAAAAAAAAAAAAAJgCAABkcnMvZG93&#10;bnJldi54bWxQSwUGAAAAAAQABAD1AAAAhwMAAAAA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072" o:spid="_x0000_s2095" style="position:absolute;left:50996;top:39077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sbgcAA&#10;AADbAAAADwAAAGRycy9kb3ducmV2LnhtbERPPU/DMBDdkfofrKvUjThlCCiNW7VRkRAbgYXtHF/j&#10;qPE5ik2a/ns8IDE+ve/qsLhBzDSF3rOCbZaDIG696blT8PX5+vgCIkRkg4NnUnCnAIf96qHC0vgb&#10;f9DcxE6kEA4lKrAxjqWUobXkMGR+JE7cxU8OY4JTJ82EtxTuBvmU54V02HNqsDhSbam9Nj9Owfu3&#10;Lk5zX5M+e3fV9aJtPmilNuvluAMRaYn/4j/3m1HwnNanL+k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sbgcAAAADb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073" o:spid="_x0000_s2096" style="position:absolute;left:51441;top:36302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e+GsIA&#10;AADbAAAADwAAAGRycy9kb3ducmV2LnhtbESPQWvCQBSE7wX/w/IEb81GDyqpq7TBgnhTe+ntbfY1&#10;G8y+DdltjP/eFQo9DjPzDbPZja4VA/Wh8axgnuUgiCtvGq4VfF0+X9cgQkQ22HomBXcKsNtOXjZY&#10;GH/jEw3nWIsE4VCgAhtjV0gZKksOQ+Y74uT9+N5hTLKvpenxluCulYs8X0qHDacFix2Vlqrr+dcp&#10;OH7r5cfQlKT33l11OWqbt1qp2XR8fwMRaYz/4b/2wShYzeH5Jf0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74awgAAANsAAAAPAAAAAAAAAAAAAAAAAJgCAABkcnMvZG93&#10;bnJldi54bWxQSwUGAAAAAAQABAD1AAAAhwMAAAAA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74" o:spid="_x0000_s2097" style="position:absolute;left:51269;top:34798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gbcIA&#10;AADbAAAADwAAAGRycy9kb3ducmV2LnhtbESPQYvCMBSE7wv+h/AEb2uqB12qUbS4IHvT9eLtpXk2&#10;xealNNla/71ZWNjjMDPfMOvt4BrRUxdqzwpm0wwEcelNzZWCy/fn+weIEJENNp5JwZMCbDejtzXm&#10;xj/4RP05ViJBOOSowMbY5lKG0pLDMPUtcfJuvnMYk+wqaTp8JLhr5DzLFtJhzWnBYkuFpfJ+/nEK&#10;vq56se/rgvTBu7suBm2zRis1GQ+7FYhIQ/wP/7WPRsFyDr9f0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SBtwgAAANsAAAAPAAAAAAAAAAAAAAAAAJgCAABkcnMvZG93&#10;bnJldi54bWxQSwUGAAAAAAQABAD1AAAAhwMAAAAA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075" o:spid="_x0000_s2098" style="position:absolute;left:50749;top:32816;width:349;height:223;visibility:visible;mso-wrap-style:square;v-text-anchor:top" coordsize="10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xecMA&#10;AADbAAAADwAAAGRycy9kb3ducmV2LnhtbESPQWuDQBCF74H+h2UKvUiztg3R2GxCKTTkGi2eB3ei&#10;UnfWuhu1/z5bCOT4ePO+N2+7n00nRhpca1nByzIGQVxZ3XKt4Lv4ek5BOI+ssbNMCv7IwX73sNhi&#10;pu3EJxpzX4sAYZehgsb7PpPSVQ0ZdEvbEwfvbAeDPsihlnrAKcBNJ1/jeC0NthwaGuzps6HqJ7+Y&#10;8Mb4m0SHyG2muJjs6hKlVVmmSj09zh/vIDzN/n58Sx+1guQN/rcEAM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TxecMAAADbAAAADwAAAAAAAAAAAAAAAACYAgAAZHJzL2Rv&#10;d25yZXYueG1sUEsFBgAAAAAEAAQA9QAAAIgDAAAAAA==&#10;" path="m61,69v23,,39,-10,48,-25c75,29,40,14,4,,,33,19,69,61,69xe" fillcolor="#fcd8be" stroked="f">
                      <v:path arrowok="t" o:connecttype="custom" o:connectlocs="19545,22225;34925,14172;1282,0;19545,22225" o:connectangles="0,0,0,0"/>
                    </v:shape>
                    <v:shape id="Freeform 1076" o:spid="_x0000_s2099" style="position:absolute;left:50317;top:29730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dgsIA&#10;AADbAAAADwAAAGRycy9kb3ducmV2LnhtbESPQWsCMRSE74L/ITyhN81WRGVrlLpUKN6qXry9bF43&#10;i5uXZZOu23/fCAWPw8x8w2x2g2tET12oPSt4nWUgiEtvaq4UXM6H6RpEiMgGG8+k4JcC7Lbj0QZz&#10;4+/8Rf0pViJBOOSowMbY5lKG0pLDMPMtcfK+fecwJtlV0nR4T3DXyHmWLaXDmtOCxZYKS+Xt9OMU&#10;HK96ue/rgvSHdzddDNpmjVbqZTK8v4GINMRn+L/9aRSsFv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B2CwgAAANsAAAAPAAAAAAAAAAAAAAAAAJgCAABkcnMvZG93&#10;bnJldi54bWxQSwUGAAAAAAQABAD1AAAAhwMAAAAA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077" o:spid="_x0000_s2100" style="position:absolute;left:50507;top:26574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y4GcMA&#10;AADbAAAADwAAAGRycy9kb3ducmV2LnhtbESPT2sCMRTE74LfITyhN81W8A9bo9SlQvFW9eLtZfO6&#10;Wdy8LJt03X77Rih4HGbmN8xmN7hG9NSF2rOC11kGgrj0puZKweV8mK5BhIhssPFMCn4pwG47Hm0w&#10;N/7OX9SfYiUShEOOCmyMbS5lKC05DDPfEifv23cOY5JdJU2H9wR3jZxn2VI6rDktWGypsFTeTj9O&#10;wfGql/u+Lkh/eHfTxaBt1milXibD+xuISEN8hv/bn0bBagGPL+k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y4GcMAAADbAAAADwAAAAAAAAAAAAAAAACYAgAAZHJzL2Rv&#10;d25yZXYueG1sUEsFBgAAAAAEAAQA9QAAAIgDAAAAAA=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078" o:spid="_x0000_s2101" style="position:absolute;left:50761;top:36830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mbsIA&#10;AADbAAAADwAAAGRycy9kb3ducmV2LnhtbESPQWvCQBSE7wX/w/IEb3Wjh7REV9FgQXqr9eLtbfaZ&#10;DWbfhuw2xn/vFgo9DjPzDbPejq4VA/Wh8axgMc9AEFfeNFwrOH9/vL6DCBHZYOuZFDwowHYzeVlj&#10;Yfydv2g4xVokCIcCFdgYu0LKUFlyGOa+I07e1fcOY5J9LU2P9wR3rVxmWS4dNpwWLHZUWqpupx+n&#10;4POi8/3QlKQP3t10OWqbtVqp2XTcrUBEGuN/+K99NArecvj9k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iZuwgAAANsAAAAPAAAAAAAAAAAAAAAAAJgCAABkcnMvZG93&#10;bnJldi54bWxQSwUGAAAAAAQABAD1AAAAhwMAAAAA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79" o:spid="_x0000_s2102" style="position:absolute;left:61537;top:5123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D9cIA&#10;AADbAAAADwAAAGRycy9kb3ducmV2LnhtbESPQWvCQBSE7wX/w/KE3pqNPWiJrqJBQbzVevH2NvvM&#10;BrNvQ3Yb03/vFgo9DjPzDbPajK4VA/Wh8axgluUgiCtvGq4VXL4Obx8gQkQ22HomBT8UYLOevKyw&#10;MP7BnzScYy0ShEOBCmyMXSFlqCw5DJnviJN3873DmGRfS9PjI8FdK9/zfC4dNpwWLHZUWqru52+n&#10;4HTV893QlKT33t11OWqbt1qp1+m4XYKINMb/8F/7aBQsFvD7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oP1wgAAANsAAAAPAAAAAAAAAAAAAAAAAJgCAABkcnMvZG93&#10;bnJldi54bWxQSwUGAAAAAAQABAD1AAAAhwMAAAAA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080" o:spid="_x0000_s2103" style="position:absolute;left:61029;top:5055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0Xh8AA&#10;AADbAAAADwAAAGRycy9kb3ducmV2LnhtbERPPU/DMBDdkfofrKvUjThlCCiNW7VRkRAbgYXtHF/j&#10;qPE5ik2a/ns8IDE+ve/qsLhBzDSF3rOCbZaDIG696blT8PX5+vgCIkRkg4NnUnCnAIf96qHC0vgb&#10;f9DcxE6kEA4lKrAxjqWUobXkMGR+JE7cxU8OY4JTJ82EtxTuBvmU54V02HNqsDhSbam9Nj9Owfu3&#10;Lk5zX5M+e3fV9aJtPmilNuvluAMRaYn/4j/3m1HwnMamL+k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0Xh8AAAADb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081" o:spid="_x0000_s2104" style="position:absolute;left:60648;top:51873;width:489;height:387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yHMIA&#10;AADbAAAADwAAAGRycy9kb3ducmV2LnhtbESPwW7CMBBE70j8g7VI3MApBwopBpWoSBU3aC/c1vE2&#10;jojXUeyG9O9xJSSOo5l5o9nsBteInrpQe1bwMs9AEJfe1Fwp+P46zFYgQkQ22HgmBX8UYLcdjzaY&#10;G3/jE/XnWIkE4ZCjAhtjm0sZSksOw9y3xMn78Z3DmGRXSdPhLcFdIxdZtpQOa04LFlsqLJXX869T&#10;cLzo5b6vC9If3l11MWibNVqp6WR4fwMRaYjP8KP9aRS8ruH/S/o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bIcwgAAANsAAAAPAAAAAAAAAAAAAAAAAJgCAABkcnMvZG93&#10;bnJldi54bWxQSwUGAAAAAAQABAD1AAAAhwMAAAAA&#10;" path="m77,120c155,120,155,,77,,,,,120,77,120xe" fillcolor="#fcd8be" stroked="f">
                      <v:path arrowok="t" o:connecttype="custom" o:connectlocs="24290,38735;24290,0;24290,38735" o:connectangles="0,0,0"/>
                    </v:shape>
                    <v:shape id="Freeform 1082" o:spid="_x0000_s2105" style="position:absolute;left:61220;top:49542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5rpr8A&#10;AADbAAAADwAAAGRycy9kb3ducmV2LnhtbERPPWvDMBDdC/kP4gLdGjkdgnEth8SkELrV7dLtZF0s&#10;E+tkLMVx/n01FDo+3ne5X9wgZppC71nBdpOBIG696blT8P31/pKDCBHZ4OCZFDwowL5aPZVYGH/n&#10;T5qb2IkUwqFABTbGsZAytJYcho0fiRN38ZPDmODUSTPhPYW7Qb5m2U467Dk1WBypttRem5tT8PGj&#10;d8e5r0mfvLvqetE2G7RSz+vl8AYi0hL/xX/us1GQp/XpS/oBsv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fmumvwAAANsAAAAPAAAAAAAAAAAAAAAAAJgCAABkcnMvZG93bnJl&#10;di54bWxQSwUGAAAAAAQABAD1AAAAhAMAAAAA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83" o:spid="_x0000_s2106" style="position:absolute;left:60921;top:52705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0ucUA&#10;AADbAAAADwAAAGRycy9kb3ducmV2LnhtbESPT2vCQBTE74LfYXmCF6kbLYikrlL8U4pQ0bSX3h7Z&#10;1yQ0+zburkn67buFgsdhZn7DrDa9qUVLzleWFcymCQji3OqKCwUf74eHJQgfkDXWlknBD3nYrIeD&#10;FabadnyhNguFiBD2KSooQ2hSKX1ekkE/tQ1x9L6sMxiidIXUDrsIN7WcJ8lCGqw4LpTY0Lak/Du7&#10;GQWn3WfTPr7tO33Ojm5BL1d/nKBS41H//AQiUB/u4f/2q1awnMH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rS5xQAAANsAAAAPAAAAAAAAAAAAAAAAAJgCAABkcnMv&#10;ZG93bnJldi54bWxQSwUGAAAAAAQABAD1AAAAigMAAAAA&#10;" path="m77,120c154,120,154,,77,,,,,120,77,120xe" fillcolor="#fcd8be" stroked="f">
                      <v:path arrowok="t" o:connecttype="custom" o:connectlocs="24448,38100;24448,0;24448,38100" o:connectangles="0,0,0"/>
                    </v:shape>
                    <v:shape id="Freeform 1084" o:spid="_x0000_s2107" style="position:absolute;left:60394;top:49904;width:432;height:381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QRMMA&#10;AADbAAAADwAAAGRycy9kb3ducmV2LnhtbESPUWvCQBCE34X+h2MLfdNLFUqaekoJFIU+iNofsM1t&#10;k2BuL9ytSfrve0LBx2FmvmHW28l1aqAQW88GnhcZKOLK25ZrA1/nj3kOKgqyxc4zGfilCNvNw2yN&#10;hfUjH2k4Sa0ShGOBBhqRvtA6Vg05jAvfEyfvxweHkmSotQ04Jrjr9DLLXrTDltNCgz2VDVWX09UZ&#10;2MlrHMZc6k8uq+ulDKvDd7sz5ulxen8DJTTJPfzf3lsD+RJuX9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JQRMMAAADbAAAADwAAAAAAAAAAAAAAAACYAgAAZHJzL2Rv&#10;d25yZXYueG1sUEsFBgAAAAAEAAQA9QAAAIgDAAAAAA==&#10;" path="m135,67v,,,,,c137,51,133,34,123,21v2,7,4,13,5,20c127,34,125,28,123,21,114,9,99,,77,,,,,120,77,120v36,,55,-26,58,-53xe" fillcolor="#fcd8be" stroked="f">
                      <v:path arrowok="t" o:connecttype="custom" o:connectlocs="42550,21273;42550,21273;38767,6668;40343,13018;38767,6668;24269,0;24269,38100;42550,21273" o:connectangles="0,0,0,0,0,0,0,0"/>
                    </v:shape>
                    <v:shape id="Freeform 1085" o:spid="_x0000_s2108" style="position:absolute;left:60204;top:51219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10cIA&#10;AADbAAAADwAAAGRycy9kb3ducmV2LnhtbESPT4vCMBTE7wt+h/AEb2vqCiJdo+wWBdmbfy7eXpq3&#10;TbF5KU221m9vFgSPw8z8hlltBteInrpQe1Ywm2YgiEtvaq4UnE+79yWIEJENNp5JwZ0CbNajtxXm&#10;xt/4QP0xViJBOOSowMbY5lKG0pLDMPUtcfJ+fecwJtlV0nR4S3DXyI8sW0iHNacFiy0Vlsrr8c8p&#10;+LnoxXdfF6S33l11MWibNVqpyXj4+gQRaYiv8LO9NwqWc/j/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PXRwgAAANsAAAAPAAAAAAAAAAAAAAAAAJgCAABkcnMvZG93&#10;bnJldi54bWxQSwUGAAAAAAQABAD1AAAAhwMAAAAA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086" o:spid="_x0000_s2109" style="position:absolute;left:60178;top:48907;width:464;height:381;visibility:visible;mso-wrap-style:square;v-text-anchor:top" coordsize="1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qEcUA&#10;AADbAAAADwAAAGRycy9kb3ducmV2LnhtbESPzWrCQBSF9wXfYbiCuzqxlCrRUYqlUKsbrUjc3Wau&#10;STRzJ82MSXx7p1Do8nB+Ps5s0ZlSNFS7wrKC0TACQZxaXXCmYP/1/jgB4TyyxtIyKbiRg8W89zDD&#10;WNuWt9TsfCbCCLsYFeTeV7GULs3JoBvaijh4J1sb9EHWmdQ1tmHclPIpil6kwYIDIceKljmll93V&#10;BO53Y3/GSXvoNue1/zwdrVm9JUoN+t3rFISnzv+H/9ofWsHkGX6/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WoRxQAAANsAAAAPAAAAAAAAAAAAAAAAAJgCAABkcnMv&#10;ZG93bnJldi54bWxQSwUGAAAAAAQABAD1AAAAigMAAAAA&#10;" path="m78,120v21,,37,-9,47,-23c125,97,125,97,125,97,146,67,137,15,97,3v,,,,,c91,1,85,,78,,1,,,120,78,120xe" fillcolor="#fcd8be" stroked="f">
                      <v:path arrowok="t" o:connecttype="custom" o:connectlocs="24765,38100;39688,30798;39688,30798;30798,953;30798,953;24765,0;24765,38100" o:connectangles="0,0,0,0,0,0,0"/>
                    </v:shape>
                    <v:shape id="Freeform 1087" o:spid="_x0000_s2110" style="position:absolute;left:60255;top:53174;width:101;height:273;visibility:visible;mso-wrap-style:square;v-text-anchor:top" coordsize="3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L18QA&#10;AADbAAAADwAAAGRycy9kb3ducmV2LnhtbESPQWvCQBSE70L/w/IKXkQ3ja0NqasUQRA8VK0Hj4/s&#10;axLMvg27WxP/vSsIHoeZ+YaZL3vTiAs5X1tW8DZJQBAXVtdcKjj+rscZCB+QNTaWScGVPCwXL4M5&#10;5tp2vKfLIZQiQtjnqKAKoc2l9EVFBv3EtsTR+7POYIjSlVI77CLcNDJNkpk0WHNcqLClVUXF+fBv&#10;FKTbDN/T0e6nG51b97meulOydUoNX/vvLxCB+vAMP9obrSD7gP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y9fEAAAA2wAAAA8AAAAAAAAAAAAAAAAAmAIAAGRycy9k&#10;b3ducmV2LnhtbFBLBQYAAAAABAAEAPUAAACJAwAAAAA=&#10;" path="m15,86c32,59,27,19,,,6,29,10,57,15,86xe" fillcolor="#fcd8be" stroked="f">
                      <v:path arrowok="t" o:connecttype="custom" o:connectlocs="4763,27305;0,0;4763,27305" o:connectangles="0,0,0"/>
                    </v:shape>
                    <v:shape id="Freeform 1088" o:spid="_x0000_s2111" style="position:absolute;left:59715;top:50584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szcUA&#10;AADbAAAADwAAAGRycy9kb3ducmV2LnhtbESPT2vCQBTE74V+h+UVeim6aQtBoquU/qMIikYv3h7Z&#10;ZxLMvk13t0n67V1B8DjMzG+Y2WIwjejI+dqygudxAoK4sLrmUsF+9zWagPABWWNjmRT8k4fF/P5u&#10;hpm2PW+py0MpIoR9hgqqENpMSl9UZNCPbUscvaN1BkOUrpTaYR/hppEvSZJKgzXHhQpbeq+oOOV/&#10;RsH649B2r6vPXm/ypUvp+9cvn1Cpx4fhbQoi0BBu4Wv7RyuYpHD5En+An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yzNxQAAANsAAAAPAAAAAAAAAAAAAAAAAJgCAABkcnMv&#10;ZG93bnJldi54bWxQSwUGAAAAAAQABAD1AAAAigMAAAAA&#10;" path="m77,120c154,120,154,,77,,,,,120,77,120xe" fillcolor="#fcd8be" stroked="f">
                      <v:path arrowok="t" o:connecttype="custom" o:connectlocs="24448,38100;24448,0;24448,38100" o:connectangles="0,0,0"/>
                    </v:shape>
                    <v:shape id="Freeform 1089" o:spid="_x0000_s2112" style="position:absolute;left:62490;top:45732;width:343;height:381;visibility:visible;mso-wrap-style:square;v-text-anchor:top" coordsize="10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sOcMA&#10;AADbAAAADwAAAGRycy9kb3ducmV2LnhtbESPQWvCQBSE7wX/w/KEXkLd6KGR6CqiBNJjUw89PrLP&#10;JJh9G3bXJP77bqHQ4zAz3zD742x6MZLznWUF61UKgri2uuNGwfWreNuC8AFZY2+ZFDzJw/GweNlj&#10;ru3EnzRWoRERwj5HBW0IQy6lr1sy6Fd2II7ezTqDIUrXSO1winDTy02avkuDHceFFgc6t1Tfq4dR&#10;EC7fWXWV7qMvy7lZ+yLpkuSh1OtyPu1ABJrDf/ivXWoF2wx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FsOcMAAADbAAAADwAAAAAAAAAAAAAAAACYAgAAZHJzL2Rv&#10;d25yZXYueG1sUEsFBgAAAAAEAAQA9QAAAIgDAAAAAA==&#10;" path="m31,c18,,8,4,,9,7,46,13,83,20,120v4,,7,,11,c108,120,108,,31,xe" fillcolor="#fcd8be" stroked="f">
                      <v:path arrowok="t" o:connecttype="custom" o:connectlocs="9843,0;0,2858;6350,38100;9843,38100;9843,0" o:connectangles="0,0,0,0,0"/>
                    </v:shape>
                    <v:shape id="Freeform 1090" o:spid="_x0000_s2113" style="position:absolute;left:62934;top:44329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noL8A&#10;AADbAAAADwAAAGRycy9kb3ducmV2LnhtbERPPWvDMBDdC/kP4gLdGjkdgnEth8SkELrV7dLtZF0s&#10;E+tkLMVx/n01FDo+3ne5X9wgZppC71nBdpOBIG696blT8P31/pKDCBHZ4OCZFDwowL5aPZVYGH/n&#10;T5qb2IkUwqFABTbGsZAytJYcho0fiRN38ZPDmODUSTPhPYW7Qb5m2U467Dk1WBypttRem5tT8PGj&#10;d8e5r0mfvLvqetE2G7RSz+vl8AYi0hL/xX/us1GQp7HpS/oBsv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CGegvwAAANsAAAAPAAAAAAAAAAAAAAAAAJgCAABkcnMvZG93bnJl&#10;di54bWxQSwUGAAAAAAQABAD1AAAAhAMAAAAA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91" o:spid="_x0000_s2114" style="position:absolute;left:63144;top:45326;width:489;height:387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4v8YA&#10;AADbAAAADwAAAGRycy9kb3ducmV2LnhtbESPQUvDQBSE74L/YXmCFzEbLZSadluKVSmFlhq9eHtk&#10;X5PQ7Nt0d03Sf+8WhB6HmfmGmS0G04iOnK8tK3hKUhDEhdU1lwq+v94fJyB8QNbYWCYFZ/KwmN/e&#10;zDDTtudP6vJQighhn6GCKoQ2k9IXFRn0iW2Jo3ewzmCI0pVSO+wj3DTyOU3H0mDNcaHCll4rKo75&#10;r1GwW/203Wj71ut9vnFj+jj5zQMqdX83LKcgAg3hGv5vr7WCyQtcvs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C4v8YAAADbAAAADwAAAAAAAAAAAAAAAACYAgAAZHJz&#10;L2Rvd25yZXYueG1sUEsFBgAAAAAEAAQA9QAAAIsDAAAAAA==&#10;" path="m77,120c154,120,154,,77,,,,,120,77,120xe" fillcolor="#fcd8be" stroked="f">
                      <v:path arrowok="t" o:connecttype="custom" o:connectlocs="24448,38735;24448,0;24448,38735" o:connectangles="0,0,0"/>
                    </v:shape>
                    <v:shape id="Freeform 1092" o:spid="_x0000_s2115" style="position:absolute;left:63493;top:49098;width:229;height:362;visibility:visible;mso-wrap-style:square;v-text-anchor:top" coordsize="7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mwb8A&#10;AADbAAAADwAAAGRycy9kb3ducmV2LnhtbERPTYvCMBC9C/sfwizsTdP1sGg1FhGK4mFBK56HZmyK&#10;zaQk2Vr//eYgeHy873Ux2k4M5EPrWMH3LANBXDvdcqPgUpXTBYgQkTV2jknBkwIUm4/JGnPtHnyi&#10;4RwbkUI45KjAxNjnUobakMUwcz1x4m7OW4wJ+kZqj48Ubjs5z7IfabHl1GCwp52h+n7+swqGsj5V&#10;l245/70afzSVC/vjYaHU1+e4XYGINMa3+OU+aAXLtD59S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+GbBvwAAANsAAAAPAAAAAAAAAAAAAAAAAJgCAABkcnMvZG93bnJl&#10;di54bWxQSwUGAAAAAAQABAD1AAAAhAMAAAAA&#10;" path="m72,114c64,76,56,38,47,,,25,8,112,72,114xe" fillcolor="#fcd8be" stroked="f">
                      <v:path arrowok="t" o:connecttype="custom" o:connectlocs="22860,36195;14923,0;22860,36195" o:connectangles="0,0,0"/>
                    </v:shape>
                    <v:shape id="Freeform 1093" o:spid="_x0000_s2116" style="position:absolute;left:61874;top:48209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Y4MIA&#10;AADbAAAADwAAAGRycy9kb3ducmV2LnhtbESPQWvCQBSE7wX/w/IEb81GD6Kpq7TBgnhTe+ntbfY1&#10;G8y+DdltjP/eFQo9DjPzDbPZja4VA/Wh8axgnuUgiCtvGq4VfF0+X1cgQkQ22HomBXcKsNtOXjZY&#10;GH/jEw3nWIsE4VCgAhtjV0gZKksOQ+Y74uT9+N5hTLKvpenxluCulYs8X0qHDacFix2Vlqrr+dcp&#10;OH7r5cfQlKT33l11OWqbt1qp2XR8fwMRaYz/4b/2wShYz+H5Jf0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1jgwgAAANsAAAAPAAAAAAAAAAAAAAAAAJgCAABkcnMvZG93&#10;bnJldi54bWxQSwUGAAAAAAQABAD1AAAAhwMAAAAA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94" o:spid="_x0000_s2117" style="position:absolute;left:62210;top:46539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Gl8IA&#10;AADbAAAADwAAAGRycy9kb3ducmV2LnhtbESPQYvCMBSE7wv+h/AEb2uqB3GrUbS4IHvT9eLtpXk2&#10;xealNNla/71ZWNjjMDPfMOvt4BrRUxdqzwpm0wwEcelNzZWCy/fn+xJEiMgGG8+k4EkBtpvR2xpz&#10;4x98ov4cK5EgHHJUYGNscylDaclhmPqWOHk33zmMSXaVNB0+Etw1cp5lC+mw5rRgsaXCUnk//zgF&#10;X1e92Pd1Qfrg3V0Xg7ZZo5WajIfdCkSkIf6H/9pHo+BjDr9f0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caXwgAAANsAAAAPAAAAAAAAAAAAAAAAAJgCAABkcnMvZG93&#10;bnJldi54bWxQSwUGAAAAAAQABAD1AAAAhwMAAAAA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95" o:spid="_x0000_s2118" style="position:absolute;left:61982;top:4909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jDMIA&#10;AADbAAAADwAAAGRycy9kb3ducmV2LnhtbESPQWsCMRSE74L/ITyhN81WQXRrlLpUKN6qXry9bF43&#10;i5uXZZOu23/fCAWPw8x8w2x2g2tET12oPSt4nWUgiEtvaq4UXM6H6QpEiMgGG8+k4JcC7Lbj0QZz&#10;4+/8Rf0pViJBOOSowMbY5lKG0pLDMPMtcfK+fecwJtlV0nR4T3DXyHmWLaXDmtOCxZYKS+Xt9OMU&#10;HK96ue/rgvSHdzddDNpmjVbqZTK8v4GINMRn+L/9aRSsF/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WMMwgAAANsAAAAPAAAAAAAAAAAAAAAAAJgCAABkcnMvZG93&#10;bnJldi54bWxQSwUGAAAAAAQABAD1AAAAhwMAAAAA&#10;" path="m78,c,,,120,78,120,155,120,155,,78,xe" fillcolor="#fcd8be" stroked="f">
                      <v:path arrowok="t" o:connecttype="custom" o:connectlocs="24605,0;24605,38100;24605,0" o:connectangles="0,0,0"/>
                    </v:shape>
                    <v:shape id="Freeform 1096" o:spid="_x0000_s2119" style="position:absolute;left:61956;top:50330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7eMIA&#10;AADbAAAADwAAAGRycy9kb3ducmV2LnhtbESPQWsCMRSE74L/ITyhN81WRHRrlLpUKN6qXry9bF43&#10;i5uXZZOu23/fCAWPw8x8w2x2g2tET12oPSt4nWUgiEtvaq4UXM6H6QpEiMgGG8+k4JcC7Lbj0QZz&#10;4+/8Rf0pViJBOOSowMbY5lKG0pLDMPMtcfK+fecwJtlV0nR4T3DXyHmWLaXDmtOCxZYKS+Xt9OMU&#10;HK96ue/rgvSHdzddDNpmjVbqZTK8v4GINMRn+L/9aRSsF/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Pt4wgAAANsAAAAPAAAAAAAAAAAAAAAAAJgCAABkcnMvZG93&#10;bnJldi54bWxQSwUGAAAAAAQABAD1AAAAhwMAAAAA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097" o:spid="_x0000_s2120" style="position:absolute;left:55841;top:47720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e48IA&#10;AADbAAAADwAAAGRycy9kb3ducmV2LnhtbESPQWsCMRSE74L/ITyhN81WUHRrlLpUKN6qXry9bF43&#10;i5uXZZOu23/fCAWPw8x8w2x2g2tET12oPSt4nWUgiEtvaq4UXM6H6QpEiMgGG8+k4JcC7Lbj0QZz&#10;4+/8Rf0pViJBOOSowMbY5lKG0pLDMPMtcfK+fecwJtlV0nR4T3DXyHmWLaXDmtOCxZYKS+Xt9OMU&#10;HK96ue/rgvSHdzddDNpmjVbqZTK8v4GINMRn+L/9aRSsF/D4k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F7jwgAAANsAAAAPAAAAAAAAAAAAAAAAAJgCAABkcnMvZG93&#10;bnJldi54bWxQSwUGAAAAAAQABAD1AAAAhwMAAAAA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098" o:spid="_x0000_s2121" style="position:absolute;left:56330;top:43592;width:470;height:381;visibility:visible;mso-wrap-style:square;v-text-anchor:top" coordsize="14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TZsQA&#10;AADbAAAADwAAAGRycy9kb3ducmV2LnhtbESPQWvCQBSE74L/YXlCb7rRgjSpq0hAyUGlVUGPr9nX&#10;JDT7NmRXE/+9Wyj0OMzMN8xi1Zta3Kl1lWUF00kEgji3uuJCwfm0Gb+BcB5ZY22ZFDzIwWo5HCww&#10;0bbjT7offSEChF2CCkrvm0RKl5dk0E1sQxy8b9sa9EG2hdQtdgFuajmLork0WHFYKLGhtKT853gz&#10;Cly2i68fr5esb+KtP6SbffeVxkq9jPr1OwhPvf8P/7UzrSCew++X8AP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/E2bEAAAA2wAAAA8AAAAAAAAAAAAAAAAAmAIAAGRycy9k&#10;b3ducmV2LnhtbFBLBQYAAAAABAAEAPUAAACJAwAAAAA=&#10;" path="m70,c46,,30,11,21,26v6,11,11,22,16,33c32,48,27,37,21,26,,61,16,119,69,120v,,,,,c69,120,69,120,70,120,147,120,147,,70,xe" fillcolor="#fcd8be" stroked="f">
                      <v:path arrowok="t" o:connecttype="custom" o:connectlocs="22376,0;6713,8255;11827,18733;6713,8255;22057,38100;22057,38100;22376,38100;22376,0" o:connectangles="0,0,0,0,0,0,0,0"/>
                    </v:shape>
                    <v:shape id="Freeform 1099" o:spid="_x0000_s2122" style="position:absolute;left:56838;top:48190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lD8IA&#10;AADbAAAADwAAAGRycy9kb3ducmV2LnhtbESPwW7CMBBE70j8g7VI3MApBwopBpWoSBU3aC/c1vE2&#10;jojXUeyG9O9xJSSOo5l5o9nsBteInrpQe1bwMs9AEJfe1Fwp+P46zFYgQkQ22HgmBX8UYLcdjzaY&#10;G3/jE/XnWIkE4ZCjAhtjm0sZSksOw9y3xMn78Z3DmGRXSdPhLcFdIxdZtpQOa04LFlsqLJXX869T&#10;cLzo5b6vC9If3l11MWibNVqp6WR4fwMRaYjP8KP9aRSsX+H/S/o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mUPwgAAANsAAAAPAAAAAAAAAAAAAAAAAJgCAABkcnMvZG93&#10;bnJldi54bWxQSwUGAAAAAAQABAD1AAAAhwMAAAAA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00" o:spid="_x0000_s2123" style="position:absolute;left:57130;top:46221;width:432;height:381;visibility:visible;mso-wrap-style:square;v-text-anchor:top" coordsize="13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4UcMA&#10;AADbAAAADwAAAGRycy9kb3ducmV2LnhtbERPu27CMBTdkfoP1kViQcWBAZWAQbSAaMUEqZhv45tH&#10;G19HsUlCv74eKjEenfdq05tKtNS40rKC6SQCQZxaXXKu4DM5PL+AcB5ZY2WZFNzJwWb9NFhhrG3H&#10;Z2ovPhchhF2MCgrv61hKlxZk0E1sTRy4zDYGfYBNLnWDXQg3lZxF0VwaLDk0FFjTW0Hpz+VmFHwv&#10;vrrf3f41ac9JuT9mp9nHOLsqNRr22yUIT71/iP/d71rBIowN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x4UcMAAADbAAAADwAAAAAAAAAAAAAAAACYAgAAZHJzL2Rv&#10;d25yZXYueG1sUEsFBgAAAAAEAAQA9QAAAIgDAAAAAA==&#10;" path="m135,68c129,50,123,32,117,14,107,5,94,,78,,1,,,120,78,120v35,,54,-25,57,-52xe" fillcolor="#fcd8be" stroked="f">
                      <v:path arrowok="t" o:connecttype="custom" o:connectlocs="43180,21590;37423,4445;24948,0;24948,38100;43180,21590" o:connectangles="0,0,0,0,0"/>
                    </v:shape>
                    <v:shape id="Freeform 1101" o:spid="_x0000_s2124" style="position:absolute;left:56241;top:45307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1U5sIA&#10;AADbAAAADwAAAGRycy9kb3ducmV2LnhtbESPQYvCMBSE74L/ITxhb5rqQdauUXaLgnhT97K3l+Zt&#10;U2xeShNr998bYcHjMDPfMOvt4BrRUxdqzwrmswwEcelNzZWC78t++g4iRGSDjWdS8EcBtpvxaI25&#10;8Xc+UX+OlUgQDjkqsDG2uZShtOQwzHxLnLxf3zmMSXaVNB3eE9w1cpFlS+mw5rRgsaXCUnk935yC&#10;449efvV1QXrn3VUXg7ZZo5V6mwyfHyAiDfEV/m8fjILVCp5f0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VTmwgAAANsAAAAPAAAAAAAAAAAAAAAAAJgCAABkcnMvZG93&#10;bnJldi54bWxQSwUGAAAAAAQABAD1AAAAhwMAAAAA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02" o:spid="_x0000_s2125" style="position:absolute;left:56013;top:48717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0ucMA&#10;AADcAAAADwAAAGRycy9kb3ducmV2LnhtbESPQU/DMAyF70j7D5GRuLEEDhMqy6atGhLitsFlN6cx&#10;TbXGqZrQlX+PD5O42XrP731eb+fYq4nG3CW28LQ0oIib5DtuLXx9vj2+gMoF2WOfmCz8UobtZnG3&#10;xsqnKx9pOpVWSQjnCi2EUoZK69wEipiXaSAW7TuNEYusY6v9iFcJj71+NmalI3YsDQEHqgM1l9NP&#10;tPBxdqv91NXkDileXD27YHpn7cP9vHsFVWgu/+bb9bsXfCP48ox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Z0ucMAAADcAAAADwAAAAAAAAAAAAAAAACYAgAAZHJzL2Rv&#10;d25yZXYueG1sUEsFBgAAAAAEAAQA9QAAAIgDAAAAAA==&#10;" path="m78,120c155,120,155,,78,,,,,120,78,120xe" fillcolor="#fcd8be" stroked="f">
                      <v:path arrowok="t" o:connecttype="custom" o:connectlocs="24605,38100;24605,0;24605,38100" o:connectangles="0,0,0"/>
                    </v:shape>
                    <v:shape id="Freeform 1103" o:spid="_x0000_s2126" style="position:absolute;left:57448;top:49034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RIsAA&#10;AADcAAAADwAAAGRycy9kb3ducmV2LnhtbERPTWsCMRC9F/wPYQRvNbEHka1R2sWCeKt68TbZTDeL&#10;m8myiev675tCwds83uest6NvxUB9bAJrWMwVCOIq2IZrDefT1+sKREzIFtvApOFBEbabycsaCxvu&#10;/E3DMdUih3AsUINLqSukjJUjj3EeOuLM/YTeY8qwr6Xt8Z7DfSvflFpKjw3nBocdlY6q6/HmNRwu&#10;Zvk5NCWZXfBXU47GqdZoPZuOH+8gEo3pKf53722erxbw90y+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rRIsAAAADcAAAADwAAAAAAAAAAAAAAAACYAgAAZHJzL2Rvd25y&#10;ZXYueG1sUEsFBgAAAAAEAAQA9QAAAIU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04" o:spid="_x0000_s2127" style="position:absolute;left:55714;top:44310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/IZsMA&#10;AADcAAAADwAAAGRycy9kb3ducmV2LnhtbERPTWvCQBC9C/6HZQq9iG60IJK6SlFbilDRtJfehuyY&#10;BLOzcXebpP++WxC8zeN9znLdm1q05HxlWcF0koAgzq2uuFDw9fk6XoDwAVljbZkU/JKH9Wo4WGKq&#10;bccnarNQiBjCPkUFZQhNKqXPSzLoJ7YhjtzZOoMhQldI7bCL4aaWsySZS4MVx4YSG9qUlF+yH6Pg&#10;sP1u2qePXaeP2d7N6e3q9yNU6vGhf3kGEagPd/HN/a7j/G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/IZsMAAADcAAAADwAAAAAAAAAAAAAAAACYAgAAZHJzL2Rv&#10;d25yZXYueG1sUEsFBgAAAAAEAAQA9QAAAIgDAAAAAA==&#10;" path="m77,c,,,120,77,120,154,120,154,,77,xe" fillcolor="#fcd8be" stroked="f">
                      <v:path arrowok="t" o:connecttype="custom" o:connectlocs="24448,0;24448,38100;24448,0" o:connectangles="0,0,0"/>
                    </v:shape>
                    <v:shape id="Freeform 1105" o:spid="_x0000_s2128" style="position:absolute;left:55416;top:46856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TqzsAA&#10;AADcAAAADwAAAGRycy9kb3ducmV2LnhtbERPTWsCMRC9F/wPYQRvNamClNUo7WJBeqv14m2ymW4W&#10;N5Nlk67rv28Kgrd5vM/Z7EbfioH62ATW8DJXIIirYBuuNZy+P55fQcSEbLENTBpuFGG3nTxtsLDh&#10;yl80HFMtcgjHAjW4lLpCylg58hjnoSPO3E/oPaYM+1raHq853LdyodRKemw4NzjsqHRUXY6/XsPn&#10;2azeh6Yksw/+YsrRONUarWfT8W0NItGYHuK7+2DzfLWE/2fy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5TqzsAAAADcAAAADwAAAAAAAAAAAAAAAACYAgAAZHJzL2Rvd25y&#10;ZXYueG1sUEsFBgAAAAAEAAQA9QAAAIU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06" o:spid="_x0000_s2129" style="position:absolute;left:59416;top:48698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yusAA&#10;AADcAAAADwAAAGRycy9kb3ducmV2LnhtbERPTWsCMRC9F/wPYQRvNamIlNUo7WJBeqv14m2ymW4W&#10;N5Nlk67rv28Kgrd5vM/Z7EbfioH62ATW8DJXIIirYBuuNZy+P55fQcSEbLENTBpuFGG3nTxtsLDh&#10;yl80HFMtcgjHAjW4lLpCylg58hjnoSPO3E/oPaYM+1raHq853LdyodRKemw4NzjsqHRUXY6/XsPn&#10;2azeh6Yksw/+YsrRONUarWfT8W0NItGYHuK7+2DzfLWE/2fy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1yusAAAADcAAAADwAAAAAAAAAAAAAAAACYAgAAZHJzL2Rvd25y&#10;ZXYueG1sUEsFBgAAAAAEAAQA9QAAAIU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07" o:spid="_x0000_s2130" style="position:absolute;left:47205;top:21577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XIcAA&#10;AADcAAAADwAAAGRycy9kb3ducmV2LnhtbERPTWsCMRC9F/wPYQRvNamglNUo7WJBeqv14m2ymW4W&#10;N5Nlk67rv28Kgrd5vM/Z7EbfioH62ATW8DJXIIirYBuuNZy+P55fQcSEbLENTBpuFGG3nTxtsLDh&#10;yl80HFMtcgjHAjW4lLpCylg58hjnoSPO3E/oPaYM+1raHq853LdyodRKemw4NzjsqHRUXY6/XsPn&#10;2azeh6Yksw/+YsrRONUarWfT8W0NItGYHuK7+2DzfLWE/2fy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HXIcAAAADcAAAADwAAAAAAAAAAAAAAAACYAgAAZHJzL2Rvd25y&#10;ZXYueG1sUEsFBgAAAAAEAAQA9QAAAIUDAAAAAA=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08" o:spid="_x0000_s2131" style="position:absolute;left:59397;top:46920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OZcQA&#10;AADcAAAADwAAAGRycy9kb3ducmV2LnhtbERPS0vDQBC+C/6HZYRepN20QpC021B8IQFF0156G7LT&#10;JDQ7m+6uSfz3riB4m4/vOZt8Mp0YyPnWsoLlIgFBXFndcq3gsH+e34PwAVljZ5kUfJOHfHt9tcFM&#10;25E/aShDLWII+wwVNCH0mZS+asigX9ieOHIn6wyGCF0ttcMxhptOrpIklQZbjg0N9vTQUHUuv4yC&#10;98djP9y9PY36oyxcSi8XX9yiUrObabcGEWgK/+I/96uO85MUfp+JF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EzmXEAAAA3AAAAA8AAAAAAAAAAAAAAAAAmAIAAGRycy9k&#10;b3ducmV2LnhtbFBLBQYAAAAABAAEAPUAAACJAwAAAAA=&#10;" path="m77,120c154,120,154,,77,,,,,120,77,120xe" fillcolor="#fcd8be" stroked="f">
                      <v:path arrowok="t" o:connecttype="custom" o:connectlocs="24448,38100;24448,0;24448,38100" o:connectangles="0,0,0"/>
                    </v:shape>
                    <v:shape id="Freeform 1109" o:spid="_x0000_s2132" style="position:absolute;left:57765;top:49822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szcEA&#10;AADcAAAADwAAAGRycy9kb3ducmV2LnhtbERPPW/CMBDdK/U/WFepW2PDQKuAQRBRqWIrZWE7x0cc&#10;EZ+j2A3pv6+RKnW7p/d5q83kOzHSENvAGmaFAkFcB9tyo+H09f7yBiImZItdYNLwQxE268eHFZY2&#10;3PiTxmNqRA7hWKIGl1JfShlrRx5jEXrizF3C4DFlODTSDnjL4b6Tc6UW0mPLucFhT5Wj+nr89hoO&#10;Z7PYjW1FZh/81VSTcaozWj8/TdsliERT+hf/uT9snq9e4f5Mv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v7M3BAAAA3AAAAA8AAAAAAAAAAAAAAAAAmAIAAGRycy9kb3du&#10;cmV2LnhtbFBLBQYAAAAABAAEAPUAAACGAwAAAAA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10" o:spid="_x0000_s2133" style="position:absolute;left:58889;top:46259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B4v8MA&#10;AADcAAAADwAAAGRycy9kb3ducmV2LnhtbESPQU/DMAyF70j7D5GRuLEEDhMqy6atGhLitsFlN6cx&#10;TbXGqZrQlX+PD5O42XrP731eb+fYq4nG3CW28LQ0oIib5DtuLXx9vj2+gMoF2WOfmCz8UobtZnG3&#10;xsqnKx9pOpVWSQjnCi2EUoZK69wEipiXaSAW7TuNEYusY6v9iFcJj71+NmalI3YsDQEHqgM1l9NP&#10;tPBxdqv91NXkDileXD27YHpn7cP9vHsFVWgu/+bb9bsXfCO08ox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B4v8MAAADcAAAADwAAAAAAAAAAAAAAAACYAgAAZHJzL2Rv&#10;d25yZXYueG1sUEsFBgAAAAAEAAQA9QAAAIgDAAAAAA=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11" o:spid="_x0000_s2134" style="position:absolute;left:59461;top:49587;width:489;height:381;visibility:visible;mso-wrap-style:square;v-text-anchor:top" coordsize="15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aF8QA&#10;AADcAAAADwAAAGRycy9kb3ducmV2LnhtbERPTWvCQBC9F/wPywheSt3UgtjUVUqrRQSlTXvpbciO&#10;STA7G3fXJP57Vyj0No/3OfNlb2rRkvOVZQWP4wQEcW51xYWCn+/1wwyED8gaa8uk4EIelovB3RxT&#10;bTv+ojYLhYgh7FNUUIbQpFL6vCSDfmwb4sgdrDMYInSF1A67GG5qOUmSqTRYcWwosaG3kvJjdjYK&#10;9u+/Tfu0W3X6M9u6KX2c/PYelRoN+9cXEIH68C/+c290nJ88w+2Ze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bWhfEAAAA3AAAAA8AAAAAAAAAAAAAAAAAmAIAAGRycy9k&#10;b3ducmV2LnhtbFBLBQYAAAAABAAEAPUAAACJAwAAAAA=&#10;" path="m77,120c154,120,154,,77,,,,,120,77,120xe" fillcolor="#fcd8be" stroked="f">
                      <v:path arrowok="t" o:connecttype="custom" o:connectlocs="24448,38100;24448,0;24448,38100" o:connectangles="0,0,0"/>
                    </v:shape>
                    <v:shape id="Freeform 1112" o:spid="_x0000_s2135" style="position:absolute;left:57899;top:48253;width:482;height:381;visibility:visible;mso-wrap-style:square;v-text-anchor:top" coordsize="1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4nR8QA&#10;AADcAAAADwAAAGRycy9kb3ducmV2LnhtbESPQWvDMAyF74P9B6PBbqvTDUrJ6patULZLC80y2FHE&#10;ahwWy8H2muzfV4dCbxLv6b1Pq83ke3WmmLrABuazAhRxE2zHrYH6a/e0BJUyssU+MBn4pwSb9f3d&#10;CksbRj7SucqtkhBOJRpwOQ+l1qlx5DHNwkAs2ilEj1nW2GobcZRw3+vnolhojx1Lg8OBto6a3+rP&#10;Gxjf6/h9+kiHXrufLe78vnqprTGPD9PbK6hMU76Zr9efVvDngi/PyAR6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uJ0fEAAAA3AAAAA8AAAAAAAAAAAAAAAAAmAIAAGRycy9k&#10;b3ducmV2LnhtbFBLBQYAAAAABAAEAPUAAACJAwAAAAA=&#10;" path="m97,117c153,98,147,,77,,73,,70,,67,v,,,,,c,10,3,120,77,120v7,,14,-1,20,-3c97,117,97,117,97,117xe" fillcolor="#fcd8be" stroked="f">
                      <v:path arrowok="t" o:connecttype="custom" o:connectlocs="30596,37148;24288,0;21133,0;21133,0;24288,38100;30596,37148;30596,37148" o:connectangles="0,0,0,0,0,0,0"/>
                    </v:shape>
                    <v:shape id="Freeform 1113" o:spid="_x0000_s2136" style="position:absolute;left:58235;top:50901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H/8AA&#10;AADcAAAADwAAAGRycy9kb3ducmV2LnhtbERPTYvCMBC9L/gfwgh7W9N6kKUaRYuC7G3Vi7dJMzbF&#10;ZlKaWOu/3yws7G0e73NWm9G1YqA+NJ4V5LMMBHHlTcO1gsv58PEJIkRkg61nUvCiAJv15G2FhfFP&#10;/qbhFGuRQjgUqMDG2BVShsqSwzDzHXHibr53GBPsa2l6fKZw18p5li2kw4ZTg8WOSkvV/fRwCr6u&#10;erEbmpL03ru7Lkdts1Yr9T4dt0sQkcb4L/5zH02an+fw+0y6QK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NH/8AAAADcAAAADwAAAAAAAAAAAAAAAACYAgAAZHJzL2Rvd25y&#10;ZXYueG1sUEsFBgAAAAAEAAQA9QAAAIUDAAAAAA==&#10;" path="m78,120c155,120,155,,78,,,,,120,78,120xe" fillcolor="#fcd8be" stroked="f">
                      <v:path arrowok="t" o:connecttype="custom" o:connectlocs="24605,38100;24605,0;24605,38100" o:connectangles="0,0,0"/>
                    </v:shape>
                    <v:shape id="Freeform 1114" o:spid="_x0000_s2137" style="position:absolute;left:58896;top:47955;width:463;height:381;visibility:visible;mso-wrap-style:square;v-text-anchor:top" coordsize="14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3XTcYA&#10;AADcAAAADwAAAGRycy9kb3ducmV2LnhtbESPT2vCQBDF7wW/wzKCt7rRg5XUVYpSqK0X/yD2Ns2O&#10;STQ7G7PbJH57VxC8zfDevN+byaw1haipcrllBYN+BII4sTrnVMFu+/k6BuE8ssbCMim4koPZtPMy&#10;wVjbhtdUb3wqQgi7GBVk3pexlC7JyKDr25I4aEdbGfRhrVKpK2xCuCnkMIpG0mDOgZBhSfOMkvPm&#10;3wTuX20vb4dm365OP/77+GvNcnFQqtdtP95BeGr90/y4/tKh/mAI92fCBH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3XTcYAAADcAAAADwAAAAAAAAAAAAAAAACYAgAAZHJz&#10;L2Rvd25yZXYueG1sUEsFBgAAAAAEAAQA9QAAAIsDAAAAAA==&#10;" path="m68,c47,,31,10,21,24v,,,,,c,55,10,108,52,118v,,,,,c57,120,63,120,68,120,146,120,146,,68,xe" fillcolor="#fcd8be" stroked="f">
                      <v:path arrowok="t" o:connecttype="custom" o:connectlocs="21590,0;6668,7620;6668,7620;16510,37465;16510,37465;21590,38100;21590,0" o:connectangles="0,0,0,0,0,0,0"/>
                    </v:shape>
                    <v:shape id="Freeform 1115" o:spid="_x0000_s2138" style="position:absolute;left:59035;top:44291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8E8EA&#10;AADcAAAADwAAAGRycy9kb3ducmV2LnhtbERPPWvDMBDdA/0P4grZYjkthOJGMa1poWRLmiXbybpa&#10;xtbJWKrj/PsoUOh2j/d523J2vZhoDK1nBessB0Fce9Nyo+D0/bl6AREissHeMym4UoBy97DYYmH8&#10;hQ80HWMjUgiHAhXYGIdCylBbchgyPxAn7sePDmOCYyPNiJcU7nr5lOcb6bDl1GBxoMpS3R1/nYL9&#10;WW/ep7Yi/eFdp6tZ27zXSi0f57dXEJHm+C/+c3+ZNH/9DPdn0gV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NfBPBAAAA3AAAAA8AAAAAAAAAAAAAAAAAmAIAAGRycy9kb3du&#10;cmV2LnhtbFBLBQYAAAAABAAEAPUAAACG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16" o:spid="_x0000_s2139" style="position:absolute;left:49352;top:28378;width:203;height:38;visibility:visible;mso-wrap-style:square;v-text-anchor:top" coordsize="6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kEb8A&#10;AADcAAAADwAAAGRycy9kb3ducmV2LnhtbERPTYvCMBC9C/6HMII3m2aRIl2jiCAsrJdVL96GZmzL&#10;NpOSRG3//UZY8DaP9znr7WA78SAfWscaVJaDIK6cabnWcDkfFisQISIb7ByThpECbDfTyRpL4578&#10;Q49TrEUK4VCihibGvpQyVA1ZDJnriRN3c95iTNDX0nh8pnDbyY88L6TFllNDgz3tG6p+T3ergdQN&#10;lXPFru49qTBex+L4vdd6Pht2nyAiDfEt/nd/mTRfLeH1TLp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lmQRvwAAANwAAAAPAAAAAAAAAAAAAAAAAJgCAABkcnMvZG93bnJl&#10;di54bWxQSwUGAAAAAAQABAD1AAAAhAMAAAAA&#10;" path="m,7v21,2,43,3,64,5c55,5,43,,28,,17,,8,3,,7xe" fillcolor="#fcd8be" stroked="f">
                      <v:path arrowok="t" o:connecttype="custom" o:connectlocs="0,2223;20320,3810;8890,0;0,2223" o:connectangles="0,0,0,0"/>
                    </v:shape>
                    <v:shape id="Freeform 1117" o:spid="_x0000_s2140" style="position:absolute;left:49066;top:27444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B/MEA&#10;AADcAAAADwAAAGRycy9kb3ducmV2LnhtbERPPWvDMBDdA/0P4grZYjmFhuJGMa1poWRLmiXbybpa&#10;xtbJWKrj/PsoUOh2j/d523J2vZhoDK1nBessB0Fce9Nyo+D0/bl6AREissHeMym4UoBy97DYYmH8&#10;hQ80HWMjUgiHAhXYGIdCylBbchgyPxAn7sePDmOCYyPNiJcU7nr5lOcb6bDl1GBxoMpS3R1/nYL9&#10;WW/ep7Yi/eFdp6tZ27zXSi0f57dXEJHm+C/+c3+ZNH/9DPdn0gV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oQfzBAAAA3AAAAA8AAAAAAAAAAAAAAAAAmAIAAGRycy9kb3du&#10;cmV2LnhtbFBLBQYAAAAABAAEAPUAAACG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18" o:spid="_x0000_s2141" style="position:absolute;left:48837;top:2924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fi8AA&#10;AADcAAAADwAAAGRycy9kb3ducmV2LnhtbERPTWvCQBC9C/0PyxR6Mxt7CBJdRYOF0lttL95ms2M2&#10;mJ0N2TWm/74rCN7m8T5nvZ1cJ0YaQutZwSLLQRDX3rTcKPj9+ZgvQYSIbLDzTAr+KMB28zJbY2n8&#10;jb9pPMZGpBAOJSqwMfallKG25DBkvidO3NkPDmOCQyPNgLcU7jr5nueFdNhyarDYU2WpvhyvTsHX&#10;SRf7sa1IH7y76GrSNu+0Um+v024FItIUn+KH+9Ok+YsC7s+kC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rfi8AAAADcAAAADwAAAAAAAAAAAAAAAACYAgAAZHJzL2Rvd25y&#10;ZXYueG1sUEsFBgAAAAAEAAQA9QAAAIUDAAAAAA=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19" o:spid="_x0000_s2142" style="position:absolute;left:48856;top:30854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6EMAA&#10;AADcAAAADwAAAGRycy9kb3ducmV2LnhtbERPTYvCMBC9L/gfwgje1lQP7lKNokVB9rauF2+TZmyK&#10;zaQ0sdZ/bxYW9jaP9zmrzeAa0VMXas8KZtMMBHHpTc2VgvPP4f0TRIjIBhvPpOBJATbr0dsKc+Mf&#10;/E39KVYihXDIUYGNsc2lDKUlh2HqW+LEXX3nMCbYVdJ0+EjhrpHzLFtIhzWnBostFZbK2+nuFHxd&#10;9GLX1wXpvXc3XQzaZo1WajIetksQkYb4L/5zH02aP/uA32fS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Z6EMAAAADcAAAADwAAAAAAAAAAAAAAAACYAgAAZHJzL2Rvd25y&#10;ZXYueG1sUEsFBgAAAAAEAAQA9QAAAIUDAAAAAA=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120" o:spid="_x0000_s2143" style="position:absolute;left:48774;top:26403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uYsMA&#10;AADcAAAADwAAAGRycy9kb3ducmV2LnhtbESPQWvDMAyF74P9B6NCb4vTHsrI6pY1rFB2W7fLbnKs&#10;xaGxHGI3zf59dRjsJvGe3vu03c+hVxONqYtsYFWUoIib6DpuDXx9Hp+eQaWM7LCPTAZ+KcF+9/iw&#10;xcrFG3/QdM6tkhBOFRrwOQ+V1qnxFDAVcSAW7SeOAbOsY6vdiDcJD71el+VGB+xYGjwOVHtqLudr&#10;MPD+bTeHqavJvsVwsfVsfdlbY5aL+fUFVKY5/5v/rk9O8FdCK8/IBH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nuYsMAAADcAAAADwAAAAAAAAAAAAAAAACYAgAAZHJzL2Rv&#10;d25yZXYueG1sUEsFBgAAAAAEAAQA9QAAAIgDAAAAAA=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21" o:spid="_x0000_s2144" style="position:absolute;left:48094;top:28822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VL+cAA&#10;AADcAAAADwAAAGRycy9kb3ducmV2LnhtbERPTYvCMBC9L/gfwgje1lQPsluNokVB9rauF2+TZmyK&#10;zaQ0sdZ/bxYW9jaP9zmrzeAa0VMXas8KZtMMBHHpTc2VgvPP4f0DRIjIBhvPpOBJATbr0dsKc+Mf&#10;/E39KVYihXDIUYGNsc2lDKUlh2HqW+LEXX3nMCbYVdJ0+EjhrpHzLFtIhzWnBostFZbK2+nuFHxd&#10;9GLX1wXpvXc3XQzaZo1WajIetksQkYb4L/5zH02aP/uE32fS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VL+cAAAADcAAAADwAAAAAAAAAAAAAAAACYAgAAZHJzL2Rvd25y&#10;ZXYueG1sUEsFBgAAAAAEAAQA9QAAAIUDAAAAAA=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22" o:spid="_x0000_s2145" style="position:absolute;left:48647;top:24333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o2cMA&#10;AADcAAAADwAAAGRycy9kb3ducmV2LnhtbESPQWvDMAyF74P9B6PBbovTHkrJ6pY1rFB2a7fLbnKs&#10;xaGxHGIvzf79dCj0JvGe3vu02c2hVxONqYtsYFGUoIib6DpuDXx9Hl7WoFJGdthHJgN/lGC3fXzY&#10;YOXilU80nXOrJIRThQZ8zkOldWo8BUxFHIhF+4ljwCzr2Go34lXCQ6+XZbnSATuWBo8D1Z6ay/k3&#10;GPj4tqv91NVk32O42Hq2vuytMc9P89srqExzvptv10cn+EvBl2dkAr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Mo2cMAAADcAAAADwAAAAAAAAAAAAAAAACYAgAAZHJzL2Rv&#10;d25yZXYueG1sUEsFBgAAAAAEAAQA9QAAAIg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23" o:spid="_x0000_s2146" style="position:absolute;left:47923;top:32315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+NQsEA&#10;AADcAAAADwAAAGRycy9kb3ducmV2LnhtbERPPWvDMBDdA/0P4gLdYjkZTHGthMQ0ULrV7dLtZF0s&#10;E+tkLMVx/31VKHS7x/u86rC4Qcw0hd6zgm2WgyBuvem5U/D5cd48gQgR2eDgmRR8U4DD/mFVYWn8&#10;nd9pbmInUgiHEhXYGMdSytBachgyPxIn7uInhzHBqZNmwnsKd4Pc5XkhHfacGiyOVFtqr83NKXj7&#10;0sVp7mvSL95ddb1omw9aqcf1cnwGEWmJ/+I/96tJ83db+H0mXS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/jULBAAAA3AAAAA8AAAAAAAAAAAAAAAAAmAIAAGRycy9kb3du&#10;cmV2LnhtbFBLBQYAAAAABAAEAPUAAACGAwAAAAA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24" o:spid="_x0000_s2147" style="position:absolute;left:48393;top:27762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0TNcAA&#10;AADcAAAADwAAAGRycy9kb3ducmV2LnhtbERPTYvCMBC9L/gfwgje1tQeRKpRtLiweFv14m3SjE2x&#10;mZQmW7v/frOw4G0e73M2u9G1YqA+NJ4VLOYZCOLKm4ZrBdfLx/sKRIjIBlvPpOCHAuy2k7cNFsY/&#10;+YuGc6xFCuFQoAIbY1dIGSpLDsPcd8SJu/veYUywr6Xp8ZnCXSvzLFtKhw2nBosdlZaqx/nbKTjd&#10;9PIwNCXpo3cPXY7aZq1WajYd92sQkcb4Ev+7P02an+fw90y6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0TNcAAAADc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25" o:spid="_x0000_s2148" style="position:absolute;left:48348;top:30264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2rsEA&#10;AADcAAAADwAAAGRycy9kb3ducmV2LnhtbERPTWvCQBC9F/wPywi9NRsVpERX0WBBeqv14m02O2aD&#10;2dmQ3cb033cLgrd5vM9Zb0fXioH60HhWMMtyEMSVNw3XCs7fH2/vIEJENth6JgW/FGC7mbyssTD+&#10;zl80nGItUgiHAhXYGLtCylBZchgy3xEn7up7hzHBvpamx3sKd62c5/lSOmw4NVjsqLRU3U4/TsHn&#10;RS/3Q1OSPnh30+Wobd5qpV6n424FItIYn+KH+2jS/PkC/p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htq7BAAAA3AAAAA8AAAAAAAAAAAAAAAAAmAIAAGRycy9kb3du&#10;cmV2LnhtbFBLBQYAAAAABAAEAPUAAACGAwAAAAA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126" o:spid="_x0000_s2149" style="position:absolute;left:49199;top:28397;width:477;height:362;visibility:visible;mso-wrap-style:square;v-text-anchor:top" coordsize="15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5usMA&#10;AADcAAAADwAAAGRycy9kb3ducmV2LnhtbERPzWrCQBC+C77DMkIvUjeVIiVmlSIIKbWHpH2AITsm&#10;odnZuLsmaZ/eLRS8zcf3O9l+Mp0YyPnWsoKnVQKCuLK65VrB1+fx8QWED8gaO8uk4Ic87HfzWYap&#10;tiMXNJShFjGEfYoKmhD6VEpfNWTQr2xPHLmzdQZDhK6W2uEYw00n10mykQZbjg0N9nRoqPour0bB&#10;R2Hz5eXXvSd5Xuri9NZex+Gg1MNiet2CCDSFu/jfnes4f/0Mf8/EC+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q5usMAAADcAAAADwAAAAAAAAAAAAAAAACYAgAAZHJzL2Rv&#10;d25yZXYueG1sUEsFBgAAAAAEAAQA9QAAAIgDAAAAAA==&#10;" path="m112,5c91,3,69,2,48,,,25,9,113,76,113v62,,74,-78,36,-108xe" fillcolor="#fcd8be" stroked="f">
                      <v:path arrowok="t" o:connecttype="custom" o:connectlocs="35560,1602;15240,0;24130,36195;35560,1602" o:connectangles="0,0,0,0"/>
                    </v:shape>
                    <v:shape id="Freeform 1127" o:spid="_x0000_s2150" style="position:absolute;left:47821;top:1894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LQcEA&#10;AADcAAAADwAAAGRycy9kb3ducmV2LnhtbERPTWvCQBC9F/wPywi9NRsFpURX0WBBeqv14m02O2aD&#10;2dmQ3cb033cLgrd5vM9Zb0fXioH60HhWMMtyEMSVNw3XCs7fH2/vIEJENth6JgW/FGC7mbyssTD+&#10;zl80nGItUgiHAhXYGLtCylBZchgy3xEn7up7hzHBvpamx3sKd62c5/lSOmw4NVjsqLRU3U4/TsHn&#10;RS/3Q1OSPnh30+Wobd5qpV6n424FItIYn+KH+2jS/PkC/p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Ei0HBAAAA3AAAAA8AAAAAAAAAAAAAAAAAmAIAAGRycy9kb3du&#10;cmV2LnhtbFBLBQYAAAAABAAEAPUAAACGAwAAAAA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28" o:spid="_x0000_s2151" style="position:absolute;left:47567;top:17297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VNsAA&#10;AADcAAAADwAAAGRycy9kb3ducmV2LnhtbERPTYvCMBC9L/gfwgje1lQPZalG0eKCeNPdi7dJMzbF&#10;ZlKabK3/3iws7G0e73PW29G1YqA+NJ4VLOYZCOLKm4ZrBd9fn+8fIEJENth6JgVPCrDdTN7WWBj/&#10;4DMNl1iLFMKhQAU2xq6QMlSWHIa574gTd/O9w5hgX0vT4yOFu1YusyyXDhtODRY7Ki1V98uPU3C6&#10;6nw/NCXpg3d3XY7aZq1WajYddysQkcb4L/5zH02av8zh95l0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YVNsAAAADc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29" o:spid="_x0000_s2152" style="position:absolute;left:47288;top:16510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wrcAA&#10;AADcAAAADwAAAGRycy9kb3ducmV2LnhtbERPTYvCMBC9L/gfwgje1lQPulSjaHFB9qbrxdukGZti&#10;MylNttZ/bxYW9jaP9znr7eAa0VMXas8KZtMMBHHpTc2Vgsv35/sHiBCRDTaeScGTAmw3o7c15sY/&#10;+ET9OVYihXDIUYGNsc2lDKUlh2HqW+LE3XznMCbYVdJ0+EjhrpHzLFtIhzWnBostFZbK+/nHKfi6&#10;6sW+rwvSB+/uuhi0zRqt1GQ87FYgIg3xX/znPpo0f76E3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qwrcAAAADcAAAADwAAAAAAAAAAAAAAAACYAgAAZHJzL2Rvd25y&#10;ZXYueG1sUEsFBgAAAAAEAAQA9QAAAIU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30" o:spid="_x0000_s2153" style="position:absolute;left:48012;top:18059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k38MA&#10;AADcAAAADwAAAGRycy9kb3ducmV2LnhtbESPQWvDMAyF74P9B6PBbovTHkrJ6pY1rFB2a7fLbnKs&#10;xaGxHGIvzf79dCj0JvGe3vu02c2hVxONqYtsYFGUoIib6DpuDXx9Hl7WoFJGdthHJgN/lGC3fXzY&#10;YOXilU80nXOrJIRThQZ8zkOldWo8BUxFHIhF+4ljwCzr2Go34lXCQ6+XZbnSATuWBo8D1Z6ay/k3&#10;GPj4tqv91NVk32O42Hq2vuytMc9P89srqExzvptv10cn+EuhlWdkAr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Uk38MAAADcAAAADwAAAAAAAAAAAAAAAACYAgAAZHJzL2Rv&#10;d25yZXYueG1sUEsFBgAAAAAEAAQA9QAAAIg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31" o:spid="_x0000_s2154" style="position:absolute;left:48901;top:25349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BRMAA&#10;AADcAAAADwAAAGRycy9kb3ducmV2LnhtbERPTYvCMBC9L/gfwgje1lQP4lajaHFB9qbrxdukGZti&#10;MylNttZ/bxYW9jaP9znr7eAa0VMXas8KZtMMBHHpTc2Vgsv35/sSRIjIBhvPpOBJAbab0dsac+Mf&#10;fKL+HCuRQjjkqMDG2OZShtKSwzD1LXHibr5zGBPsKmk6fKRw18h5li2kw5pTg8WWCkvl/fzjFHxd&#10;9WLf1wXpg3d3XQzaZo1WajIedisQkYb4L/5zH02aP/+A3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mBRMAAAADc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32" o:spid="_x0000_s2155" style="position:absolute;left:48075;top:2102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+BMMA&#10;AADcAAAADwAAAGRycy9kb3ducmV2LnhtbESPQWvDMAyF74X9B6PBbq2zDsrI6pY2bDB6W9dLb3Ks&#10;xaGxHGI3zf79dCjsJvGe3vu03k6hUyMNqY1s4HlRgCKuo2u5MXD6/pi/gkoZ2WEXmQz8UoLt5mG2&#10;xtLFG3/ReMyNkhBOJRrwOfel1qn2FDAtYk8s2k8cAmZZh0a7AW8SHjq9LIqVDtiyNHjsqfJUX47X&#10;YOBwtqv92FZk32O42GqyvuisMU+P0+4NVKYp/5vv159O8F8EX56RC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q+BMMAAADcAAAADwAAAAAAAAAAAAAAAACYAgAAZHJzL2Rv&#10;d25yZXYueG1sUEsFBgAAAAAEAAQA9QAAAIg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33" o:spid="_x0000_s2156" style="position:absolute;left:48367;top:22866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Ybn8EA&#10;AADcAAAADwAAAGRycy9kb3ducmV2LnhtbERPPWvDMBDdA/0P4grZYjkthOJGMa1poWRLmiXbybpa&#10;xtbJWKrj/PsoUOh2j/d523J2vZhoDK1nBessB0Fce9Nyo+D0/bl6AREissHeMym4UoBy97DYYmH8&#10;hQ80HWMjUgiHAhXYGIdCylBbchgyPxAn7sePDmOCYyPNiJcU7nr5lOcb6bDl1GBxoMpS3R1/nYL9&#10;WW/ep7Yi/eFdp6tZ27zXSi0f57dXEJHm+C/+c3+ZNP95Dfdn0gV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mG5/BAAAA3AAAAA8AAAAAAAAAAAAAAAAAmAIAAGRycy9kb3du&#10;cmV2LnhtbFBLBQYAAAAABAAEAPUAAACG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34" o:spid="_x0000_s2157" style="position:absolute;left:62064;top:44716;width:293;height:381;visibility:visible;mso-wrap-style:square;v-text-anchor:top" coordsize="9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i35MIA&#10;AADcAAAADwAAAGRycy9kb3ducmV2LnhtbERPTWsCMRC9C/0PYQq9iGZVFFmNItKCeKqriMdhMybb&#10;bibLJtX13zeFgrd5vM9ZrjtXixu1ofKsYDTMQBCXXldsFJyOH4M5iBCRNdaeScGDAqxXL70l5trf&#10;+UC3IhqRQjjkqMDG2ORShtKSwzD0DXHirr51GBNsjdQt3lO4q+U4y2bSYcWpwWJDW0vld/HjFJyN&#10;mVeXz+n7F+0ne7vRj/7OFkq9vXabBYhIXXyK/907neZPxv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LfkwgAAANwAAAAPAAAAAAAAAAAAAAAAAJgCAABkcnMvZG93&#10;bnJldi54bWxQSwUGAAAAAAQABAD1AAAAhwMAAAAA&#10;" path="m77,120v5,,9,-1,14,-2c91,118,91,118,91,118,89,109,87,100,85,90,79,60,73,30,66,v,,,,,c,11,4,120,77,120xe" fillcolor="#fcd8be" stroked="f">
                      <v:path arrowok="t" o:connecttype="custom" o:connectlocs="24716,38100;29210,37465;29210,37465;27284,28575;21185,0;21185,0;24716,38100" o:connectangles="0,0,0,0,0,0,0"/>
                    </v:shape>
                    <v:shape id="Freeform 1135" o:spid="_x0000_s2158" style="position:absolute;left:47059;top:32105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gc8EA&#10;AADcAAAADwAAAGRycy9kb3ducmV2LnhtbERPTWvCQBC9F/wPywi9NRsrSImuokFBvNV68TabHbPB&#10;7GzIbmP6791Cobd5vM9ZbUbXioH60HhWMMtyEMSVNw3XCi5fh7cPECEiG2w9k4IfCrBZT15WWBj/&#10;4E8azrEWKYRDgQpsjF0hZagsOQyZ74gTd/O9w5hgX0vT4yOFu1a+5/lCOmw4NVjsqLRU3c/fTsHp&#10;qhe7oSlJ772763LUNm+1Uq/TcbsEEWmM/+I/99Gk+fM5/D6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4IHPBAAAA3AAAAA8AAAAAAAAAAAAAAAAAmAIAAGRycy9kb3du&#10;cmV2LnhtbFBLBQYAAAAABAAEAPUAAACGAwAAAAA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36" o:spid="_x0000_s2159" style="position:absolute;left:47720;top:29845;width:425;height:292;visibility:visible;mso-wrap-style:square;v-text-anchor:top" coordsize="13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9mcQA&#10;AADcAAAADwAAAGRycy9kb3ducmV2LnhtbERPTWvCQBC9F/wPyxS8SLNJW6SkriJiQCIoSUvPQ3aa&#10;hGZnQ3arsb/eFYTe5vE+Z7EaTSdONLjWsoIkikEQV1a3XCv4/Mie3kA4j6yxs0wKLuRgtZw8LDDV&#10;9swFnUpfixDCLkUFjfd9KqWrGjLoItsTB+7bDgZ9gEMt9YDnEG46+RzHc2mw5dDQYE+bhqqf8tco&#10;iP+yfO/87GiKPJntvo7zrT3kSk0fx/U7CE+j/xff3Tsd5r+8wu2Zc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fZnEAAAA3AAAAA8AAAAAAAAAAAAAAAAAmAIAAGRycy9k&#10;b3ducmV2LnhtbFBLBQYAAAAABAAEAPUAAACJAwAAAAA=&#10;" path="m69,92v46,,65,-42,57,-76c90,10,55,5,19,,,35,16,92,69,92xe" fillcolor="#fcd8be" stroked="f">
                      <v:path arrowok="t" o:connecttype="custom" o:connectlocs="21908,29210;40005,5080;6033,0;21908,29210" o:connectangles="0,0,0,0"/>
                    </v:shape>
                    <v:shape id="Freeform 1137" o:spid="_x0000_s2160" style="position:absolute;left:46678;top:29775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0dnMEA&#10;AADcAAAADwAAAGRycy9kb3ducmV2LnhtbERPyWrDMBC9B/oPYgq5JXJbEoobObSmhZBblktvI2tq&#10;GVsjY6mO8/dRoZDbPN46m+3kOjHSEBrPCp6WGQjiypuGawXn09fiFUSIyAY7z6TgSgG2xcNsg7nx&#10;Fz7QeIy1SCEcclRgY+xzKUNlyWFY+p44cT9+cBgTHGppBrykcNfJ5yxbS4cNpwaLPZWWqvb46xTs&#10;v/X6Y2xK0p/etbqctM06rdT8cXp/AxFpinfxv3tn0vyXFf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dHZzBAAAA3AAAAA8AAAAAAAAAAAAAAAAAmAIAAGRycy9kb3du&#10;cmV2LnhtbFBLBQYAAAAABAAEAPUAAACGAwAAAAA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38" o:spid="_x0000_s2161" style="position:absolute;left:47123;top:3066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+D68AA&#10;AADcAAAADwAAAGRycy9kb3ducmV2LnhtbERPTWvCQBC9F/wPywje6kaFUKKraLAgvdV68TabHbPB&#10;7GzIbmP8991Cobd5vM/Z7EbXioH60HhWsJhnIIgrbxquFVy+3l/fQISIbLD1TAqeFGC3nbxssDD+&#10;wZ80nGMtUgiHAhXYGLtCylBZchjmviNO3M33DmOCfS1Nj48U7lq5zLJcOmw4NVjsqLRU3c/fTsHH&#10;VeeHoSlJH72763LUNmu1UrPpuF+DiDTGf/Gf+2TS/FUO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+D68AAAADc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39" o:spid="_x0000_s2162" style="position:absolute;left:46951;top:19792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mcMEA&#10;AADcAAAADwAAAGRycy9kb3ducmV2LnhtbERPTWvCQBC9F/oflil4qxtbsCW6ERssSG/aXnqbzY7Z&#10;kOxsyK4x/nu3IPQ2j/c5683kOjHSEBrPChbzDARx5U3DtYKf78/ndxAhIhvsPJOCKwXYFI8Pa8yN&#10;v/CBxmOsRQrhkKMCG2OfSxkqSw7D3PfEiTv5wWFMcKilGfCSwl0nX7JsKR02nBos9lRaqtrj2Sn4&#10;+tXLj7EpSe+8a3U5aZt1WqnZ07RdgYg0xX/x3b03af7rG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DJnDBAAAA3AAAAA8AAAAAAAAAAAAAAAAAmAIAAGRycy9kb3du&#10;cmV2LnhtbFBLBQYAAAAABAAEAPUAAACGAwAAAAA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40" o:spid="_x0000_s2163" style="position:absolute;left:47142;top:28905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yyAsMA&#10;AADcAAAADwAAAGRycy9kb3ducmV2LnhtbESPQWvDMAyF74X9B6PBbq2zDsrI6pY2bDB6W9dLb3Ks&#10;xaGxHGI3zf79dCjsJvGe3vu03k6hUyMNqY1s4HlRgCKuo2u5MXD6/pi/gkoZ2WEXmQz8UoLt5mG2&#10;xtLFG3/ReMyNkhBOJRrwOfel1qn2FDAtYk8s2k8cAmZZh0a7AW8SHjq9LIqVDtiyNHjsqfJUX47X&#10;YOBwtqv92FZk32O42GqyvuisMU+P0+4NVKYp/5vv159O8F+EVp6RC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yyAsMAAADcAAAADwAAAAAAAAAAAAAAAACYAgAAZHJzL2Rv&#10;d25yZXYueG1sUEsFBgAAAAAEAAQA9QAAAIgDAAAAAA=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41" o:spid="_x0000_s2164" style="position:absolute;left:46780;top:20789;width:495;height:388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XmcEA&#10;AADcAAAADwAAAGRycy9kb3ducmV2LnhtbERPTWvCQBC9F/oflil4qxtbkDa6ERssSG/aXnqbzY7Z&#10;kOxsyK4x/nu3IPQ2j/c5683kOjHSEBrPChbzDARx5U3DtYKf78/nNxAhIhvsPJOCKwXYFI8Pa8yN&#10;v/CBxmOsRQrhkKMCG2OfSxkqSw7D3PfEiTv5wWFMcKilGfCSwl0nX7JsKR02nBos9lRaqtrj2Sn4&#10;+tXLj7EpSe+8a3U5aZt1WqnZ07RdgYg0xX/x3b03af7rO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QF5nBAAAA3AAAAA8AAAAAAAAAAAAAAAAAmAIAAGRycy9kb3du&#10;cmV2LnhtbFBLBQYAAAAABAAEAPUAAACGAwAAAAA=&#10;" path="m78,120c155,120,155,,78,,1,,,120,78,120xe" fillcolor="#fcd8be" stroked="f">
                      <v:path arrowok="t" o:connecttype="custom" o:connectlocs="24925,38735;24925,0;24925,38735" o:connectangles="0,0,0"/>
                    </v:shape>
                    <v:shape id="Freeform 1142" o:spid="_x0000_s2165" style="position:absolute;left:46907;top:18713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NecMA&#10;AADcAAAADwAAAGRycy9kb3ducmV2LnhtbESPQWvDMAyF74X9B6PBbq2zMsrI6pY2bDB6W9dLb3Ks&#10;xaGxHGI3zf79dCjsJvGe3vu03k6hUyMNqY1s4HlRgCKuo2u5MXD6/pi/gkoZ2WEXmQz8UoLt5mG2&#10;xtLFG3/ReMyNkhBOJRrwOfel1qn2FDAtYk8s2k8cAmZZh0a7AW8SHjq9LIqVDtiyNHjsqfJUX47X&#10;YOBwtqv92FZk32O42GqyvuisMU+P0+4NVKYp/5vv159O8F8EX56RC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zNecMAAADcAAAADwAAAAAAAAAAAAAAAACYAgAAZHJzL2Rv&#10;d25yZXYueG1sUEsFBgAAAAAEAAQA9QAAAIg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43" o:spid="_x0000_s2166" style="position:absolute;left:47205;top:15557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Bo4sEA&#10;AADcAAAADwAAAGRycy9kb3ducmV2LnhtbERPPWvDMBDdA/0P4grZYjmlhOJGMa1poWRLmiXbybpa&#10;xtbJWKrj/PsoUOh2j/d523J2vZhoDK1nBessB0Fce9Nyo+D0/bl6AREissHeMym4UoBy97DYYmH8&#10;hQ80HWMjUgiHAhXYGIdCylBbchgyPxAn7sePDmOCYyPNiJcU7nr5lOcb6bDl1GBxoMpS3R1/nYL9&#10;WW/ep7Yi/eFdp6tZ27zXSi0f57dXEJHm+C/+c3+ZNP95Dfdn0gV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gaOLBAAAA3AAAAA8AAAAAAAAAAAAAAAAAmAIAAGRycy9kb3du&#10;cmV2LnhtbFBLBQYAAAAABAAEAPUAAACGAwAAAAA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44" o:spid="_x0000_s2167" style="position:absolute;left:48094;top:25685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2lcEA&#10;AADcAAAADwAAAGRycy9kb3ducmV2LnhtbERPTWvCQBC9F/wPywi9NRtFpERX0WBBeqv14m02O2aD&#10;2dmQ3cb033cLgrd5vM9Zb0fXioH60HhWMMtyEMSVNw3XCs7fH2/vIEJENth6JgW/FGC7mbyssTD+&#10;zl80nGItUgiHAhXYGLtCylBZchgy3xEn7up7hzHBvpamx3sKd62c5/lSOmw4NVjsqLRU3U4/TsHn&#10;RS/3Q1OSPnh30+Wobd5qpV6n424FItIYn+KH+2jS/MUc/p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y9pXBAAAA3AAAAA8AAAAAAAAAAAAAAAAAmAIAAGRycy9kb3du&#10;cmV2LnhtbFBLBQYAAAAABAAEAPUAAACGAwAAAAA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45" o:spid="_x0000_s2168" style="position:absolute;left:47821;top:22066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5TDsEA&#10;AADcAAAADwAAAGRycy9kb3ducmV2LnhtbERPyWrDMBC9B/oPYgq5JXLbEIobObSmhZBblktvI2tq&#10;GVsjY6mO8/dRoZDbPN46m+3kOjHSEBrPCp6WGQjiypuGawXn09fiFUSIyAY7z6TgSgG2xcNsg7nx&#10;Fz7QeIy1SCEcclRgY+xzKUNlyWFY+p44cT9+cBgTHGppBrykcNfJ5yxbS4cNpwaLPZWWqvb46xTs&#10;v/X6Y2xK0p/etbqctM06rdT8cXp/AxFpinfxv3tn0vzVC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+Uw7BAAAA3AAAAA8AAAAAAAAAAAAAAAAAmAIAAGRycy9kb3du&#10;cmV2LnhtbFBLBQYAAAAABAAEAPUAAACGAwAAAAA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46" o:spid="_x0000_s2169" style="position:absolute;left:48050;top:23672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LesEA&#10;AADcAAAADwAAAGRycy9kb3ducmV2LnhtbERPTWvCQBC9F/wPywi9NRuLSImuokFBvNV68TabHbPB&#10;7GzIbmP6791Cobd5vM9ZbUbXioH60HhWMMtyEMSVNw3XCi5fh7cPECEiG2w9k4IfCrBZT15WWBj/&#10;4E8azrEWKYRDgQpsjF0hZagsOQyZ74gTd/O9w5hgX0vT4yOFu1a+5/lCOmw4NVjsqLRU3c/fTsHp&#10;qhe7oSlJ772763LUNm+1Uq/TcbsEEWmM/+I/99Gk+fM5/D6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y3rBAAAA3AAAAA8AAAAAAAAAAAAAAAAAmAIAAGRycy9kb3du&#10;cmV2LnhtbFBLBQYAAAAABAAEAPUAAACG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47" o:spid="_x0000_s2170" style="position:absolute;left:47631;top:2015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u4cEA&#10;AADcAAAADwAAAGRycy9kb3ducmV2LnhtbERPyWrDMBC9B/oPYgq5JXJLE4obObSmhZBblktvI2tq&#10;GVsjY6mO8/dRoZDbPN46m+3kOjHSEBrPCp6WGQjiypuGawXn09fiFUSIyAY7z6TgSgG2xcNsg7nx&#10;Fz7QeIy1SCEcclRgY+xzKUNlyWFY+p44cT9+cBgTHGppBrykcNfJ5yxbS4cNpwaLPZWWqvb46xTs&#10;v/X6Y2xK0p/etbqctM06rdT8cXp/AxFpinfxv3tn0vyXFf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bbuHBAAAA3AAAAA8AAAAAAAAAAAAAAAAAmAIAAGRycy9kb3du&#10;cmV2LnhtbFBLBQYAAAAABAAEAPUAAACGAwAAAAA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48" o:spid="_x0000_s2171" style="position:absolute;left:47821;top:2471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wlsAA&#10;AADcAAAADwAAAGRycy9kb3ducmV2LnhtbERPTWvCQBC9F/wPywje6kaRUKKraLAgvdV68TabHbPB&#10;7GzIbmP8991Cobd5vM/Z7EbXioH60HhWsJhnIIgrbxquFVy+3l/fQISIbLD1TAqeFGC3nbxssDD+&#10;wZ80nGMtUgiHAhXYGLtCylBZchjmviNO3M33DmOCfS1Nj48U7lq5zLJcOmw4NVjsqLRU3c/fTsHH&#10;VeeHoSlJH72763LUNmu1UrPpuF+DiDTGf/Gf+2TS/FUO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nwlsAAAADc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49" o:spid="_x0000_s2172" style="position:absolute;left:47967;top:26828;width:496;height:388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VDcEA&#10;AADcAAAADwAAAGRycy9kb3ducmV2LnhtbERPTWvCQBC9F/oflil4qxtLsSW6ERssSG/aXnqbzY7Z&#10;kOxsyK4x/nu3IPQ2j/c5683kOjHSEBrPChbzDARx5U3DtYKf78/ndxAhIhvsPJOCKwXYFI8Pa8yN&#10;v/CBxmOsRQrhkKMCG2OfSxkqSw7D3PfEiTv5wWFMcKilGfCSwl0nX7JsKR02nBos9lRaqtrj2Sn4&#10;+tXLj7EpSe+8a3U5aZt1WqnZ07RdgYg0xX/x3b03af7rG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FVQ3BAAAA3AAAAA8AAAAAAAAAAAAAAAAAmAIAAGRycy9kb3du&#10;cmV2LnhtbFBLBQYAAAAABAAEAPUAAACGAwAAAAA=&#10;" path="m77,c,,,120,77,120,154,120,155,,77,xe" fillcolor="#fcd8be" stroked="f">
                      <v:path arrowok="t" o:connecttype="custom" o:connectlocs="24605,0;24605,38735;24605,0" o:connectangles="0,0,0"/>
                    </v:shape>
                    <v:shape id="Freeform 1150" o:spid="_x0000_s2173" style="position:absolute;left:47313;top:25749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Bf8MA&#10;AADcAAAADwAAAGRycy9kb3ducmV2LnhtbESPQWvDMAyF74X9B6PBbq2zMsrI6pY2bDB6W9dLb3Ks&#10;xaGxHGI3zf79dCjsJvGe3vu03k6hUyMNqY1s4HlRgCKuo2u5MXD6/pi/gkoZ2WEXmQz8UoLt5mG2&#10;xtLFG3/ReMyNkhBOJRrwOfel1qn2FDAtYk8s2k8cAmZZh0a7AW8SHjq9LIqVDtiyNHjsqfJUX47X&#10;YOBwtqv92FZk32O42GqyvuisMU+P0+4NVKYp/5vv159O8F+EVp6RC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rBf8MAAADcAAAADwAAAAAAAAAAAAAAAACYAgAAZHJzL2Rv&#10;d25yZXYueG1sUEsFBgAAAAAEAAQA9QAAAIg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51" o:spid="_x0000_s2174" style="position:absolute;left:47777;top:29756;width:343;height:139;visibility:visible;mso-wrap-style:square;v-text-anchor:top" coordsize="10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JgsUA&#10;AADcAAAADwAAAGRycy9kb3ducmV2LnhtbESPzWrDMBCE74W+g9hCbo3c4JTajWxKIOBLDvnpfWtt&#10;bafWSlhK7OTpo0Kht11mvtnZVTmZXlxo8J1lBS/zBARxbXXHjYLjYfP8BsIHZI29ZVJwJQ9l8fiw&#10;wlzbkXd02YdGxBD2OSpoQ3C5lL5uyaCfW0cctW87GAxxHRqpBxxjuOnlIklepcGO44UWHa1bqn/2&#10;ZxNr0O42bbPl8XDOXPWVpqfPqzspNXuaPt5BBJrCv/mPrnTk0gx+n4kT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YmCxQAAANwAAAAPAAAAAAAAAAAAAAAAAJgCAABkcnMv&#10;ZG93bnJldi54bWxQSwUGAAAAAAQABAD1AAAAigMAAAAA&#10;" path="m50,c26,,10,12,,28v36,5,71,10,107,16c101,20,82,,50,xe" fillcolor="#fcd8be" stroked="f">
                      <v:path arrowok="t" o:connecttype="custom" o:connectlocs="16023,0;0,8890;34290,13970;16023,0" o:connectangles="0,0,0,0"/>
                    </v:shape>
                    <v:shape id="Freeform 1152" o:spid="_x0000_s2175" style="position:absolute;left:47059;top:14414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bpMMA&#10;AADcAAAADwAAAGRycy9kb3ducmV2LnhtbESPQWvDMAyF74X9B6PBbq2zwsrI6pY2bDB6W9dLb3Ks&#10;xaGxHGI3zf79dCjsJvGe3vu03k6hUyMNqY1s4HlRgCKuo2u5MXD6/pi/gkoZ2WEXmQz8UoLt5mG2&#10;xtLFG3/ReMyNkhBOJRrwOfel1qn2FDAtYk8s2k8cAmZZh0a7AW8SHjq9LIqVDtiyNHjsqfJUX47X&#10;YOBwtqv92FZk32O42GqyvuisMU+P0+4NVKYp/5vv159O8F8EX56RCf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VbpMMAAADcAAAADwAAAAAAAAAAAAAAAACYAgAAZHJzL2Rv&#10;d25yZXYueG1sUEsFBgAAAAAEAAQA9QAAAIg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53" o:spid="_x0000_s2176" style="position:absolute;left:46634;top:36493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+P8EA&#10;AADcAAAADwAAAGRycy9kb3ducmV2LnhtbERPPWvDMBDdA/0P4grZYjmFhuJGMa1poWRLmiXbybpa&#10;xtbJWKrj/PsoUOh2j/d523J2vZhoDK1nBessB0Fce9Nyo+D0/bl6AREissHeMym4UoBy97DYYmH8&#10;hQ80HWMjUgiHAhXYGIdCylBbchgyPxAn7sePDmOCYyPNiJcU7nr5lOcb6bDl1GBxoMpS3R1/nYL9&#10;WW/ep7Yi/eFdp6tZ27zXSi0f57dXEJHm+C/+c3+ZNP95Dfdn0gV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5/j/BAAAA3AAAAA8AAAAAAAAAAAAAAAAAmAIAAGRycy9kb3du&#10;cmV2LnhtbFBLBQYAAAAABAAEAPUAAACGAwAAAAA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54" o:spid="_x0000_s2177" style="position:absolute;left:45637;top:36576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gSMEA&#10;AADcAAAADwAAAGRycy9kb3ducmV2LnhtbERPTWvCQBC9F/wPywi9NRsFpURX0WBBeqv14m02O2aD&#10;2dmQ3cb033cLgrd5vM9Zb0fXioH60HhWMMtyEMSVNw3XCs7fH2/vIEJENth6JgW/FGC7mbyssTD+&#10;zl80nGItUgiHAhXYGLtCylBZchgy3xEn7up7hzHBvpamx3sKd62c5/lSOmw4NVjsqLRU3U4/TsHn&#10;RS/3Q1OSPnh30+Wobd5qpV6n424FItIYn+KH+2jS/MUc/p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rYEjBAAAA3AAAAA8AAAAAAAAAAAAAAAAAmAIAAGRycy9kb3du&#10;cmV2LnhtbFBLBQYAAAAABAAEAPUAAACGAwAAAAA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55" o:spid="_x0000_s2178" style="position:absolute;left:46551;top:37426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fF08EA&#10;AADcAAAADwAAAGRycy9kb3ducmV2LnhtbERPyWrDMBC9B/oPYgq5JXJbEoobObSmhZBblktvI2tq&#10;GVsjY6mO8/dRoZDbPN46m+3kOjHSEBrPCp6WGQjiypuGawXn09fiFUSIyAY7z6TgSgG2xcNsg7nx&#10;Fz7QeIy1SCEcclRgY+xzKUNlyWFY+p44cT9+cBgTHGppBrykcNfJ5yxbS4cNpwaLPZWWqvb46xTs&#10;v/X6Y2xK0p/etbqctM06rdT8cXp/AxFpinfxv3tn0vzVC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nxdPBAAAA3AAAAA8AAAAAAAAAAAAAAAAAmAIAAGRycy9kb3du&#10;cmV2LnhtbFBLBQYAAAAABAAEAPUAAACGAwAAAAA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56" o:spid="_x0000_s2179" style="position:absolute;left:46018;top:32124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dp8EA&#10;AADcAAAADwAAAGRycy9kb3ducmV2LnhtbERPyWrDMBC9B/oPYgq5JXJLE4obObSmhZBblktvI2tq&#10;GVsjY6mO8/dRoZDbPN46m+3kOjHSEBrPCp6WGQjiypuGawXn09fiFUSIyAY7z6TgSgG2xcNsg7nx&#10;Fz7QeIy1SCEcclRgY+xzKUNlyWFY+p44cT9+cBgTHGppBrykcNfJ5yxbS4cNpwaLPZWWqvb46xTs&#10;v/X6Y2xK0p/etbqctM06rdT8cXp/AxFpinfxv3tn0vzVC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OXafBAAAA3AAAAA8AAAAAAAAAAAAAAAAAmAIAAGRycy9kb3du&#10;cmV2LnhtbFBLBQYAAAAABAAEAPUAAACG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57" o:spid="_x0000_s2180" style="position:absolute;left:46526;top:32912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4PMEA&#10;AADcAAAADwAAAGRycy9kb3ducmV2LnhtbERPTWvCQBC9F/wPywi9NRsLSomuokFBvNV68TabHbPB&#10;7GzIbmP6791Cobd5vM9ZbUbXioH60HhWMMtyEMSVNw3XCi5fh7cPECEiG2w9k4IfCrBZT15WWBj/&#10;4E8azrEWKYRDgQpsjF0hZagsOQyZ74gTd/O9w5hgX0vT4yOFu1a+5/lCOmw4NVjsqLRU3c/fTsHp&#10;qhe7oSlJ772763LUNm+1Uq/TcbsEEWmM/+I/99Gk+fM5/D6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C+DzBAAAA3AAAAA8AAAAAAAAAAAAAAAAAmAIAAGRycy9kb3du&#10;cmV2LnhtbFBLBQYAAAAABAAEAPUAAACGAwAAAAA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58" o:spid="_x0000_s2181" style="position:absolute;left:45935;top:33782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BmS8AA&#10;AADcAAAADwAAAGRycy9kb3ducmV2LnhtbERPTWvCQBC9F/wPywje6kbBUKKraLAgvdV68TabHbPB&#10;7GzIbmP8991Cobd5vM/Z7EbXioH60HhWsJhnIIgrbxquFVy+3l/fQISIbLD1TAqeFGC3nbxssDD+&#10;wZ80nGMtUgiHAhXYGLtCylBZchjmviNO3M33DmOCfS1Nj48U7lq5zLJcOmw4NVjsqLRU3c/fTsHH&#10;VeeHoSlJH72763LUNmu1UrPpuF+DiDTGf/Gf+2TS/FUO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BmS8AAAADcAAAADwAAAAAAAAAAAAAAAACYAgAAZHJzL2Rvd25y&#10;ZXYueG1sUEsFBgAAAAAEAAQA9QAAAIUDAAAAAA=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59" o:spid="_x0000_s2182" style="position:absolute;left:45707;top:35744;width:406;height:279;visibility:visible;mso-wrap-style:square;v-text-anchor:top" coordsize="12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4MMEA&#10;AADcAAAADwAAAGRycy9kb3ducmV2LnhtbERPS4vCMBC+C/6HMMLeNFXWB9Uoy8IuXjyoPezehmRs&#10;is2kNFHrvzeC4G0+vuesNp2rxZXaUHlWMB5lIIi1NxWXCorjz3ABIkRkg7VnUnCnAJt1v7fC3Pgb&#10;7+l6iKVIIRxyVGBjbHIpg7bkMIx8Q5y4k28dxgTbUpoWbync1XKSZTPpsOLUYLGhb0v6fLg4BQv8&#10;K+5ajivWn//+PLnY3e++U+pj0H0tQUTq4lv8cm9Nmj+dw/OZd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duDDBAAAA3AAAAA8AAAAAAAAAAAAAAAAAmAIAAGRycy9kb3du&#10;cmV2LnhtbFBLBQYAAAAABAAEAPUAAACGAwAAAAA=&#10;" path="m18,c,35,17,89,69,89v39,,58,-30,58,-60c91,19,55,9,18,xe" fillcolor="#fcd8be" stroked="f">
                      <v:path arrowok="t" o:connecttype="custom" o:connectlocs="5760,0;22080,27940;40640,9104;5760,0" o:connectangles="0,0,0,0"/>
                    </v:shape>
                    <v:shape id="Freeform 1160" o:spid="_x0000_s2183" style="position:absolute;left:45764;top:35642;width:349;height:191;visibility:visible;mso-wrap-style:square;v-text-anchor:top" coordsize="10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2t+8UA&#10;AADcAAAADwAAAGRycy9kb3ducmV2LnhtbESPzWoCQRCE74LvMLTgTWcNqGHjKCpIcggBNQ/Q7HT2&#10;x52eZWZWN3n69CGQWzdVXfX1Zje4Vt0pxNqzgcU8A0VceFtzaeDzepo9g4oJ2WLrmQx8U4Tddjza&#10;YG79g890v6RSSQjHHA1UKXW51rGoyGGc+45YtC8fHCZZQ6ltwIeEu1Y/ZdlKO6xZGirs6FhRcbv0&#10;zsB7h4tTv9oP4eM1+OyHm9v60BgznQz7F1CJhvRv/rt+s4K/FFp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a37xQAAANwAAAAPAAAAAAAAAAAAAAAAAJgCAABkcnMv&#10;ZG93bnJldi54bWxQSwUGAAAAAAQABAD1AAAAigMAAAAA&#10;" path="m51,c26,,9,13,,31v37,9,73,19,109,29c109,30,90,,51,xe" fillcolor="#fcd8be" stroked="f">
                      <v:path arrowok="t" o:connecttype="custom" o:connectlocs="16341,0;0,9843;34925,19050;16341,0" o:connectangles="0,0,0,0"/>
                    </v:shape>
                    <v:shape id="Freeform 1161" o:spid="_x0000_s2184" style="position:absolute;left:46355;top:28676;width:330;height:102;visibility:visible;mso-wrap-style:square;v-text-anchor:top" coordsize="10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s1sAA&#10;AADcAAAADwAAAGRycy9kb3ducmV2LnhtbERPS2sCMRC+F/wPYQRvNWvBVlejSEXwJl1FPA6b2Qdu&#10;JkuSffTfN4VCb/PxPWe7H00jenK+tqxgMU9AEOdW11wquF1PrysQPiBrbCyTgm/ysN9NXraYajvw&#10;F/VZKEUMYZ+igiqENpXS5xUZ9HPbEkeusM5giNCVUjscYrhp5FuSvEuDNceGClv6rCh/Zp1RcD/K&#10;7vFR3Afu+oEcZ8XZXC5KzabjYQMi0Bj+xX/us47zl2v4fSZe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ls1sAAAADcAAAADwAAAAAAAAAAAAAAAACYAgAAZHJzL2Rvd25y&#10;ZXYueG1sUEsFBgAAAAAEAAQA9QAAAIUDAAAAAA==&#10;" path="m104,2c70,1,35,,,,8,19,26,33,53,33,78,33,96,20,104,2xe" fillcolor="#fcd8be" stroked="f">
                      <v:path arrowok="t" o:connecttype="custom" o:connectlocs="33020,616;0,0;16828,10160;33020,616" o:connectangles="0,0,0,0"/>
                    </v:shape>
                    <v:shape id="Freeform 1162" o:spid="_x0000_s2185" style="position:absolute;left:47567;top:33140;width:489;height:388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RGcMA&#10;AADcAAAADwAAAGRycy9kb3ducmV2LnhtbESPT2vDMAzF74V9B6NBb62zHcLI6pYtbDB2659Lb3Ks&#10;xaGxHGIvzb59dSjsJvGe3vtps5tDryYaUxfZwNO6AEXcRNdxa+B0/Fy9gEoZ2WEfmQz8UYLd9mGx&#10;wcrFK+9pOuRWSQinCg34nIdK69R4CpjWcSAW7SeOAbOsY6vdiFcJD71+LopSB+xYGjwOVHtqLoff&#10;YOD7bMv3qavJfsRwsfVsfdFbY5aP89srqExz/jffr7+c4JeCL8/IBHp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mRGcMAAADcAAAADwAAAAAAAAAAAAAAAACYAgAAZHJzL2Rv&#10;d25yZXYueG1sUEsFBgAAAAAEAAQA9QAAAIgDAAAAAA==&#10;" path="m77,c,,,120,77,120,155,120,155,,77,xe" fillcolor="#fcd8be" stroked="f">
                      <v:path arrowok="t" o:connecttype="custom" o:connectlocs="24290,0;24290,38735;24290,0" o:connectangles="0,0,0"/>
                    </v:shape>
                    <v:shape id="Freeform 1163" o:spid="_x0000_s2186" style="position:absolute;left:47396;top:35921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0gsAA&#10;AADcAAAADwAAAGRycy9kb3ducmV2LnhtbERPTWvCQBC9C/0PyxR6Mxt7CBJdRYOF0lttL95ms2M2&#10;mJ0N2TWm/74rCN7m8T5nvZ1cJ0YaQutZwSLLQRDX3rTcKPj9+ZgvQYSIbLDzTAr+KMB28zJbY2n8&#10;jb9pPMZGpBAOJSqwMfallKG25DBkvidO3NkPDmOCQyPNgLcU7jr5nueFdNhyarDYU2WpvhyvTsHX&#10;SRf7sa1IH7y76GrSNu+0Um+v024FItIUn+KH+9Ok+cUC7s+kC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U0gsAAAADcAAAADwAAAAAAAAAAAAAAAACYAgAAZHJzL2Rvd25y&#10;ZXYueG1sUEsFBgAAAAAEAAQA9QAAAIUDAAAAAA=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64" o:spid="_x0000_s2187" style="position:absolute;left:47821;top:34925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q9cAA&#10;AADcAAAADwAAAGRycy9kb3ducmV2LnhtbERPTYvCMBC9L/gfwgje1lQPZalG0eKCeNPdi7dJMzbF&#10;ZlKabK3/3iws7G0e73PW29G1YqA+NJ4VLOYZCOLKm4ZrBd9fn+8fIEJENth6JgVPCrDdTN7WWBj/&#10;4DMNl1iLFMKhQAU2xq6QMlSWHIa574gTd/O9w5hgX0vT4yOFu1YusyyXDhtODRY7Ki1V98uPU3C6&#10;6nw/NCXpg3d3XY7aZq1WajYddysQkcb4L/5zH02any/h95l0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eq9cAAAADcAAAADwAAAAAAAAAAAAAAAACYAgAAZHJzL2Rvd25y&#10;ZXYueG1sUEsFBgAAAAAEAAQA9QAAAIUDAAAAAA=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65" o:spid="_x0000_s2188" style="position:absolute;left:48139;top:34163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PbsAA&#10;AADcAAAADwAAAGRycy9kb3ducmV2LnhtbERPTWvCQBC9F/wPywje6kaFUKKraLAgvdV68TabHbPB&#10;7GzIbmP8991Cobd5vM/Z7EbXioH60HhWsJhnIIgrbxquFVy+3l/fQISIbLD1TAqeFGC3nbxssDD+&#10;wZ80nGMtUgiHAhXYGLtCylBZchjmviNO3M33DmOCfS1Nj48U7lq5zLJcOmw4NVjsqLRU3c/fTsHH&#10;VeeHoSlJH72763LUNmu1UrPpuF+DiDTGf/Gf+2TS/HwF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sPbsAAAADcAAAADwAAAAAAAAAAAAAAAACYAgAAZHJzL2Rvd25y&#10;ZXYueG1sUEsFBgAAAAAEAAQA9QAAAIUDAAAAAA=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66" o:spid="_x0000_s2189" style="position:absolute;left:46653;top:35515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XGsAA&#10;AADcAAAADwAAAGRycy9kb3ducmV2LnhtbERPTWvCQBC9F/wPywje6kaRUKKraLAgvdV68TabHbPB&#10;7GzIbmP8991Cobd5vM/Z7EbXioH60HhWsJhnIIgrbxquFVy+3l/fQISIbLD1TAqeFGC3nbxssDD+&#10;wZ80nGMtUgiHAhXYGLtCylBZchjmviNO3M33DmOCfS1Nj48U7lq5zLJcOmw4NVjsqLRU3c/fTsHH&#10;VeeHoSlJH72763LUNmu1UrPpuF+DiDTGf/Gf+2TS/HwF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KXGsAAAADcAAAADwAAAAAAAAAAAAAAAACYAgAAZHJzL2Rvd25y&#10;ZXYueG1sUEsFBgAAAAAEAAQA9QAAAIU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67" o:spid="_x0000_s2190" style="position:absolute;left:46666;top:31280;width:412;height:381;visibility:visible;mso-wrap-style:square;v-text-anchor:top" coordsize="12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K4sIA&#10;AADcAAAADwAAAGRycy9kb3ducmV2LnhtbERPTWvCQBC9F/wPywje6kYxItFVdKngqbRW8TpkxySY&#10;nU2yW43/vlso9DaP9zmrTW9rcafOV44VTMYJCOLcmYoLBaev/esChA/IBmvHpOBJHjbrwcsKM+Me&#10;/En3YyhEDGGfoYIyhCaT0uclWfRj1xBH7uo6iyHCrpCmw0cMt7WcJslcWqw4NpTYkC4pvx2/rYLd&#10;LM21vl5uafv2ce4v+tm+t1qp0bDfLkEE6sO/+M99MHH+PIX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QriwgAAANwAAAAPAAAAAAAAAAAAAAAAAJgCAABkcnMvZG93&#10;bnJldi54bWxQSwUGAAAAAAQABAD1AAAAhwMAAAAA&#10;" path="m124,50v,,,,,c121,23,102,,67,,39,,21,15,14,35v,,,,,c,71,18,120,67,120v43,,62,-37,57,-70xe" fillcolor="#fcd8be" stroked="f">
                      <v:path arrowok="t" o:connecttype="custom" o:connectlocs="39675,15875;39675,15875;21437,0;4479,11113;4479,11113;21437,38100;39675,15875" o:connectangles="0,0,0,0,0,0,0"/>
                    </v:shape>
                    <v:shape id="Freeform 1168" o:spid="_x0000_s2191" style="position:absolute;left:46996;top:33762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s9sAA&#10;AADcAAAADwAAAGRycy9kb3ducmV2LnhtbERPS4vCMBC+L/gfwgje1tQ9lKVrFC0uiDcfl71NmrEp&#10;NpPSxFr/vVlY2Nt8fM9ZrkfXioH60HhWsJhnIIgrbxquFVzO3++fIEJENth6JgVPCrBeTd6WWBj/&#10;4CMNp1iLFMKhQAU2xq6QMlSWHIa574gTd/W9w5hgX0vT4yOFu1Z+ZFkuHTacGix2VFqqbqe7U3D4&#10;0fl2aErSO+9uuhy1zVqt1Gw6br5ARBrjv/jPvTdpfp7D7zPp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ys9sAAAADcAAAADwAAAAAAAAAAAAAAAACYAgAAZHJzL2Rvd25y&#10;ZXYueG1sUEsFBgAAAAAEAAQA9QAAAIUDAAAAAA=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69" o:spid="_x0000_s2192" style="position:absolute;left:47332;top:37509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JbcEA&#10;AADcAAAADwAAAGRycy9kb3ducmV2LnhtbERPPW/CMBDdK/EfrENiKw4MaRUwCCIqoW6lLGzn+Igj&#10;4nMUuyH8e1ypUrd7ep+33o6uFQP1ofGsYDHPQBBX3jRcKzh/f7y+gwgR2WDrmRQ8KMB2M3lZY2H8&#10;nb9oOMVapBAOBSqwMXaFlKGy5DDMfUecuKvvHcYE+1qaHu8p3LVymWW5dNhwarDYUWmpup1+nILP&#10;i873Q1OSPnh30+WobdZqpWbTcbcCEWmM/+I/99Gk+fkb/D6TL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wCW3BAAAA3AAAAA8AAAAAAAAAAAAAAAAAmAIAAGRycy9kb3du&#10;cmV2LnhtbFBLBQYAAAAABAAEAPUAAACGAwAAAAA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170" o:spid="_x0000_s2193" style="position:absolute;left:46742;top:17843;width:489;height:387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dH8MA&#10;AADcAAAADwAAAGRycy9kb3ducmV2LnhtbESPT2vDMAzF74V9B6NBb62zHcLI6pYtbDB2659Lb3Ks&#10;xaGxHGIvzb59dSjsJvGe3vtps5tDryYaUxfZwNO6AEXcRNdxa+B0/Fy9gEoZ2WEfmQz8UYLd9mGx&#10;wcrFK+9pOuRWSQinCg34nIdK69R4CpjWcSAW7SeOAbOsY6vdiFcJD71+LopSB+xYGjwOVHtqLoff&#10;YOD7bMv3qavJfsRwsfVsfdFbY5aP89srqExz/jffr7+c4JdCK8/IBHp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+dH8MAAADcAAAADwAAAAAAAAAAAAAAAACYAgAAZHJzL2Rv&#10;d25yZXYueG1sUEsFBgAAAAAEAAQA9QAAAIgDAAAAAA==&#10;" path="m77,120c155,120,155,,77,,,,,120,77,120xe" fillcolor="#fcd8be" stroked="f">
                      <v:path arrowok="t" o:connecttype="custom" o:connectlocs="24290,38735;24290,0;24290,38735" o:connectangles="0,0,0"/>
                    </v:shape>
                    <v:shape id="Freeform 1171" o:spid="_x0000_s2194" style="position:absolute;left:45789;top:25622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M4hMEA&#10;AADcAAAADwAAAGRycy9kb3ducmV2LnhtbERPPW/CMBDdK/EfrENiKw4MURswCCIqoW6lLGzn+Igj&#10;4nMUuyH8e1ypUrd7ep+33o6uFQP1ofGsYDHPQBBX3jRcKzh/f7y+gQgR2WDrmRQ8KMB2M3lZY2H8&#10;nb9oOMVapBAOBSqwMXaFlKGy5DDMfUecuKvvHcYE+1qaHu8p3LVymWW5dNhwarDYUWmpup1+nILP&#10;i873Q1OSPnh30+WobdZqpWbTcbcCEWmM/+I/99Gk+fk7/D6TL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jOITBAAAA3AAAAA8AAAAAAAAAAAAAAAAAmAIAAGRycy9kb3du&#10;cmV2LnhtbFBLBQYAAAAABAAEAPUAAACGAwAAAAA=&#10;" path="m77,c,,,120,77,120,155,120,155,,77,xe" fillcolor="#fcd8be" stroked="f">
                      <v:path arrowok="t" o:connecttype="custom" o:connectlocs="24290,0;24290,38100;24290,0" o:connectangles="0,0,0"/>
                    </v:shape>
                    <v:shape id="Freeform 1172" o:spid="_x0000_s2195" style="position:absolute;left:46488;top:22358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HxMMA&#10;AADcAAAADwAAAGRycy9kb3ducmV2LnhtbESPQW/CMAyF70j7D5En7QbpOADqCAiqTZp2g+2ym9N4&#10;TUXjVE0o3b+fD0i72XrP733e7qfQqZGG1EY28LwoQBHX0bXcGPj6fJtvQKWM7LCLTAZ+KcF+9zDb&#10;YunijU80nnOjJIRTiQZ8zn2pdao9BUyL2BOL9hOHgFnWodFuwJuEh04vi2KlA7YsDR57qjzVl/M1&#10;GPj4tqvj2FZkX2O42GqyvuisMU+P0+EFVKYp/5vv1+9O8NeCL8/IBHr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AHxMMAAADcAAAADwAAAAAAAAAAAAAAAACYAgAAZHJzL2Rv&#10;d25yZXYueG1sUEsFBgAAAAAEAAQA9QAAAIgDAAAAAA=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73" o:spid="_x0000_s2196" style="position:absolute;left:46297;top:24009;width:489;height:387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iX8AA&#10;AADcAAAADwAAAGRycy9kb3ducmV2LnhtbERPTYvCMBC9L/gfwgje1lQP7lKNokVB9rauF2+TZmyK&#10;zaQ0sdZ/bxYW9jaP9zmrzeAa0VMXas8KZtMMBHHpTc2VgvPP4f0TRIjIBhvPpOBJATbr0dsKc+Mf&#10;/E39KVYihXDIUYGNsc2lDKUlh2HqW+LEXX3nMCbYVdJ0+EjhrpHzLFtIhzWnBostFZbK2+nuFHxd&#10;9GLX1wXpvXc3XQzaZo1WajIetksQkYb4L/5zH02a/zGD32fS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yiX8AAAADcAAAADwAAAAAAAAAAAAAAAACYAgAAZHJzL2Rvd25y&#10;ZXYueG1sUEsFBgAAAAAEAAQA9QAAAIUDAAAAAA==&#10;" path="m77,120c155,120,155,,77,,,,,120,77,120xe" fillcolor="#fcd8be" stroked="f">
                      <v:path arrowok="t" o:connecttype="custom" o:connectlocs="24290,38735;24290,0;24290,38735" o:connectangles="0,0,0"/>
                    </v:shape>
                    <v:shape id="Freeform 1174" o:spid="_x0000_s2197" style="position:absolute;left:46018;top:27108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48KMAA&#10;AADcAAAADwAAAGRycy9kb3ducmV2LnhtbERPTYvCMBC9L/gfwgje1lQPulSjaHFB9qbrxdukGZti&#10;MylNttZ/bxYW9jaP9znr7eAa0VMXas8KZtMMBHHpTc2Vgsv35/sHiBCRDTaeScGTAmw3o7c15sY/&#10;+ET9OVYihXDIUYGNsc2lDKUlh2HqW+LE3XznMCbYVdJ0+EjhrpHzLFtIhzWnBostFZbK+/nHKfi6&#10;6sW+rwvSB+/uuhi0zRqt1GQ87FYgIg3xX/znPpo0fzmH32fSB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48KMAAAADcAAAADwAAAAAAAAAAAAAAAACYAgAAZHJzL2Rvd25y&#10;ZXYueG1sUEsFBgAAAAAEAAQA9QAAAIU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75" o:spid="_x0000_s2198" style="position:absolute;left:46234;top:17106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Zs8EA&#10;AADcAAAADwAAAGRycy9kb3ducmV2LnhtbERPTWvCQBC9F/oflil4qxtbsCW6ERssSG/aXnqbzY7Z&#10;kOxsyK4x/nu3IPQ2j/c5683kOjHSEBrPChbzDARx5U3DtYKf78/ndxAhIhvsPJOCKwXYFI8Pa8yN&#10;v/CBxmOsRQrhkKMCG2OfSxkqSw7D3PfEiTv5wWFMcKilGfCSwl0nX7JsKR02nBos9lRaqtrj2Sn4&#10;+tXLj7EpSe+8a3U5aZt1WqnZ07RdgYg0xX/x3b03af7bK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SmbPBAAAA3AAAAA8AAAAAAAAAAAAAAAAAmAIAAGRycy9kb3du&#10;cmV2LnhtbFBLBQYAAAAABAAEAPUAAACGAwAAAAA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76" o:spid="_x0000_s2199" style="position:absolute;left:48348;top:35794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Bx8EA&#10;AADcAAAADwAAAGRycy9kb3ducmV2LnhtbERPTWvCQBC9F/oflil4qxtLsSW6ERssSG/aXnqbzY7Z&#10;kOxsyK4x/nu3IPQ2j/c5683kOjHSEBrPChbzDARx5U3DtYKf78/ndxAhIhvsPJOCKwXYFI8Pa8yN&#10;v/CBxmOsRQrhkKMCG2OfSxkqSw7D3PfEiTv5wWFMcKilGfCSwl0nX7JsKR02nBos9lRaqtrj2Sn4&#10;+tXLj7EpSe+8a3U5aZt1WqnZ07RdgYg0xX/x3b03af7bK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7AcfBAAAA3AAAAA8AAAAAAAAAAAAAAAAAmAIAAGRycy9kb3du&#10;cmV2LnhtbFBLBQYAAAAABAAEAPUAAACGAwAAAAA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177" o:spid="_x0000_s2200" style="position:absolute;left:46380;top:14966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kXMEA&#10;AADcAAAADwAAAGRycy9kb3ducmV2LnhtbERPTWvCQBC9F/oflil4qxsLtSW6ERssSG/aXnqbzY7Z&#10;kOxsyK4x/nu3IPQ2j/c5683kOjHSEBrPChbzDARx5U3DtYKf78/ndxAhIhvsPJOCKwXYFI8Pa8yN&#10;v/CBxmOsRQrhkKMCG2OfSxkqSw7D3PfEiTv5wWFMcKilGfCSwl0nX7JsKR02nBos9lRaqtrj2Sn4&#10;+tXLj7EpSe+8a3U5aZt1WqnZ07RdgYg0xX/x3b03af7bK/w9ky6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3pFzBAAAA3AAAAA8AAAAAAAAAAAAAAAAAmAIAAGRycy9kb3du&#10;cmV2LnhtbFBLBQYAAAAABAAEAPUAAACGAwAAAAA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78" o:spid="_x0000_s2201" style="position:absolute;left:46443;top:16192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6K8EA&#10;AADcAAAADwAAAGRycy9kb3ducmV2LnhtbERPPW/CMBDdK/EfrENiKw4MaRUwCCIqoW6lLGzn+Igj&#10;4nMUuyH8e1ypUrd7ep+33o6uFQP1ofGsYDHPQBBX3jRcKzh/f7y+gwgR2WDrmRQ8KMB2M3lZY2H8&#10;nb9oOMVapBAOBSqwMXaFlKGy5DDMfUecuKvvHcYE+1qaHu8p3LVymWW5dNhwarDYUWmpup1+nILP&#10;i873Q1OSPnh30+WobdZqpWbTcbcCEWmM/+I/99Gk+W85/D6TL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lOivBAAAA3AAAAA8AAAAAAAAAAAAAAAAAmAIAAGRycy9kb3du&#10;cmV2LnhtbFBLBQYAAAAABAAEAPUAAACGAwAAAAA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79" o:spid="_x0000_s2202" style="position:absolute;left:45408;top:26555;width:489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mfsMEA&#10;AADcAAAADwAAAGRycy9kb3ducmV2LnhtbERPPW/CMBDdK/EfrEPq1jh0gCpgEEQgIbZSFrZzfMQR&#10;8TmK3ZD+e1ypUrd7ep+32oyuFQP1ofGsYJblIIgrbxquFVy+Dm8fIEJENth6JgU/FGCznryssDD+&#10;wZ80nGMtUgiHAhXYGLtCylBZchgy3xEn7uZ7hzHBvpamx0cKd618z/O5dNhwarDYUWmpup+/nYLT&#10;Vc93Q1OS3nt31+Wobd5qpV6n43YJItIY/8V/7qNJ8xcL+H0mX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pn7DBAAAA3AAAAA8AAAAAAAAAAAAAAAAAmAIAAGRycy9kb3du&#10;cmV2LnhtbFBLBQYAAAAABAAEAPUAAACGAwAAAAA=&#10;" path="m77,120c155,120,155,,77,,,,,120,77,120xe" fillcolor="#fcd8be" stroked="f">
                      <v:path arrowok="t" o:connecttype="custom" o:connectlocs="24290,38100;24290,0;24290,38100" o:connectangles="0,0,0"/>
                    </v:shape>
                    <v:shape id="Freeform 1180" o:spid="_x0000_s2203" style="position:absolute;left:44602;top:26828;width:495;height:388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LwsMA&#10;AADcAAAADwAAAGRycy9kb3ducmV2LnhtbESPQW/CMAyF70j7D5En7QbpOADqCAiqTZp2g+2ym9N4&#10;TUXjVE0o3b+fD0i72XrP733e7qfQqZGG1EY28LwoQBHX0bXcGPj6fJtvQKWM7LCLTAZ+KcF+9zDb&#10;YunijU80nnOjJIRTiQZ8zn2pdao9BUyL2BOL9hOHgFnWodFuwJuEh04vi2KlA7YsDR57qjzVl/M1&#10;GPj4tqvj2FZkX2O42GqyvuisMU+P0+EFVKYp/5vv1+9O8NdCK8/IBHr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YLwsMAAADcAAAADwAAAAAAAAAAAAAAAACYAgAAZHJzL2Rv&#10;d25yZXYueG1sUEsFBgAAAAAEAAQA9QAAAIgDAAAAAA==&#10;" path="m77,120c154,120,155,,77,,,,,120,77,120xe" fillcolor="#fcd8be" stroked="f">
                      <v:path arrowok="t" o:connecttype="custom" o:connectlocs="24605,38735;24605,0;24605,38735" o:connectangles="0,0,0"/>
                    </v:shape>
                    <v:shape id="Freeform 1181" o:spid="_x0000_s2204" style="position:absolute;left:45065;top:31978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uWcEA&#10;AADcAAAADwAAAGRycy9kb3ducmV2LnhtbERPO2/CMBDekfofrKvUDRw6AA0YRKNWqth4LN3O8RFH&#10;xOcodkP67zESEtt9+p632gyuET11ofasYDrJQBCX3tRcKTgdv8cLECEiG2w8k4J/CrBZv4xWmBt/&#10;5T31h1iJFMIhRwU2xjaXMpSWHIaJb4kTd/adw5hgV0nT4TWFu0a+Z9lMOqw5NVhsqbBUXg5/TsHu&#10;V88++7og/eXdRReDtlmjlXp7HbZLEJGG+BQ/3D8mzZ9/wP2ZdIF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6rlnBAAAA3AAAAA8AAAAAAAAAAAAAAAAAmAIAAGRycy9kb3du&#10;cmV2LnhtbFBLBQYAAAAABAAEAPUAAACGAwAAAAA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82" o:spid="_x0000_s2205" style="position:absolute;left:44792;top:30835;width:496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348MA&#10;AADcAAAADwAAAGRycy9kb3ducmV2LnhtbESPQW/CMAyF70j7D5En7QYpHBDqCGhUQ5p2G3DZzWm8&#10;pqJxqiYr3b+fD0jcbL3n9z5v91Po1EhDaiMbWC4KUMR1dC03Bi7n43wDKmVkh11kMvBHCfa7p9kW&#10;Sxdv/EXjKTdKQjiVaMDn3Jdap9pTwLSIPbFoP3EImGUdGu0GvEl46PSqKNY6YMvS4LGnylN9Pf0G&#10;A5/fdn0Y24rsewxXW03WF5015uV5ensFlWnKD/P9+sMJ/kbw5RmZQO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V348MAAADcAAAADwAAAAAAAAAAAAAAAACYAgAAZHJzL2Rv&#10;d25yZXYueG1sUEsFBgAAAAAEAAQA9QAAAIgDAAAAAA==&#10;" path="m77,120c154,120,155,,77,,,,,120,77,120xe" fillcolor="#fcd8be" stroked="f">
                      <v:path arrowok="t" o:connecttype="custom" o:connectlocs="24605,38100;24605,0;24605,38100" o:connectangles="0,0,0"/>
                    </v:shape>
                    <v:shape id="Freeform 1183" o:spid="_x0000_s2206" style="position:absolute;left:45110;top:29711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SeMEA&#10;AADcAAAADwAAAGRycy9kb3ducmV2LnhtbERPPWvDMBDdC/kP4grdGjkZjHGjhNakELLF7dLtZF0t&#10;E+tkLNV2/n0VKHS7x/u83WFxvZhoDJ1nBZt1BoK48abjVsHnx/tzASJEZIO9Z1JwowCH/ephh6Xx&#10;M19oqmMrUgiHEhXYGIdSytBYchjWfiBO3LcfHcYEx1aaEecU7nq5zbJcOuw4NVgcqLLUXOsfp+D8&#10;pfO3qatIH7276mrRNuu1Uk+Py+sLiEhL/Bf/uU8mzS82cH8mXS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Z0njBAAAA3AAAAA8AAAAAAAAAAAAAAAAAmAIAAGRycy9kb3du&#10;cmV2LnhtbFBLBQYAAAAABAAEAPUAAACGAwAAAAA=&#10;" path="m77,c,,,120,77,120,154,120,155,,77,xe" fillcolor="#fcd8be" stroked="f">
                      <v:path arrowok="t" o:connecttype="custom" o:connectlocs="24605,0;24605,38100;24605,0" o:connectangles="0,0,0"/>
                    </v:shape>
                    <v:shape id="Freeform 1184" o:spid="_x0000_s2207" style="position:absolute;left:45472;top:32950;width:489;height:387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MD78A&#10;AADcAAAADwAAAGRycy9kb3ducmV2LnhtbERPTYvCMBC9C/sfwix401QPItUoWlaQva168TZpxqbY&#10;TEqTrd1/bxYEb/N4n7PeDq4RPXWh9qxgNs1AEJfe1FwpuJwPkyWIEJENNp5JwR8F2G4+RmvMjX/w&#10;D/WnWIkUwiFHBTbGNpcylJYchqlviRN3853DmGBXSdPhI4W7Rs6zbCEd1pwaLLZUWCrvp1+n4Puq&#10;F/u+Lkh/eXfXxaBt1milxp/DbgUi0hDf4pf7aNL85Rz+n0kX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C0wPvwAAANwAAAAPAAAAAAAAAAAAAAAAAJgCAABkcnMvZG93bnJl&#10;di54bWxQSwUGAAAAAAQABAD1AAAAhAMAAAAA&#10;" path="m77,120c155,120,155,,77,,,,,120,77,120xe" fillcolor="#fcd8be" stroked="f">
                      <v:path arrowok="t" o:connecttype="custom" o:connectlocs="24290,38735;24290,0;24290,38735" o:connectangles="0,0,0"/>
                    </v:shape>
                    <v:shape id="Freeform 1185" o:spid="_x0000_s2208" style="position:absolute;left:45383;top:27787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plMAA&#10;AADcAAAADwAAAGRycy9kb3ducmV2LnhtbERPS4vCMBC+L/gfwgje1tQVRLpG2S0KsjcfF2+TZrYp&#10;NpPSZGv992ZB8DYf33NWm8E1oqcu1J4VzKYZCOLSm5orBefT7n0JIkRkg41nUnCnAJv16G2FufE3&#10;PlB/jJVIIRxyVGBjbHMpQ2nJYZj6ljhxv75zGBPsKmk6vKVw18iPLFtIhzWnBostFZbK6/HPKfi5&#10;6MV3Xxekt95ddTFomzVaqcl4+PoEEWmIL/HTvTdp/nIO/8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fplMAAAADcAAAADwAAAAAAAAAAAAAAAACYAgAAZHJzL2Rvd25y&#10;ZXYueG1sUEsFBgAAAAAEAAQA9QAAAIUDAAAAAA==&#10;" path="m78,120c155,120,155,,78,,1,,,120,78,120xe" fillcolor="#fcd8be" stroked="f">
                      <v:path arrowok="t" o:connecttype="custom" o:connectlocs="24925,38100;24925,0;24925,38100" o:connectangles="0,0,0"/>
                    </v:shape>
                    <v:shape id="Freeform 1186" o:spid="_x0000_s2209" style="position:absolute;left:45180;top:28632;width:476;height:381;visibility:visible;mso-wrap-style:square;v-text-anchor:top" coordsize="1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ca8IA&#10;AADcAAAADwAAAGRycy9kb3ducmV2LnhtbERPS2sCMRC+C/0PYQq9abatLLI1SunSUtCDL3oeNmM2&#10;uJksm1TTf98Igrf5+J4zXybXiTMNwXpW8DwpQBA3Xls2Cg77z/EMRIjIGjvPpOCPAiwXD6M5Vtpf&#10;eEvnXTQih3CoUEEbY19JGZqWHIaJ74kzd/SDw5jhYKQe8JLDXSdfiqKUDi3nhhZ7+mipOe1+nYJ6&#10;U+Orteuvn/2hXJs6JrMqk1JPj+n9DUSkFO/im/tb5/mzKVyfy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1xrwgAAANwAAAAPAAAAAAAAAAAAAAAAAJgCAABkcnMvZG93&#10;bnJldi54bWxQSwUGAAAAAAQABAD1AAAAhwMAAAAA&#10;" path="m42,10v,,,,,c,38,11,120,75,120v64,,75,-82,33,-110c100,4,89,,75,,62,,51,4,42,10xe" fillcolor="#fcd8be" stroked="f">
                      <v:path arrowok="t" o:connecttype="custom" o:connectlocs="13335,3175;13335,3175;23813,38100;34290,3175;23813,0;13335,3175" o:connectangles="0,0,0,0,0,0"/>
                    </v:shape>
                    <v:shape id="Freeform 1187" o:spid="_x0000_s2210" style="position:absolute;left:44875;top:25603;width:495;height:381;visibility:visible;mso-wrap-style:square;v-text-anchor:top" coordsize="15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Ue8AA&#10;AADcAAAADwAAAGRycy9kb3ducmV2LnhtbERPS4vCMBC+L/gfwgje1tQFRbpG2S0KsjcfF2+TZrYp&#10;NpPSZGv992ZB8DYf33NWm8E1oqcu1J4VzKYZCOLSm5orBefT7n0JIkRkg41nUnCnAJv16G2FufE3&#10;PlB/jJVIIRxyVGBjbHMpQ2nJYZj6ljhxv75zGBPsKmk6vKVw18iPLFtIhzWnBostFZbK6/HPKfi5&#10;6MV3Xxekt95ddTFomzVaqcl4+PoEEWmIL/HTvTdp/nIO/8+k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LUe8AAAADcAAAADwAAAAAAAAAAAAAAAACYAgAAZHJzL2Rvd25y&#10;ZXYueG1sUEsFBgAAAAAEAAQA9QAAAIUDAAAAAA==&#10;" path="m78,c1,,,120,78,120,155,120,155,,78,xe" fillcolor="#fcd8be" stroked="f">
                      <v:path arrowok="t" o:connecttype="custom" o:connectlocs="24925,0;24925,38100;24925,0" o:connectangles="0,0,0"/>
                    </v:shape>
                    <v:shape id="Freeform 1188" o:spid="_x0000_s2211" style="position:absolute;left:36366;top:92125;width:28461;height:3379;visibility:visible;mso-wrap-style:square;v-text-anchor:top" coordsize="8965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jEcIA&#10;AADcAAAADwAAAGRycy9kb3ducmV2LnhtbERPyWrDMBC9F/IPYgK5lEa2D8Zxo4SsUGh7aJIPGKyp&#10;bWqNjCUv+fuoUOhtHm+d9XYyjRioc7VlBfEyAkFcWF1zqeB2Pb9kIJxH1thYJgV3crDdzJ7WmGs7&#10;8hcNF1+KEMIuRwWV920upSsqMuiWtiUO3LftDPoAu1LqDscQbhqZRFEqDdYcGips6VBR8XPpjYL+&#10;PV5lxj5/JJ/N/nbCOD3ualRqMZ92ryA8Tf5f/Od+02F+lsLvM+E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eMRwgAAANwAAAAPAAAAAAAAAAAAAAAAAJgCAABkcnMvZG93&#10;bnJldi54bWxQSwUGAAAAAAQABAD1AAAAhwMAAAAA&#10;" path="m8554,320c8418,64,8136,82,7970,215,7841,78,7605,71,7386,265,7228,24,6906,,6696,262v-153,-91,-280,-45,-426,74c6171,117,5931,36,5709,268,5575,113,5358,58,5116,269,5035,189,4911,150,4784,158v-92,6,-186,37,-265,95c4515,248,4511,244,4507,239,4376,98,4112,65,3936,287v-81,-142,-302,-187,-511,6c3364,219,3291,186,3216,183v-96,-3,-196,45,-281,126c2848,211,2622,164,2486,271,2449,210,2398,167,2337,148v-106,-34,-240,6,-374,157c1830,213,1657,284,1543,402,1485,326,1289,198,1055,392,992,323,761,242,578,392,458,195,200,224,76,409,,521,117,596,180,466,262,294,449,276,541,426,450,519,370,685,412,830v6,22,16,44,29,66c490,975,579,974,628,881v20,-38,35,-89,37,-151c668,653,654,559,609,452,759,312,961,365,1022,422,928,511,874,638,895,777v15,103,143,219,225,67c1168,752,1181,623,1126,506v169,-158,317,-84,356,-28c1432,551,1375,658,1370,748v-8,124,113,208,188,94c1641,716,1612,520,1559,426v101,-107,257,-182,383,-96c1836,462,1806,655,1831,761v6,26,17,49,29,67c1916,906,2021,898,2069,780v32,-78,32,-168,16,-247c2073,467,2050,410,2027,372v94,-135,194,-183,279,-173c2365,207,2417,243,2455,298v-86,78,-199,275,-184,442c2292,957,2434,896,2500,792v43,-67,78,-237,36,-404c2652,274,2797,284,2884,366v-71,90,-136,202,-158,316c2696,845,2871,943,2968,790v60,-96,79,-275,16,-406c3058,314,3140,275,3216,292v44,10,87,40,125,94c3302,436,3225,564,3216,666v,30,,30,,30c3216,707,3218,717,3220,727v18,58,163,219,264,92c3540,748,3593,520,3450,325v179,-169,386,-159,466,-12c3830,433,3747,612,3806,749v40,93,129,120,172,56c4053,694,4010,474,3958,337v153,-212,395,-200,523,-69c4481,268,4481,268,4481,268v3,2,5,6,8,8c4482,282,4475,288,4468,294v,,,1,,1c4340,411,4286,594,4308,736v22,142,198,245,289,96c4630,778,4680,562,4598,385v-1,-5,-3,-9,-6,-14c4668,327,4747,312,4817,318v,,,,,c4818,318,4818,318,4818,318v74,6,138,35,178,76c4913,504,4878,648,4883,732v9,150,247,280,344,88c5285,706,5275,466,5150,307v199,-163,380,-141,519,5c5551,452,5482,669,5559,832v48,101,217,196,278,5c5870,732,5847,474,5744,315v199,-224,400,-161,500,43c6152,442,6103,550,6093,653v-7,63,2,125,24,176c6178,966,6283,952,6324,844v17,-43,34,-145,17,-270c6334,521,6320,464,6298,405v191,-141,274,-92,336,-47c6594,432,6574,502,6571,572v-5,87,18,172,63,254c6640,836,6646,846,6652,855v110,161,246,76,280,-56c6955,706,6953,480,6762,310,6926,85,7201,89,7344,305,7216,442,7161,604,7170,746v12,195,212,318,307,108c7542,708,7503,490,7430,343v186,-182,387,-177,485,-77c7849,340,7798,461,7797,578v,179,166,254,238,105c8097,559,8078,418,8021,290v146,-130,374,-123,482,71c8327,515,8266,740,8295,864v43,178,150,178,244,51c8599,836,8651,621,8596,429v248,-177,289,-19,210,-5c8747,433,8740,554,8858,527v40,-18,107,-48,99,-164c8949,223,8774,159,8554,320xm621,736v-3,41,-11,78,-25,112c568,911,520,937,476,842v-6,-15,-9,-31,-11,-47c452,684,520,551,574,489v39,86,53,171,47,247xm1088,788c1029,922,980,828,985,771v12,-65,55,-174,108,-233c1116,593,1135,670,1088,788xm1524,788v-48,108,-106,50,-119,-21c1398,683,1454,574,1498,504v37,69,62,189,26,284xm2035,602v-1,69,-18,133,-47,174c1954,817,1931,800,1920,754v-2,-5,-3,-11,-4,-18c1908,644,1952,494,2002,410v25,61,35,129,33,192xm2458,770v-41,48,-114,104,-99,-24c2378,626,2430,511,2508,419v26,111,12,267,-50,351xm2911,776v-60,73,-131,31,-124,-62c2806,630,2883,497,2941,430v37,82,41,241,-30,346xm3441,788v-52,101,-157,-10,-180,-56c3228,647,3318,489,3366,422v95,152,103,290,75,366xm3963,795v-28,37,-80,42,-121,-44c3793,626,3866,477,3939,364v45,120,95,326,24,431xm4589,799v-64,149,-197,79,-219,-34c4360,666,4438,474,4563,390v88,168,45,353,26,409xm5133,781v-22,131,-185,65,-209,-51c4919,654,4947,536,5025,430v80,118,115,267,108,351xm5791,844v-51,106,-144,34,-180,-48c5560,665,5620,470,5707,360v95,140,131,362,84,484xm6310,580v15,112,1,208,-20,261c6252,918,6195,904,6158,823v-23,-63,-25,-130,-8,-196c6169,554,6211,484,6272,427v20,53,32,105,38,153xm6818,759v-15,92,-42,84,-84,34c6727,783,6721,773,6715,762v-29,-48,-45,-99,-50,-150c6665,612,6665,612,6665,612v-6,-66,7,-132,34,-194c6776,500,6832,603,6818,759xm7427,818v-70,156,-159,44,-174,-55c7244,662,7286,507,7390,386v59,133,88,297,37,432xm7972,642v-36,80,-75,52,-91,-25c7872,530,7914,422,7966,349v28,78,53,168,6,293xm8492,892v-73,88,-114,83,-134,-42c8349,767,8414,585,8546,469v44,152,8,339,-54,423xe" fillcolor="#fbbe3e" stroked="f">
                      <v:path arrowok="t" o:connecttype="custom" o:connectlocs="2344793,84138;1812405,85090;1434622,80328;1087316,93028;789217,86043;489848,127635;24127,129858;130795,263525;211114,231775;284131,246698;470483,151765;494927,135255;590484,262890;643501,118110;720962,234950;915568,116205;947314,121920;1020966,211455;1106047,260033;1208270,237808;1422559,85090;1418432,93345;1459385,264160;1529227,100965;1586053,125095;1634943,97473;1853041,265748;1934312,207328;2013043,182245;2086060,181610;2200664,253683;2276221,236855;2512732,84455;2546383,92075;2710830,290513;2812101,167323;197146,233680;147621,252413;345401,250190;345401,250190;475562,160020;631120,246380;635564,130175;748899,236855;924139,246380;924139,246380;1068586,133985;1219699,238443;1456845,253683;1456845,253683;1595260,136525;1781294,252730;2003202,184150;1952407,199073;2164474,240983;2115901,194310;2164474,240983;2346063,122555;2501938,195898;2695909,283210;2695909,283210" o:connectangles="0,0,0,0,0,0,0,0,0,0,0,0,0,0,0,0,0,0,0,0,0,0,0,0,0,0,0,0,0,0,0,0,0,0,0,0,0,0,0,0,0,0,0,0,0,0,0,0,0,0,0,0,0,0,0,0,0,0,0,0,0"/>
                      <o:lock v:ext="edit" verticies="t"/>
                    </v:shape>
                    <v:shape id="Freeform 1189" o:spid="_x0000_s2212" style="position:absolute;left:6762;top:72243;width:8224;height:7773;visibility:visible;mso-wrap-style:square;v-text-anchor:top" coordsize="2589,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f9MEA&#10;AADcAAAADwAAAGRycy9kb3ducmV2LnhtbERPTYvCMBC9C/6HMMLeNFVYlWoUEYTFg2D14m1sxrba&#10;TGqTrfXfG0HwNo/3OfNla0rRUO0KywqGgwgEcWp1wZmC42HTn4JwHlljaZkUPMnBctHtzDHW9sF7&#10;ahKfiRDCLkYFufdVLKVLczLoBrYiDtzF1gZ9gHUmdY2PEG5KOYqisTRYcGjIsaJ1Tukt+TcKrsPJ&#10;/dQkZnsYPTO33V9259/xTqmfXruagfDU+q/44/7TYf50Au9nw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ZH/TBAAAA3AAAAA8AAAAAAAAAAAAAAAAAmAIAAGRycy9kb3du&#10;cmV2LnhtbFBLBQYAAAAABAAEAPUAAACGAwAAAAA=&#10;" path="m1481,1395v69,-3,133,-7,194,-10c1836,1376,1977,1367,2123,1355v33,-3,67,-6,101,-10c2224,1345,2224,1345,2224,1345v1,,1,,2,c2274,1340,2323,1335,2373,1330v57,-7,114,-14,172,-21c2549,1250,2547,1215,2544,1185v,,,,,c2541,1152,2535,1126,2530,1081v-69,-1,-135,-1,-201,-3c2259,1077,2189,1076,2110,1074v74,-4,154,-8,225,-11c2426,1058,2501,1054,2527,1051v-2,-16,-8,-52,-11,-68c2504,983,2443,989,2364,993v-104,6,-240,11,-344,2c2063,993,2174,989,2371,976v43,-2,90,-6,142,-9c2508,938,2507,932,2501,911v-5,,-44,3,-106,7c2236,927,1919,944,1614,949v-1,,-1,,-1,c1569,950,1525,950,1481,950v-167,,-323,-4,-437,-17c1219,933,1359,932,1481,929v58,-1,112,-3,164,-4c1645,925,1645,925,1645,925v115,-4,220,-9,336,-16c2104,902,2239,893,2410,882v27,-2,54,-3,82,-5c2487,855,2479,840,2471,817v-32,,-32,,-32,c2194,817,2311,830,1853,812v-73,-3,-160,-7,-266,-12c1698,802,1790,803,1873,804v196,1,344,-1,576,-12c2454,792,2458,792,2463,792v-2,-6,-4,-11,-6,-16c2447,750,2440,734,2433,721v-4,-7,-9,-14,-14,-22c2307,704,2141,704,1967,693v66,-7,221,-7,432,-26c2364,613,2380,629,2324,553v-93,,-124,-1,-124,-1c2227,550,2284,546,2316,543v-26,-37,-29,-47,-54,-83c2247,461,2004,469,1941,470v269,-22,128,-10,309,-26c2225,413,2209,398,2170,358v-212,16,-460,26,-689,27c1383,385,1287,384,1200,380v68,-6,166,-8,281,-10c1678,366,1926,364,2162,350v-75,-76,-67,-59,-124,-99c1953,190,1973,189,1851,127v-18,1,-198,8,-370,11c1389,140,1299,140,1239,137v28,-2,134,-13,242,-24c1615,100,1751,86,1751,86,1647,52,1561,30,1481,18,1369,,1271,,1159,5v-43,3,-83,5,-119,9c1015,17,992,20,970,23,861,39,786,62,722,86v71,,131,,183,c928,87,949,87,970,87v110,1,196,1,330,1c1278,90,1081,107,970,116v-27,2,-49,4,-61,4c865,118,839,117,810,115v-35,-2,-71,-4,-139,-8c651,116,634,125,620,134v-38,21,-61,40,-81,53c623,187,791,187,970,186v94,,191,-1,279,-2c1291,183,1389,184,1481,191v18,1,35,3,52,5c1513,197,1496,198,1481,200v-118,10,-97,9,-485,2c987,202,978,202,970,201,857,199,864,200,534,191v-31,21,-20,12,-61,43c489,234,800,243,823,243v-121,5,-263,13,-371,6c427,268,405,288,374,319v182,3,277,8,485,21c626,343,554,341,352,342v-3,4,-73,78,-77,82c493,428,751,425,970,423v170,-1,316,,405,6c1227,439,1106,446,970,448v-177,3,-380,,-701,-12c263,436,263,436,263,436v-23,26,-72,106,-86,132c209,569,285,568,390,568v153,-1,367,-2,580,c1152,570,1335,574,1481,582v44,2,85,5,121,8c1574,591,1533,591,1481,592v-124,1,-308,2,-511,c785,591,586,588,403,581,323,579,247,575,176,571v-6,11,-17,31,-27,50c223,626,209,625,232,627v-14,1,-57,5,-93,11c117,677,94,709,63,786v137,18,406,43,691,60c754,846,754,846,754,846v72,4,145,8,216,12c985,858,999,859,1013,859v-14,1,-28,1,-43,1c907,862,844,864,783,864,413,866,109,844,49,840v-4,15,-10,38,-17,64c31,906,31,907,31,909,17,961,3,1027,1,1084v23,2,143,11,252,20c171,1101,169,1102,,1096v,33,,33,,33c25,1130,284,1137,535,1148v24,1,48,2,71,3c598,1152,570,1152,531,1154v-92,2,-247,6,-380,6c144,1159,8,1151,1,1150v2,77,,44,,95c166,1244,166,1244,166,1244v123,12,161,16,223,20c389,1264,389,1264,389,1264v38,2,84,4,164,8c497,1277,432,1281,354,1281v-95,1,-210,-2,-352,-13c4,1312,6,1338,10,1370v3,24,8,50,15,90c27,1460,27,1460,27,1460v322,19,634,21,943,12c1141,1468,1310,1460,1481,1451v233,-13,468,-28,709,-45c2071,1426,1812,1453,1481,1472v-154,9,-325,16,-504,20c970,1492,970,1492,970,1492v-321,6,-434,,-935,11c53,1572,52,1556,72,1648v237,-1,362,4,898,c1004,1648,1039,1647,1076,1647v-26,1,-63,5,-106,9c864,1666,729,1680,695,1681v-284,6,-335,,-616,-8c87,1696,91,1708,107,1736v279,14,580,32,580,32c530,1776,299,1775,121,1762v6,10,19,38,25,50c629,1810,629,1810,629,1810v299,-2,299,-2,299,-2c970,1808,970,1808,970,1808v409,-2,409,-2,409,-2c1141,1819,1055,1825,983,1828v,,,,,c978,1828,974,1828,970,1828v-79,3,-149,1,-405,-3c461,1823,327,1821,149,1819v14,27,24,48,38,76c244,1898,301,1901,356,1904v224,10,428,14,614,14c1009,1919,1047,1918,1084,1918v143,-1,275,-4,397,-8c1697,1902,1880,1890,2038,1879v118,-8,222,-15,313,-20c2240,1872,2136,1882,2034,1892v-181,16,-356,27,-553,34c1362,1930,1234,1932,1091,1934v-39,,-79,,-121,c779,1935,563,1934,306,1932v-33,,-66,-1,-100,-1c205,1931,205,1931,205,1931v12,19,21,34,33,49c248,1992,260,2004,277,2020v16,2,259,11,693,5c1009,2025,1048,2024,1090,2023v118,-2,249,-5,391,-9c1641,2009,1814,2002,2001,1993v,,,,,c2023,1992,2023,1992,2023,1992v-8,,-15,1,-22,2c1790,2015,1631,2028,1481,2036v-132,7,-256,9,-400,10c1045,2046,1009,2046,970,2045v-176,,-386,-3,-672,-5c381,2120,416,2148,521,2218v120,2,245,2,370,1c970,2219,970,2219,970,2219v173,-1,347,-4,511,-7c1645,2208,1801,2203,1937,2198v54,-2,104,-5,151,-7c2119,2168,2175,2126,2202,2096v-83,7,-162,15,-241,23c1816,2133,1669,2146,1481,2152v-137,5,-295,6,-489,c985,2152,977,2151,970,2151v-93,-3,-193,-7,-304,-13c770,2135,871,2133,970,2130v16,,32,,47,-1c1178,2125,1333,2121,1481,2116v170,-5,332,-11,486,-17c2050,2095,2131,2092,2210,2087v7,-7,42,-47,46,-52c2241,2036,2107,2049,1979,2062v-95,8,-188,17,-226,18c1716,2082,1614,2084,1481,2084v-119,1,-262,1,-405,-1c1252,2079,1381,2074,1481,2070v82,-4,146,-8,201,-10c1706,2060,1822,2053,1986,2041v84,-6,181,-14,285,-23c2288,1999,2298,1988,2336,1926v-103,9,-187,18,-313,26c2021,1952,2017,1952,2014,1953v-70,4,-238,9,-339,7c1781,1955,1891,1947,2020,1936v97,-9,205,-20,330,-33c2379,1855,2399,1814,2399,1814v-86,4,-212,13,-347,22c1855,1849,1640,1863,1503,1868v-7,,-14,,-22,c1310,1874,1175,1877,1055,1879v-29,,-57,,-85,c792,1880,641,1876,439,1866v-31,-2,-63,-4,-97,-6c381,1860,419,1860,455,1860v214,-2,377,-3,515,-5c989,1854,1009,1854,1027,1854v172,-3,305,-7,454,-14c1519,1839,1557,1837,1597,1835v134,-7,325,-23,467,-35c2064,1800,2064,1800,2064,1800v103,-10,179,-17,190,-19c2425,1760,2425,1760,2425,1760v,-1,,-1,,-1c2436,1732,2461,1661,2463,1657v-27,2,-187,14,-338,28c2118,1685,2111,1686,2103,1686v-173,7,-402,9,-622,9c1318,1696,1160,1694,1034,1693v189,-12,307,-19,447,-29c1569,1659,1666,1652,1794,1643v109,-7,226,-17,333,-25c2280,1606,2415,1596,2488,1592v11,-28,21,-42,37,-127c2353,1479,2589,1462,2172,1493v-13,1,-25,2,-39,3c1975,1508,1742,1520,1481,1529v-163,5,-337,9,-511,11c793,1542,616,1542,451,1539v180,-5,348,-10,519,-17c1133,1516,1299,1510,1481,1500v140,-7,289,-16,452,-26c1982,1470,2075,1463,2187,1453v107,-10,230,-23,346,-37c2537,1395,2539,1374,2541,1353v1,-5,2,-11,2,-16c2497,1341,2392,1350,2253,1361v-11,1,-22,2,-34,3c2193,1366,2166,1368,2137,1370v,,,,,c2015,1379,1876,1389,1733,1398v-83,6,-168,10,-252,15c1294,1423,1113,1430,970,1430v-38,,-74,,-107,-1c900,1426,936,1424,970,1422v199,-11,365,-20,511,-27xm1097,1984v-42,2,-84,3,-127,4c777,1992,582,1986,351,1974v232,-1,436,-1,619,-1c1276,1973,1276,1973,1276,1973v-61,5,-120,9,-179,11xm2158,1532v128,-8,241,-15,334,-21c2368,1535,2296,1550,2147,1562v-1,,-2,,-3,c1971,1575,1831,1582,1513,1572v233,-13,455,-27,645,-40xm1481,537v-74,-2,-156,-5,-254,-10c1310,527,1396,526,1481,524v375,-6,739,-18,763,-18c1906,533,1747,544,1481,537xm2012,757v184,-1,359,-3,381,-3c2286,768,2123,773,1959,773v-144,-1,-288,-6,-395,-13c1564,760,1794,759,2012,757xm499,667v165,-2,323,1,471,8c1137,683,1290,696,1423,712v-183,-3,-330,-6,-453,-10c769,696,635,690,520,684v,,,,,c447,679,382,675,313,671v63,-2,125,-4,186,-4xm970,813c882,810,791,806,679,798,543,790,378,776,153,753v183,6,322,17,504,31c657,784,657,784,657,784v90,7,191,14,313,22c1037,810,1111,814,1192,819v-78,-2,-149,-4,-222,-6xm573,1078v-4,-1,-8,-1,-12,-1c564,1076,569,1076,573,1076v67,-6,219,-9,397,-10c1035,1066,1104,1066,1173,1066v,,,,,c1278,1066,1384,1066,1481,1068v8,,16,,24,c1660,1071,1790,1075,1853,1080v-28,2,-119,5,-310,17c1529,1097,1511,1098,1491,1098v-10,,-10,,-10,c1421,1098,1340,1098,1245,1097v-82,-1,-175,-2,-275,-5c846,1089,711,1084,573,1078xm821,1222v54,-2,103,-2,149,-4c1204,1212,1356,1204,1474,1197v,,,,,c1477,1197,1479,1197,1481,1197v4,,8,-1,12,-1c1628,1189,1720,1184,1849,1189v-102,15,-195,26,-284,33c1537,1224,1509,1226,1481,1228v,,,,,c1481,1228,1481,1228,1481,1228v-172,11,-332,9,-511,1c922,1227,873,1224,821,1222xm1481,2152v-137,5,-295,6,-489,c985,2157,978,2163,970,2168v-24,18,-51,36,-79,51c970,2219,970,2219,970,2219v173,-1,347,-4,511,-7c1645,2208,1801,2203,1937,2198v8,-26,16,-53,24,-79c1816,2133,1669,2146,1481,2152xm1934,2209v-165,9,-311,14,-453,18c1311,2232,1148,2233,970,2234v-107,,-107,,-107,c763,2234,657,2233,542,2233v17,12,44,32,62,43c658,2276,712,2276,766,2276v68,,135,,204,c1135,2276,1304,2274,1481,2270v141,-3,286,-8,439,-16c1921,2254,1921,2254,1921,2254v25,-1,50,-2,76,-4c2023,2235,2047,2220,2072,2202v-47,3,-94,5,-138,7xm1481,2152v-137,5,-295,6,-489,c985,2157,978,2163,970,2168v-24,18,-51,36,-79,51c970,2219,970,2219,970,2219v173,-1,347,-4,511,-7c1645,2208,1801,2203,1937,2198v8,-26,16,-53,24,-79c1816,2133,1669,2146,1481,2152xm1481,2227v-170,5,-333,6,-511,7c863,2234,863,2234,863,2234v-30,16,-63,30,-97,42c834,2276,901,2276,970,2276v165,,334,-2,511,-6c1622,2267,1767,2262,1920,2254v1,,1,,1,c1925,2240,1929,2224,1934,2209v-165,9,-311,14,-453,18xm1915,2272v-171,9,-310,16,-434,22c1295,2302,1143,2305,970,2305v-89,1,-183,1,-291,c655,2305,655,2305,655,2305v,,,,,c659,2306,662,2308,665,2309v30,12,57,21,148,43c867,2352,919,2352,970,2352v183,-2,353,-6,511,-12c1620,2334,1750,2327,1871,2320v11,-5,23,-12,36,-19c1926,2290,1947,2279,1965,2268v-16,2,-33,2,-50,4xm1481,2270v141,-3,286,-8,439,-16c1921,2254,1921,2254,1921,2254v4,-14,8,-30,13,-45c1769,2218,1623,2223,1481,2227v-170,5,-333,6,-511,7c863,2234,863,2234,863,2234v-30,16,-63,30,-97,42c834,2276,901,2276,970,2276v165,,334,-2,511,-6xm1481,2365v-128,5,-288,7,-511,1c937,2366,903,2365,867,2364v34,7,69,14,103,20c1145,2418,1315,2444,1481,2434v124,-9,244,-38,363,-99c1733,2347,1627,2359,1481,2365xe" fillcolor="#f4a4aa" stroked="f">
                      <v:path arrowok="t" o:connecttype="custom" o:connectlocs="753719,422966;741649,338055;794374,289716;522489,294168;588555,258232;768329,222296;616506,149469;647315,79823;368125,1590;308094,36890;396711,58516;150236,74417;308094,134522;308094,180635;47326,197490;321752,273179;80359,351094;318,365723;635,403249;470399,468125;308094,526641;199785,575616;179457,580386;647315,597559;65430,614096;635563,633813;94652,648760;699405,666569;323022,677064;470399,662753;642551,620774;477387,594061;308094,589926;770235,559715;470399,529185;470399,486252;804538,450316;550440,444591;308094,632223;681936,496747;712745,160918;158494,212119;158494,212119;378606,260458;372571,339009;395440,348868;470399,380670;308094,390846;470399,703459;274108,710456;610153,716816;283002,705686;308094,710456;614282,702505;208043,733035;624128,721269;308094,710456;275379,751798" o:connectangles="0,0,0,0,0,0,0,0,0,0,0,0,0,0,0,0,0,0,0,0,0,0,0,0,0,0,0,0,0,0,0,0,0,0,0,0,0,0,0,0,0,0,0,0,0,0,0,0,0,0,0,0,0,0,0,0,0,0"/>
                      <o:lock v:ext="edit" verticies="t"/>
                    </v:shape>
                    <v:shape id="Freeform 1190" o:spid="_x0000_s2213" style="position:absolute;left:7029;top:7397;width:4616;height:3594;visibility:visible;mso-wrap-style:square;v-text-anchor:top" coordsize="1454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SMcQA&#10;AADcAAAADwAAAGRycy9kb3ducmV2LnhtbESPT2vCQBDF70K/wzJCb7pRqIToKiL0z0moFb0O2TEb&#10;zM7G7DZJv33nUOhthvfmvd9sdqNvVE9drAMbWMwzUMRlsDVXBs5fr7McVEzIFpvAZOCHIuy2T5MN&#10;FjYM/En9KVVKQjgWaMCl1BZax9KRxzgPLbFot9B5TLJ2lbYdDhLuG73MspX2WLM0OGzp4Ki8n769&#10;gWV+fBxXl0deusvL8Na/u2u8jsY8T8f9GlSiMf2b/64/rOD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Q0jHEAAAA3AAAAA8AAAAAAAAAAAAAAAAAmAIAAGRycy9k&#10;b3ducmV2LnhtbFBLBQYAAAAABAAEAPUAAACJAwAAAAA=&#10;" path="m1001,131v8,8,9,20,1,29c999,164,993,166,987,166v-4,,-9,-1,-13,-5c892,89,791,47,682,40,671,39,662,30,663,19,664,8,673,,684,v118,8,228,53,317,131xm1332,770v-4,10,2,21,12,25c1351,796,1351,796,1351,796v8,,16,-5,19,-13c1397,703,1412,619,1412,533v,-190,-71,-373,-200,-514c1205,11,1192,11,1184,18v-8,8,-9,20,-1,28c1305,180,1372,353,1372,533v,81,-14,161,-40,237xm401,1089c182,991,40,773,40,533v,-93,21,-182,61,-265c106,258,102,246,92,242v-10,-5,-22,-1,-27,9c22,339,,434,,533v,256,151,488,384,593c393,1127,393,1127,393,1127v7,,15,-4,18,-11c415,1105,411,1094,401,1089xm1440,867v-10,-4,-22,,-27,10c1377,958,1328,1032,1268,1098v-7,8,-7,21,1,28c1273,1130,1278,1132,1283,1132v5,,11,-3,15,-7c1360,1056,1412,978,1450,894v4,-10,,-22,-10,-27xe" fillcolor="#32bef0" stroked="f">
                      <v:path arrowok="t" o:connecttype="custom" o:connectlocs="317818,41593;318135,50800;313373,52705;309245,51118;216535,12700;210503,6033;217170,0;317818,41593;422910,244475;426720,252413;428943,252730;434975,248603;448310,169228;384810,6033;375920,5715;375603,14605;435610,169228;422910,244475;127318,345758;12700,169228;32068,85090;29210,76835;20638,79693;0,169228;121920,357505;124778,357823;130493,354330;127318,345758;457200,275273;448628,278448;402590,348615;402908,357505;407353,359410;412115,357188;460375,283845;457200,275273" o:connectangles="0,0,0,0,0,0,0,0,0,0,0,0,0,0,0,0,0,0,0,0,0,0,0,0,0,0,0,0,0,0,0,0,0,0,0,0"/>
                      <o:lock v:ext="edit" verticies="t"/>
                    </v:shape>
                    <v:shape id="Freeform 1191" o:spid="_x0000_s2214" style="position:absolute;left:9036;top:9099;width:1384;height:876;visibility:visible;mso-wrap-style:square;v-text-anchor:top" coordsize="43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748UA&#10;AADcAAAADwAAAGRycy9kb3ducmV2LnhtbERP32vCMBB+F/Y/hBv4pukGDq1GGRubE0SYirK3W3Nr&#10;yppL10Rt/euNMPDtPr6fN5k1thRHqn3hWMFDPwFBnDldcK5gu3nrDUH4gKyxdEwKWvIwm951Jphq&#10;d+JPOq5DLmII+xQVmBCqVEqfGbLo+64ijtyPqy2GCOtc6hpPMdyW8jFJnqTFgmODwYpeDGW/64NV&#10;MCr38/2y5c1g9f11fv1bvLem2SnVvW+exyACNeEm/nd/6Dh/OILrM/EC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PvjxQAAANwAAAAPAAAAAAAAAAAAAAAAAJgCAABkcnMv&#10;ZG93bnJldi54bWxQSwUGAAAAAAQABAD1AAAAigMAAAAA&#10;" path="m20,40v141,,141,,141,c145,93,101,135,46,146v-11,2,-18,12,-16,23c32,179,40,185,50,185v4,,4,,4,c128,170,186,113,202,40v191,,191,,191,c385,115,355,184,306,242v-7,8,-6,21,3,28c313,273,317,275,322,275v5,,11,-3,15,-7c396,198,430,113,435,21v,,,,,c435,20,435,20,435,20v,-1,,-1,,-1c435,17,435,17,435,17v-1,-2,-1,-2,-1,-2c434,13,434,13,434,13v-1,-2,-1,-2,-1,-2c432,9,432,9,432,9,431,8,431,8,431,8,430,6,430,6,430,6,428,5,428,5,428,5,427,4,427,4,427,4,425,3,425,3,425,3,423,2,423,2,423,2,422,1,422,1,422,1v-2,,-2,,-2,c418,,418,,418,v-2,,-2,,-2,c416,,416,,416,v-1,,-1,,-1,c20,,20,,20,,9,,,9,,20,,31,9,40,20,40xe" fillcolor="#d681a2" stroked="f">
                      <v:path arrowok="t" o:connecttype="custom" o:connectlocs="6365,12746;51235,12746;14639,46524;9547,53853;15911,58951;17184,58951;64282,12746;125064,12746;97378,77114;98333,86037;102470,87630;107243,85399;138430,6692;138430,6692;138430,6373;138430,6054;138430,5417;138112,4780;138112,4143;137794,3505;137475,2868;137157,2549;136839,1912;136202,1593;135884,1275;135248,956;134611,637;134293,319;133657,319;133020,0;132384,0;132384,0;132065,0;6365,0;0,6373;6365,12746" o:connectangles="0,0,0,0,0,0,0,0,0,0,0,0,0,0,0,0,0,0,0,0,0,0,0,0,0,0,0,0,0,0,0,0,0,0,0,0"/>
                    </v:shape>
                    <v:shape id="Freeform 1192" o:spid="_x0000_s2215" style="position:absolute;left:8407;top:10509;width:2083;height:641;visibility:visible;mso-wrap-style:square;v-text-anchor:top" coordsize="657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lPccA&#10;AADcAAAADwAAAGRycy9kb3ducmV2LnhtbESPQU/CQBCF7yT+h82YeIMtGolWFqIQEw0XrBzgNumO&#10;3YbubNNdafXXMwcSbjN5b977Zr4cfKNO1MU6sIHpJANFXAZbc2Vg9/0+fgIVE7LFJjAZ+KMIy8XN&#10;aI65DT1/0alIlZIQjjkacCm1udaxdOQxTkJLLNpP6DwmWbtK2w57CfeNvs+ymfZYszQ4bGnlqDwW&#10;v95Aatbb6e6xX7mw3j/8fx43bwe/Mebudnh9AZVoSFfz5frDCv6z4MszMoFe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IZT3HAAAA3AAAAA8AAAAAAAAAAAAAAAAAmAIAAGRy&#10;cy9kb3ducmV2LnhtbFBLBQYAAAAABAAEAPUAAACMAwAAAAA=&#10;" path="m649,9c642,1,629,,621,7,509,108,365,163,215,163,151,163,89,153,29,134,18,130,7,136,4,147v-4,10,2,21,13,25c80,192,147,203,215,203v160,,314,-59,433,-166c656,30,657,17,649,9xe" fillcolor="#d681a2" stroked="f">
                      <v:path arrowok="t" o:connecttype="custom" o:connectlocs="205744,2843;196867,2212;68159,51498;9193,42335;1268,46443;5389,54341;68159,64135;205427,11690;205744,2843" o:connectangles="0,0,0,0,0,0,0,0,0"/>
                    </v:shape>
                    <v:shape id="Freeform 1193" o:spid="_x0000_s2216" style="position:absolute;left:9150;top:11036;width:1848;height:844;visibility:visible;mso-wrap-style:square;v-text-anchor:top" coordsize="581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PwMIA&#10;AADcAAAADwAAAGRycy9kb3ducmV2LnhtbERPTWsCMRC9F/ofwgi91aweandrFCsUerIYbc/DZtws&#10;3UyWJHW3/vpGEHqbx/uc5Xp0nThTiK1nBbNpAYK49qblRsHx8Pb4DCImZIOdZ1LwSxHWq/u7JVbG&#10;D7yns06NyCEcK1RgU+orKWNtyWGc+p44cycfHKYMQyNNwCGHu07Oi+JJOmw5N1jsaWup/tY/TkGw&#10;w6v+jGWd9OmgP1zpLovdl1IPk3HzAiLRmP7FN/e7yfPLGVyfy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A/AwgAAANwAAAAPAAAAAAAAAAAAAAAAAJgCAABkcnMvZG93&#10;bnJldi54bWxQSwUGAAAAAAQABAD1AAAAhwMAAAAA&#10;" path="m573,8c566,,553,,545,7,401,139,214,216,19,225,8,225,,235,,246v1,10,10,19,20,19c21,265,21,265,21,265,225,256,421,175,572,37v8,-8,9,-20,1,-29xe" fillcolor="#d681a2" stroked="f">
                      <v:path arrowok="t" o:connecttype="custom" o:connectlocs="182241,2550;173335,2231;6043,71707;0,78400;6361,84455;6679,84455;181923,11792;182241,2550" o:connectangles="0,0,0,0,0,0,0,0"/>
                    </v:shape>
                    <v:shape id="Freeform 1194" o:spid="_x0000_s2217" style="position:absolute;left:6864;top:6515;width:5010;height:4229;visibility:visible;mso-wrap-style:square;v-text-anchor:top" coordsize="1578,1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UHsEA&#10;AADcAAAADwAAAGRycy9kb3ducmV2LnhtbERPS2vDMAy+D/YfjAa9jNVZS8ua1S2lULZrH4cdRawl&#10;ZrEcbC1J//08KPSmj++p9Xb0reopJhfYwOu0AEVcBeu4NnA5H17eQCVBttgGJgNXSrDdPD6ssbRh&#10;4CP1J6lVDuFUooFGpCu1TlVDHtM0dMSZ+w7Ro2QYa20jDjnct3pWFEvt0XFuaLCjfUPVz+nXG4hc&#10;DAte9tfx2V3cx86uvuYixkyext07KKFR7uKb+9Pm+as5/D+TL9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b1B7BAAAA3AAAAA8AAAAAAAAAAAAAAAAAmAIAAGRycy9kb3du&#10;cmV2LnhtbFBLBQYAAAAABAAEAPUAAACGAwAAAAA=&#10;" path="m166,1298v8,8,7,21,-1,28c161,1329,156,1331,151,1331v-5,,-10,-2,-14,-6c82,1265,37,1197,4,1124v-4,-10,,-22,10,-27c24,1093,36,1097,41,1107v31,70,73,134,125,191xm1047,4v-10,-4,-22,,-26,10c1016,25,1021,36,1031,41v293,126,492,413,506,731c1538,782,1547,791,1557,791v1,,1,,1,c1569,790,1578,781,1577,770,1562,437,1354,136,1047,4xm1074,457v-9,7,-10,20,-2,28c1144,567,1186,668,1193,777v1,11,9,19,20,19c1214,796,1214,796,1214,796v11,-1,20,-10,19,-21c1225,657,1180,548,1102,459v-8,-9,-20,-10,-28,-2xm893,191c830,172,766,162,700,162v-160,,-314,59,-433,165c259,335,258,347,265,356v4,4,10,6,15,6c285,362,290,361,294,357,405,257,550,202,700,202v62,,122,9,181,27c891,233,903,227,906,216v3,-10,-3,-22,-13,-25xe" fillcolor="#f8b990" stroked="f">
                      <v:path arrowok="t" o:connecttype="custom" o:connectlocs="52705,412425;52388,421321;47943,422910;43498,421004;1270,357138;4445,348559;13018,351737;52705,412425;332423,1271;324168,4448;327343,13027;487998,245294;494348,251331;494665,251331;500698,244659;332423,1271;340995,145207;340360,154103;378778,246883;385128,252920;385445,252920;391478,246247;349885,145842;340995,145207;283528,60688;222250,51474;84773,103901;84138,113115;88900,115021;93345,113433;222250,64183;279718,72762;287655,68632;283528,60688" o:connectangles="0,0,0,0,0,0,0,0,0,0,0,0,0,0,0,0,0,0,0,0,0,0,0,0,0,0,0,0,0,0,0,0,0,0"/>
                      <o:lock v:ext="edit" verticies="t"/>
                    </v:shape>
                    <v:shape id="Freeform 1195" o:spid="_x0000_s2218" style="position:absolute;left:7188;top:6305;width:4121;height:5207;visibility:visible;mso-wrap-style:square;v-text-anchor:top" coordsize="1298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Of38EA&#10;AADcAAAADwAAAGRycy9kb3ducmV2LnhtbERPTYvCMBC9C/sfwix403RFxK1GcQWxnqRdEbwNzdgW&#10;m0lpou3++40geJvH+5zluje1eFDrKssKvsYRCOLc6ooLBaff3WgOwnlkjbVlUvBHDtarj8ESY207&#10;TumR+UKEEHYxKii9b2IpXV6SQTe2DXHgrrY16ANsC6lb7EK4qeUkimbSYMWhocSGtiXlt+xuFByn&#10;Pe0v8pw2m4Pr9DFNflJOlBp+9psFCE+9f4tf7kSH+d9TeD4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zn9/BAAAA3AAAAA8AAAAAAAAAAAAAAAAAmAIAAGRycy9kb3du&#10;cmV2LnhtbFBLBQYAAAAABAAEAPUAAACGAwAAAAA=&#10;" path="m869,1199v-75,63,-171,98,-270,98c382,1297,199,1128,180,913v-1,-11,8,-21,19,-22c210,891,219,899,220,910v17,195,183,347,379,347c688,1257,775,1226,843,1168v9,-7,22,-6,29,2c879,1179,878,1191,869,1199xm1082,1054v7,,7,,7,c1097,1054,1105,1049,1108,1041v13,-42,21,-85,24,-128c1133,902,1124,892,1113,892v-11,-1,-20,7,-21,18c1089,950,1082,990,1069,1028v-3,11,3,22,13,26xm1284,1166v-10,-5,-22,,-27,10c1144,1425,905,1587,632,1599v-11,1,-19,10,-19,21c614,1631,622,1639,633,1639v1,,1,,1,c922,1626,1175,1455,1294,1192v4,-10,,-22,-10,-26xm580,20c580,9,570,,559,1,356,10,160,91,9,228,1,236,,248,8,257v4,4,9,6,15,6c27,263,32,261,36,258,180,127,367,50,561,41v11,-1,20,-10,19,-21xe" fillcolor="#65c2c4" stroked="f">
                      <v:path arrowok="t" o:connecttype="custom" o:connectlocs="275908,380915;190183,412049;57150,290054;63183,283065;69850,289101;190183,399341;267653,371066;276860,371702;275908,380915;343535,334849;345758,334849;351790,330719;359410,290054;353378,283383;346710,289101;339408,326589;343535,334849;407670,370431;399098,373608;200660,507992;194628,514664;200978,520700;201295,520700;410845,378691;407670,370431;184150,6354;177483,318;2858,72434;2540,81647;7303,83553;11430,81965;178118,13025;184150,6354" o:connectangles="0,0,0,0,0,0,0,0,0,0,0,0,0,0,0,0,0,0,0,0,0,0,0,0,0,0,0,0,0,0,0,0,0"/>
                      <o:lock v:ext="edit" verticies="t"/>
                    </v:shape>
                    <v:shape id="Freeform 1196" o:spid="_x0000_s2219" style="position:absolute;left:7391;top:6305;width:3753;height:5207;visibility:visible;mso-wrap-style:square;v-text-anchor:top" coordsize="1182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sisUA&#10;AADcAAAADwAAAGRycy9kb3ducmV2LnhtbERPTWvCQBC9C/0PyxR6kbpRaLGpq1RRCPTQaG17HbNj&#10;EpqdDbvbGP31bqHQ2zze58wWvWlER87XlhWMRwkI4sLqmksF+/fN/RSED8gaG8uk4EweFvObwQxT&#10;bU+8pW4XShFD2KeooAqhTaX0RUUG/ci2xJE7WmcwROhKqR2eYrhp5CRJHqXBmmNDhS2tKiq+dz9G&#10;Qf7WbZb7w/pzMnQfuc1fs8sXZkrd3fYvzyAC9eFf/OfOdJz/9AC/z8QL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2yKxQAAANwAAAAPAAAAAAAAAAAAAAAAAJgCAABkcnMv&#10;ZG93bnJldi54bWxQSwUGAAAAAAQABAD1AAAAigMAAAAA&#10;" path="m19,863c8,862,,853,1,842v,-6,1,-12,1,-18c28,563,237,362,498,344v11,,21,8,21,19c520,374,512,383,501,384,259,400,66,587,42,828v-1,5,-1,11,-1,16c40,855,31,863,21,863r-2,xm534,686v-106,,-192,86,-192,191c342,968,407,1047,495,1065v4,,4,,4,c509,1065,517,1059,519,1049v2,-11,-5,-21,-16,-23c433,1011,382,949,382,877v,-83,68,-151,152,-151c567,726,599,737,626,757v8,7,21,5,28,-4c660,744,659,732,650,725,616,700,576,686,534,686xm500,1599c332,1592,171,1525,47,1411v-8,-7,-21,-6,-28,2c11,1421,12,1433,20,1441v131,120,301,190,479,198c500,1639,500,1639,500,1639v10,,19,-8,20,-19c520,1609,511,1600,500,1599xm796,284v-10,-4,-22,,-26,10c765,304,770,316,780,321v220,97,362,316,362,556c1142,981,1116,1083,1066,1173v-6,10,-2,22,8,27c1083,1203,1083,1203,1083,1203v7,,14,-4,18,-11c1154,1097,1182,988,1182,877,1182,621,1031,388,796,284xm573,41v79,3,156,18,230,43c809,85,809,85,809,85v9,,16,-5,19,-14c832,61,826,49,816,46,738,20,657,5,575,1,564,,555,9,554,20v,11,8,20,19,21xe" fillcolor="#3d58a4" stroked="f">
                      <v:path arrowok="t" o:connecttype="custom" o:connectlocs="6033,274170;318,267498;635,261780;158115,109287;164783,115323;159068,121994;13335,263050;13018,268133;6668,274170;6033,274170;169545,217938;108585,278617;157163,338344;158433,338344;164783,333261;159703,325954;121285,278617;169545,230646;198755,240494;207645,239223;206375,230328;169545,217938;158750,507992;14923,448266;6033,448901;6350,457797;158433,520700;158750,520700;165100,514664;158750,507992;252730,90225;244475,93402;247650,101980;362585,278617;338455,372655;340995,381232;343853,382186;349568,378691;375285,278617;252730,90225;181928,13025;254953,26686;256858,27004;262890,22556;259080,14614;182563,318;175895,6354;181928,13025" o:connectangles="0,0,0,0,0,0,0,0,0,0,0,0,0,0,0,0,0,0,0,0,0,0,0,0,0,0,0,0,0,0,0,0,0,0,0,0,0,0,0,0,0,0,0,0,0,0,0,0"/>
                      <o:lock v:ext="edit" verticies="t"/>
                    </v:shape>
                    <v:shape id="Freeform 1197" o:spid="_x0000_s2220" style="position:absolute;left:6305;top:6667;width:4483;height:5213;visibility:visible;mso-wrap-style:square;v-text-anchor:top" coordsize="1412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R+8QA&#10;AADcAAAADwAAAGRycy9kb3ducmV2LnhtbERPTWvCQBC9C/0PyxS86UYpYlNXaZWCCAbUHtrbkJ0m&#10;IdnZuLtq9Nd3C4K3ebzPmS0604gzOV9ZVjAaJiCIc6srLhR8HT4HUxA+IGtsLJOCK3lYzJ96M0y1&#10;vfCOzvtQiBjCPkUFZQhtKqXPSzLoh7YljtyvdQZDhK6Q2uElhptGjpNkIg1WHBtKbGlZUl7vT0bB&#10;xoVDNso236uPrP453lqd1S9bpfrP3fsbiEBdeIjv7rWO818n8P9Mv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pUfvEAAAA3AAAAA8AAAAAAAAAAAAAAAAAmAIAAGRycy9k&#10;b3ducmV2LnhtbFBLBQYAAAAABAAEAPUAAACJAwAAAAA=&#10;" path="m1156,449v9,7,9,20,2,28c1151,485,1138,486,1130,479,1060,417,970,382,877,382,681,382,515,535,498,730v-1,10,-9,18,-20,18c477,748,477,748,477,748v-11,-1,-20,-11,-19,-22c477,511,660,342,877,342v103,,202,38,279,107xm492,1123v4,,9,-2,13,-5c513,1111,514,1098,507,1090,433,1007,391,905,384,795v-1,-11,-10,-19,-22,-18c351,777,343,787,344,798v8,119,54,229,133,318c481,1121,486,1123,492,1123xm839,1599c391,1579,40,1211,40,762,40,553,118,353,259,198v7,-8,7,-21,-2,-28c249,162,237,163,229,171,82,333,,543,,762v,471,368,856,837,877c838,1639,838,1639,838,1639v11,,20,-9,20,-19c859,1609,850,1599,839,1599xm1401,1109v-9,-6,-21,-4,-28,5c1360,1133,1345,1151,1330,1168v-7,9,-7,21,1,29c1335,1200,1340,1202,1345,1202v5,,11,-2,15,-7c1376,1177,1392,1157,1406,1137v6,-9,4,-21,-5,-28xm910,40v168,8,329,74,453,188c1367,231,1372,233,1377,233v5,,10,-2,14,-7c1399,218,1398,206,1390,198,1259,79,1089,8,912,,901,,891,8,891,19v,11,8,21,19,21xe" fillcolor="#fbbe3e" stroked="f">
                      <v:path arrowok="t" o:connecttype="custom" o:connectlocs="367030,142818;367665,151725;358775,152361;278448,121507;158115,232199;151765,237925;151448,237925;145415,230927;278448,108784;367030,142818;156210,357205;160338,355615;160973,346708;121920,252875;114935,247149;109220,253829;151448,354979;156210,357205;266383,508612;12700,242378;82233,62980;81598,54074;72708,54392;0,242378;265748,521335;266065,521335;272415,515291;266383,508612;444818,352752;435928,354342;422275,371519;422593,380743;427038,382334;431800,380107;446405,361658;444818,352752;288925,12723;432753,72523;437198,74113;441643,71886;441325,62980;289560,0;282893,6044;288925,12723" o:connectangles="0,0,0,0,0,0,0,0,0,0,0,0,0,0,0,0,0,0,0,0,0,0,0,0,0,0,0,0,0,0,0,0,0,0,0,0,0,0,0,0,0,0,0,0"/>
                      <o:lock v:ext="edit" verticies="t"/>
                    </v:shape>
                    <v:shape id="Freeform 1198" o:spid="_x0000_s2221" style="position:absolute;left:6667;top:6667;width:2375;height:4115;visibility:visible;mso-wrap-style:square;v-text-anchor:top" coordsize="749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+ycEA&#10;AADcAAAADwAAAGRycy9kb3ducmV2LnhtbERPS4vCMBC+L/gfwgje1lRdfFSjiCDUgyw+wOvQjG2x&#10;mZQmtfXfmwVhb/PxPWe16UwpnlS7wrKC0TACQZxaXXCm4HrZf89BOI+ssbRMCl7kYLPufa0w1rbl&#10;Ez3PPhMhhF2MCnLvq1hKl+Zk0A1tRRy4u60N+gDrTOoa2xBuSjmOoqk0WHBoyLGiXU7p49wYBQdO&#10;fo/NT/uYjKfNzegkbVjOlRr0u+0ShKfO/4s/7kSH+YsZ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FfsnBAAAA3AAAAA8AAAAAAAAAAAAAAAAAmAIAAGRycy9kb3du&#10;cmV2LnhtbFBLBQYAAAAABAAEAPUAAACGAwAAAAA=&#10;" path="m748,1277v,10,-9,18,-19,18c727,1295,727,1295,727,1295,609,1288,500,1242,411,1164v-8,-7,-9,-20,-2,-28c416,1128,429,1127,437,1134v83,72,184,114,293,121c741,1256,749,1266,748,1277xm748,19c748,8,739,,728,,537,9,358,88,223,223,89,358,10,537,1,727v-1,11,8,20,19,21c21,748,21,748,21,748v10,,19,-8,20,-19c49,549,124,379,252,251,380,123,549,49,729,40v11,,20,-10,19,-21xe" fillcolor="#e83368" stroked="f">
                      <v:path arrowok="t" o:connecttype="custom" o:connectlocs="237173,405761;231148,411480;230514,411480;130318,369855;129684,360959;138562,360323;231466,398770;237173,405761;237173,6037;230831,0;70708,70857;317,231001;6342,237673;6659,237673;13000,231636;79903,79754;231148,12710;237173,6037" o:connectangles="0,0,0,0,0,0,0,0,0,0,0,0,0,0,0,0,0,0"/>
                      <o:lock v:ext="edit" verticies="t"/>
                    </v:shape>
                    <v:shape id="Freeform 1199" o:spid="_x0000_s2222" style="position:absolute;left:6667;top:7689;width:5207;height:3093;visibility:visible;mso-wrap-style:square;v-text-anchor:top" coordsize="1641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1x8YA&#10;AADcAAAADwAAAGRycy9kb3ducmV2LnhtbESPT2vCQBDF74V+h2UKvRSzsYekpq4ixUJBL9pC8TZk&#10;J38wOxuyq6b99M5B8DbDe/Peb+bL0XXqTENoPRuYJiko4tLblmsDP9+fkzdQISJb7DyTgT8KsFw8&#10;PsyxsP7COzrvY60khEOBBpoY+0LrUDbkMCS+Jxat8oPDKOtQazvgRcJdp1/TNNMOW5aGBnv6aKg8&#10;7k/OQL7Znl5olfH/gX67w7jWxzxWxjw/jat3UJHGeDffrr+s4M+EVp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61x8YAAADcAAAADwAAAAAAAAAAAAAAAACYAgAAZHJz&#10;L2Rvd25yZXYueG1sUEsFBgAAAAAEAAQA9QAAAIsDAAAAAA==&#10;" path="m308,7v8,7,9,20,2,28c287,61,265,89,247,118v-4,6,-10,10,-17,10c226,128,223,127,219,125v-9,-6,-12,-19,-6,-28c233,66,255,36,280,8,287,,300,,308,7xm41,475c40,464,31,455,20,456,9,456,,465,1,477v3,72,17,144,40,212c44,697,52,703,60,703v7,-2,7,-2,7,-2c77,698,83,686,79,676,57,611,44,544,41,475xm1621,461v-11,,-20,8,-21,19c1597,560,1582,638,1556,713v-4,11,2,22,12,26c1575,740,1575,740,1575,740v8,,16,-5,19,-14c1621,648,1636,565,1640,482v1,-11,-8,-21,-19,-21xm1236,644v-10,-5,-22,,-27,10c1132,815,974,923,796,934v-11,1,-20,11,-19,22c778,966,787,974,797,974v1,,1,,1,c991,962,1162,845,1245,671v5,-10,1,-22,-9,-27xe" fillcolor="#492e49" stroked="f">
                      <v:path arrowok="t" o:connecttype="custom" o:connectlocs="97730,2223;98365,11113;78375,37465;72980,40640;69490,39688;67586,30798;88846,2540;97730,2223;13010,150813;6346,144780;317,151448;13010,218758;19038,223203;21260,222568;25067,214630;13010,150813;514354,146368;507690,152400;493729,226378;497537,234633;499758,234950;505787,230505;520383,153035;514354,146368;392191,204470;383624,207645;252576,296545;246547,303530;252893,309245;253211,309245;395047,213043;392191,204470" o:connectangles="0,0,0,0,0,0,0,0,0,0,0,0,0,0,0,0,0,0,0,0,0,0,0,0,0,0,0,0,0,0,0,0"/>
                      <o:lock v:ext="edit" verticies="t"/>
                    </v:shape>
                    <v:shape id="Freeform 1200" o:spid="_x0000_s2223" style="position:absolute;left:13392;top:8280;width:7086;height:1619;visibility:visible;mso-wrap-style:square;v-text-anchor:top" coordsize="2232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YJcQA&#10;AADcAAAADwAAAGRycy9kb3ducmV2LnhtbERPS2vCQBC+F/wPywi9FN3YgyTRVcQHCp5qW/A4ZKfZ&#10;1OxszK4x/fddodDbfHzPmS97W4uOWl85VjAZJyCIC6crLhV8vO9GKQgfkDXWjknBD3lYLgZPc8y1&#10;u/MbdadQihjCPkcFJoQml9IXhiz6sWuII/flWoshwraUusV7DLe1fE2SqbRYcWww2NDaUHE53ayC&#10;82bdpfvjt0n32fVz20/PG/PilHoe9qsZiEB9+Bf/uQ86zs8yeDwTL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6GCXEAAAA3AAAAA8AAAAAAAAAAAAAAAAAmAIAAGRycy9k&#10;b3ducmV2LnhtbFBLBQYAAAAABAAEAPUAAACJAwAAAAA=&#10;" path="m280,242v203,,203,,203,c483,497,483,497,483,497v-72,,-72,,-72,c411,471,411,471,411,471v,-18,2,-33,7,-46c416,424,416,424,416,424v-39,59,-99,86,-172,86c101,510,,405,,257,,107,109,,255,,357,,432,42,479,124v-58,38,-58,38,-58,38c409,160,409,160,409,160,373,102,327,75,257,75,157,75,85,151,85,257v,104,70,180,168,180c334,437,405,395,411,309v,-2,,-2,,-2c280,307,280,307,280,307r,-65xm848,307v130,,130,,130,c978,309,978,309,978,309v-5,86,-77,128,-158,128c722,437,652,361,652,257,652,151,725,75,824,75v71,,116,27,153,85c988,162,988,162,988,162v58,-38,58,-38,58,-38c999,42,924,,822,,676,,567,107,567,257v,148,102,253,244,253c885,510,944,483,984,424v1,1,1,1,1,1c981,438,978,453,978,471v,26,,26,,26c1050,497,1050,497,1050,497v,-255,,-255,,-255c848,242,848,242,848,242r,65xm1499,223v,47,,82,3,122c1500,345,1500,345,1500,345v-32,-40,-60,-74,-88,-108c1222,13,1222,13,1222,13v-66,,-66,,-66,c1156,497,1156,497,1156,497v79,,79,,79,c1235,274,1235,274,1235,274v,-48,-1,-83,-4,-123c1233,151,1233,151,1233,151v32,40,61,75,90,109c1534,505,1534,505,1534,505v44,,44,,44,c1578,13,1578,13,1578,13v-79,,-79,,-79,l1499,223xm1974,344v,4,,7,-1,13c1737,357,1737,357,1737,357v,4,,4,,4c1737,417,1775,451,1824,451v35,,60,-17,80,-50c1911,400,1911,400,1911,400v56,27,56,27,56,27c1938,481,1888,510,1822,510v-98,,-162,-68,-162,-165c1660,246,1725,179,1820,179v91,,154,62,154,165xm1898,311v-3,-47,-33,-75,-78,-75c1777,236,1745,264,1738,311r160,xm2229,439v-5,-3,-5,-3,-5,-3c2211,442,2200,445,2188,445v-33,,-44,-13,-44,-53c2144,251,2144,251,2144,251v86,,86,,86,c2230,192,2230,192,2230,192v-86,,-86,,-86,c2144,69,2144,69,2144,69v-14,,-14,,-14,c2070,105,2070,105,2070,105v,87,,87,,87c2013,192,2013,192,2013,192v,59,,59,,59c2070,251,2070,251,2070,251v,161,,161,,161c2070,476,2105,510,2170,510v22,,45,-4,62,-11l2229,439xe" fillcolor="black" stroked="f">
                      <v:path arrowok="t" o:connecttype="custom" o:connectlocs="153353,76835;130493,157798;132715,134938;77470,161925;80963,0;133668,51435;81598,23813;80328,138748;130493,97473;88900,76835;310515,97473;260350,138748;261620,23813;313690,51435;260985,0;257493,161925;312738,134938;310515,157798;333375,76835;269240,97473;476885,109538;448310,75248;367030,4128;392113,157798;390843,47943;420053,82550;501015,160338;475933,4128;626745,109220;551498,113348;579120,143193;606743,127000;578485,161925;577850,56833;602615,98743;551815,98743;707708,139383;694690,141288;680720,79693;708025,60960;680720,21908;657225,33338;639128,60960;657225,79693;688975,161925;707708,139383" o:connectangles="0,0,0,0,0,0,0,0,0,0,0,0,0,0,0,0,0,0,0,0,0,0,0,0,0,0,0,0,0,0,0,0,0,0,0,0,0,0,0,0,0,0,0,0,0,0"/>
                      <o:lock v:ext="edit" verticies="t"/>
                    </v:shape>
                    <v:shape id="Freeform 1201" o:spid="_x0000_s2224" style="position:absolute;left:6;top:75133;width:75603;height:31896;visibility:visible;mso-wrap-style:square;v-text-anchor:top" coordsize="11906,5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2uqsEA&#10;AADcAAAADwAAAGRycy9kb3ducmV2LnhtbESPzYoCMRCE7wu+Q2hhb5rRw7KMRhkEfw57cHUeoJm0&#10;mcFJZ0iixrc3C8Iei6r6ilquk+3FnXzoHCuYTQsQxI3THRsF9Xk7+QYRIrLG3jEpeFKA9Wr0scRS&#10;uwf/0v0UjcgQDiUqaGMcSilD05LFMHUDcfYuzluMWXojtcdHhttezoviS1rsOC+0ONCmpeZ6ulkF&#10;bFIzq/bF7sddQu391vTHVCn1OU7VAkSkFP/D7/ZBK8hE+Du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drqrBAAAA3AAAAA8AAAAAAAAAAAAAAAAAmAIAAGRycy9kb3du&#10;cmV2LnhtbFBLBQYAAAAABAAEAPUAAACGAwAAAAA=&#10;" path="m11339,r,4455l567,4455,567,,,,,5023r11906,l11906,r-567,xe" fillcolor="#1b504d" stroked="f">
                      <v:path arrowok="t" o:connecttype="custom" o:connectlocs="7200265,0;7200265,2828925;360045,2828925;360045,0;0,0;0,3189605;7560310,3189605;7560310,0;7200265,0" o:connectangles="0,0,0,0,0,0,0,0,0"/>
                    </v:shape>
                    <v:shape id="Freeform 1202" o:spid="_x0000_s2225" style="position:absolute;left:6;width:75603;height:75133;visibility:visible;mso-wrap-style:square;v-text-anchor:top" coordsize="11906,1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DZcQA&#10;AADdAAAADwAAAGRycy9kb3ducmV2LnhtbERPS2sCMRC+F/wPYYTeaqItoqtRRBAtCtbHxdu4GXcX&#10;N5Nlk+r23xtB6G0+vueMp40txY1qXzjW0O0oEMSpMwVnGo6HxccAhA/IBkvHpOGPPEwnrbcxJsbd&#10;eUe3fchEDGGfoIY8hCqR0qc5WfQdVxFH7uJqiyHCOpOmxnsMt6XsKdWXFguODTlWNM8pve5/rYbF&#10;7DJfVcrj8Gf7tTmtv5fn4eBT6/d2MxuBCNSEf/HLvTJxfk914flNPEF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4g2XEAAAA3QAAAA8AAAAAAAAAAAAAAAAAmAIAAGRycy9k&#10;b3ducmV2LnhtbFBLBQYAAAAABAAEAPUAAACJAwAAAAA=&#10;" path="m,l,11832r567,l567,567r10772,l11339,11832r567,l11906,,,xe" fillcolor="#b1bee0" stroked="f">
                      <v:path arrowok="t" o:connecttype="custom" o:connectlocs="0,0;0,7513320;360045,7513320;360045,360045;7200265,360045;7200265,7513320;7560310,7513320;7560310,0;0,0" o:connectangles="0,0,0,0,0,0,0,0,0"/>
                    </v:shape>
                    <w10:wrap anchorx="page" anchory="page"/>
                  </v:group>
                </w:pict>
              </mc:Fallback>
            </mc:AlternateContent>
          </w:r>
          <w:r w:rsidR="00041BFB">
            <w:t xml:space="preserve"> </w:t>
          </w:r>
        </w:p>
      </w:sdtContent>
    </w:sdt>
    <w:sectPr w:rsidR="004A3A51" w:rsidRPr="00BA4C2E" w:rsidSect="001C3151">
      <w:headerReference w:type="default" r:id="rId8"/>
      <w:pgSz w:w="11906" w:h="16838" w:code="9"/>
      <w:pgMar w:top="2269" w:right="987" w:bottom="6096" w:left="98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D8E" w:rsidRDefault="00C26D8E">
      <w:r>
        <w:separator/>
      </w:r>
    </w:p>
  </w:endnote>
  <w:endnote w:type="continuationSeparator" w:id="0">
    <w:p w:rsidR="00C26D8E" w:rsidRDefault="00C2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D8E" w:rsidRPr="00FF3C11" w:rsidRDefault="00C26D8E">
      <w:pPr>
        <w:rPr>
          <w:color w:val="676767" w:themeColor="background2"/>
        </w:rPr>
      </w:pPr>
      <w:r w:rsidRPr="00FF3C11">
        <w:rPr>
          <w:color w:val="676767" w:themeColor="background2"/>
        </w:rPr>
        <w:separator/>
      </w:r>
    </w:p>
  </w:footnote>
  <w:footnote w:type="continuationSeparator" w:id="0">
    <w:p w:rsidR="00C26D8E" w:rsidRPr="00FF3C11" w:rsidRDefault="00C26D8E">
      <w:pPr>
        <w:rPr>
          <w:color w:val="676767" w:themeColor="background2"/>
        </w:rPr>
      </w:pPr>
      <w:r w:rsidRPr="00FF3C11">
        <w:rPr>
          <w:color w:val="676767" w:themeColor="background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2E" w:rsidRPr="00221C87" w:rsidRDefault="00221C87" w:rsidP="00221C87">
    <w:pPr>
      <w:pStyle w:val="WaarschuwingstekstGGNet"/>
      <w:rPr>
        <w:color w:val="FF0000"/>
      </w:rPr>
    </w:pPr>
    <w:r>
      <w:rPr>
        <w:color w:val="FF0000"/>
      </w:rPr>
      <w:t>Deze poster bestaat uit maximaal 1 pagina. Reduceer uw tekst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EB244C70"/>
    <w:styleLink w:val="OpsommingbolletjeGGNet"/>
    <w:lvl w:ilvl="0">
      <w:start w:val="1"/>
      <w:numFmt w:val="bullet"/>
      <w:pStyle w:val="Opsommingbolletje1eniveauGGNet"/>
      <w:lvlText w:val="•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bolletje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bolletje3eniveauGGNet"/>
      <w:lvlText w:val="•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1" w:hanging="170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DA4C2B22"/>
    <w:styleLink w:val="OpsommingstreepjeGGNet"/>
    <w:lvl w:ilvl="0">
      <w:start w:val="1"/>
      <w:numFmt w:val="bullet"/>
      <w:pStyle w:val="Opsommingstreepje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streepje2eniveauGGNet"/>
      <w:lvlText w:val="–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streepje3eniveauGGNet"/>
      <w:lvlText w:val="–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–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–"/>
      <w:lvlJc w:val="left"/>
      <w:pPr>
        <w:ind w:left="1531" w:hanging="170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GGNet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1ABCE36E"/>
    <w:numStyleLink w:val="OpsommingnummerGGNet"/>
  </w:abstractNum>
  <w:abstractNum w:abstractNumId="16" w15:restartNumberingAfterBreak="0">
    <w:nsid w:val="1EF14183"/>
    <w:multiLevelType w:val="hybridMultilevel"/>
    <w:tmpl w:val="FFD644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735CF2"/>
    <w:multiLevelType w:val="multilevel"/>
    <w:tmpl w:val="EB244C70"/>
    <w:numStyleLink w:val="OpsommingbolletjeGGNet"/>
  </w:abstractNum>
  <w:abstractNum w:abstractNumId="18" w15:restartNumberingAfterBreak="0">
    <w:nsid w:val="23245EF3"/>
    <w:multiLevelType w:val="multilevel"/>
    <w:tmpl w:val="85A0DADE"/>
    <w:numStyleLink w:val="OpsommingtekenGGNet"/>
  </w:abstractNum>
  <w:abstractNum w:abstractNumId="19" w15:restartNumberingAfterBreak="0">
    <w:nsid w:val="29BE1155"/>
    <w:multiLevelType w:val="multilevel"/>
    <w:tmpl w:val="85A0DADE"/>
    <w:numStyleLink w:val="OpsommingtekenGGNet"/>
  </w:abstractNum>
  <w:abstractNum w:abstractNumId="20" w15:restartNumberingAfterBreak="0">
    <w:nsid w:val="2D665843"/>
    <w:multiLevelType w:val="multilevel"/>
    <w:tmpl w:val="90A8103A"/>
    <w:styleLink w:val="BijlagenummeringGGNet"/>
    <w:lvl w:ilvl="0">
      <w:start w:val="1"/>
      <w:numFmt w:val="decimal"/>
      <w:pStyle w:val="Bijlagekop1GGNet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GGNe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1" w15:restartNumberingAfterBreak="0">
    <w:nsid w:val="2D7E06B0"/>
    <w:multiLevelType w:val="multilevel"/>
    <w:tmpl w:val="7D74528C"/>
    <w:styleLink w:val="OpsommingkleineletterGGNet"/>
    <w:lvl w:ilvl="0">
      <w:start w:val="1"/>
      <w:numFmt w:val="lowerLetter"/>
      <w:pStyle w:val="Opsommingkleinelett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pStyle w:val="Opsommingkleinelett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lowerLetter"/>
      <w:pStyle w:val="Opsommingkleinelett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1531" w:hanging="170"/>
      </w:pPr>
      <w:rPr>
        <w:rFonts w:hint="default"/>
      </w:rPr>
    </w:lvl>
  </w:abstractNum>
  <w:abstractNum w:abstractNumId="22" w15:restartNumberingAfterBreak="0">
    <w:nsid w:val="398A2A0C"/>
    <w:multiLevelType w:val="multilevel"/>
    <w:tmpl w:val="1ABCE36E"/>
    <w:styleLink w:val="OpsommingnummerGGNet"/>
    <w:lvl w:ilvl="0">
      <w:start w:val="1"/>
      <w:numFmt w:val="decimal"/>
      <w:pStyle w:val="Opsommingnummer1eniveauGGNet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Opsommingnummer2eniveauGGNet"/>
      <w:lvlText w:val="%2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pStyle w:val="Opsommingnummer3eniveauGGNet"/>
      <w:lvlText w:val="%3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191" w:hanging="17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361" w:hanging="17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1531" w:hanging="170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80072F2"/>
    <w:styleLink w:val="KopnummeringGGNet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2E800D1"/>
    <w:multiLevelType w:val="multilevel"/>
    <w:tmpl w:val="90A8103A"/>
    <w:numStyleLink w:val="BijlagenummeringGGNet"/>
  </w:abstractNum>
  <w:abstractNum w:abstractNumId="25" w15:restartNumberingAfterBreak="0">
    <w:nsid w:val="43A561BB"/>
    <w:multiLevelType w:val="multilevel"/>
    <w:tmpl w:val="85A0DADE"/>
    <w:numStyleLink w:val="OpsommingtekenGGNet"/>
  </w:abstractNum>
  <w:abstractNum w:abstractNumId="26" w15:restartNumberingAfterBreak="0">
    <w:nsid w:val="46A60AA0"/>
    <w:multiLevelType w:val="multilevel"/>
    <w:tmpl w:val="D8B073BA"/>
    <w:styleLink w:val="OpsommingopenrondjeGGNet"/>
    <w:lvl w:ilvl="0">
      <w:start w:val="1"/>
      <w:numFmt w:val="bullet"/>
      <w:pStyle w:val="Opsommingopenrondje1eniveauGGNet"/>
      <w:lvlText w:val="○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openrondje2eniveauGGNet"/>
      <w:lvlText w:val="○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openrondje3eniveauGGNet"/>
      <w:lvlText w:val="○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○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○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020" w:hanging="170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191" w:hanging="171"/>
      </w:pPr>
      <w:rPr>
        <w:rFonts w:hint="default"/>
      </w:rPr>
    </w:lvl>
    <w:lvl w:ilvl="7">
      <w:start w:val="1"/>
      <w:numFmt w:val="bullet"/>
      <w:lvlText w:val="○"/>
      <w:lvlJc w:val="left"/>
      <w:pPr>
        <w:ind w:left="1361" w:hanging="170"/>
      </w:pPr>
      <w:rPr>
        <w:rFonts w:hint="default"/>
      </w:rPr>
    </w:lvl>
    <w:lvl w:ilvl="8">
      <w:start w:val="1"/>
      <w:numFmt w:val="bullet"/>
      <w:lvlText w:val="○"/>
      <w:lvlJc w:val="left"/>
      <w:pPr>
        <w:ind w:left="1531" w:hanging="170"/>
      </w:pPr>
      <w:rPr>
        <w:rFonts w:hint="default"/>
      </w:rPr>
    </w:lvl>
  </w:abstractNum>
  <w:abstractNum w:abstractNumId="27" w15:restartNumberingAfterBreak="0">
    <w:nsid w:val="49E04A53"/>
    <w:multiLevelType w:val="multilevel"/>
    <w:tmpl w:val="7FB6E594"/>
    <w:styleLink w:val="AgendapuntlijstGGNet"/>
    <w:lvl w:ilvl="0">
      <w:start w:val="1"/>
      <w:numFmt w:val="decimal"/>
      <w:pStyle w:val="AgendapuntGGNe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C63AC9"/>
    <w:multiLevelType w:val="multilevel"/>
    <w:tmpl w:val="85A0DADE"/>
    <w:numStyleLink w:val="OpsommingtekenGGNet"/>
  </w:abstractNum>
  <w:abstractNum w:abstractNumId="30" w15:restartNumberingAfterBreak="0">
    <w:nsid w:val="58D76737"/>
    <w:multiLevelType w:val="multilevel"/>
    <w:tmpl w:val="85A0DADE"/>
    <w:numStyleLink w:val="OpsommingtekenGGNet"/>
  </w:abstractNum>
  <w:abstractNum w:abstractNumId="31" w15:restartNumberingAfterBreak="0">
    <w:nsid w:val="5B616121"/>
    <w:multiLevelType w:val="multilevel"/>
    <w:tmpl w:val="DA4C2B22"/>
    <w:numStyleLink w:val="OpsommingstreepjeGGNet"/>
  </w:abstractNum>
  <w:abstractNum w:abstractNumId="32" w15:restartNumberingAfterBreak="0">
    <w:nsid w:val="5DC64260"/>
    <w:multiLevelType w:val="multilevel"/>
    <w:tmpl w:val="D8B073BA"/>
    <w:numStyleLink w:val="OpsommingopenrondjeGGNet"/>
  </w:abstractNum>
  <w:abstractNum w:abstractNumId="33" w15:restartNumberingAfterBreak="0">
    <w:nsid w:val="5DFE3518"/>
    <w:multiLevelType w:val="multilevel"/>
    <w:tmpl w:val="D8B073BA"/>
    <w:numStyleLink w:val="OpsommingopenrondjeGGNet"/>
  </w:abstractNum>
  <w:abstractNum w:abstractNumId="34" w15:restartNumberingAfterBreak="0">
    <w:nsid w:val="609F7B87"/>
    <w:multiLevelType w:val="multilevel"/>
    <w:tmpl w:val="B80072F2"/>
    <w:numStyleLink w:val="KopnummeringGGNet"/>
  </w:abstractNum>
  <w:abstractNum w:abstractNumId="35" w15:restartNumberingAfterBreak="0">
    <w:nsid w:val="63F335A0"/>
    <w:multiLevelType w:val="multilevel"/>
    <w:tmpl w:val="85A0DADE"/>
    <w:styleLink w:val="OpsommingtekenGGNet"/>
    <w:lvl w:ilvl="0">
      <w:start w:val="1"/>
      <w:numFmt w:val="bullet"/>
      <w:pStyle w:val="Opsommingteken1eniveauGGNet"/>
      <w:lvlText w:val="–"/>
      <w:lvlJc w:val="left"/>
      <w:pPr>
        <w:ind w:left="170" w:hanging="170"/>
      </w:pPr>
      <w:rPr>
        <w:rFonts w:hint="default"/>
      </w:rPr>
    </w:lvl>
    <w:lvl w:ilvl="1">
      <w:start w:val="1"/>
      <w:numFmt w:val="bullet"/>
      <w:pStyle w:val="Opsommingteken2eniveauGGNet"/>
      <w:lvlText w:val="•"/>
      <w:lvlJc w:val="left"/>
      <w:pPr>
        <w:ind w:left="340" w:hanging="170"/>
      </w:pPr>
      <w:rPr>
        <w:rFonts w:hint="default"/>
      </w:rPr>
    </w:lvl>
    <w:lvl w:ilvl="2">
      <w:start w:val="1"/>
      <w:numFmt w:val="bullet"/>
      <w:pStyle w:val="Opsommingteken3eniveauGGNet"/>
      <w:lvlText w:val="&gt;"/>
      <w:lvlJc w:val="left"/>
      <w:pPr>
        <w:ind w:left="510" w:hanging="170"/>
      </w:pPr>
      <w:rPr>
        <w:rFonts w:hint="default"/>
      </w:rPr>
    </w:lvl>
    <w:lvl w:ilvl="3">
      <w:start w:val="1"/>
      <w:numFmt w:val="bullet"/>
      <w:lvlText w:val="»"/>
      <w:lvlJc w:val="left"/>
      <w:pPr>
        <w:ind w:left="680" w:hanging="170"/>
      </w:pPr>
      <w:rPr>
        <w:rFonts w:hint="default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191" w:hanging="171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1361" w:hanging="170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1531" w:hanging="170"/>
      </w:pPr>
      <w:rPr>
        <w:rFonts w:hint="default"/>
        <w:color w:val="000000" w:themeColor="text1"/>
      </w:rPr>
    </w:lvl>
  </w:abstractNum>
  <w:abstractNum w:abstractNumId="36" w15:restartNumberingAfterBreak="0">
    <w:nsid w:val="6B382304"/>
    <w:multiLevelType w:val="multilevel"/>
    <w:tmpl w:val="85A0DADE"/>
    <w:numStyleLink w:val="OpsommingtekenGGNet"/>
  </w:abstractNum>
  <w:abstractNum w:abstractNumId="37" w15:restartNumberingAfterBreak="0">
    <w:nsid w:val="6C6644DD"/>
    <w:multiLevelType w:val="multilevel"/>
    <w:tmpl w:val="EB244C70"/>
    <w:numStyleLink w:val="OpsommingbolletjeGGNet"/>
  </w:abstractNum>
  <w:abstractNum w:abstractNumId="38" w15:restartNumberingAfterBreak="0">
    <w:nsid w:val="6CAB1E63"/>
    <w:multiLevelType w:val="multilevel"/>
    <w:tmpl w:val="7FB6E594"/>
    <w:numStyleLink w:val="AgendapuntlijstGGNet"/>
  </w:abstractNum>
  <w:abstractNum w:abstractNumId="39" w15:restartNumberingAfterBreak="0">
    <w:nsid w:val="6E7370EC"/>
    <w:multiLevelType w:val="multilevel"/>
    <w:tmpl w:val="7D74528C"/>
    <w:numStyleLink w:val="OpsommingkleineletterGGNet"/>
  </w:abstractNum>
  <w:abstractNum w:abstractNumId="40" w15:restartNumberingAfterBreak="0">
    <w:nsid w:val="7038598F"/>
    <w:multiLevelType w:val="multilevel"/>
    <w:tmpl w:val="90A8103A"/>
    <w:numStyleLink w:val="BijlagenummeringGGNet"/>
  </w:abstractNum>
  <w:abstractNum w:abstractNumId="41" w15:restartNumberingAfterBreak="0">
    <w:nsid w:val="70EC4E8C"/>
    <w:multiLevelType w:val="multilevel"/>
    <w:tmpl w:val="D8B073BA"/>
    <w:numStyleLink w:val="OpsommingopenrondjeGGNet"/>
  </w:abstractNum>
  <w:abstractNum w:abstractNumId="42" w15:restartNumberingAfterBreak="0">
    <w:nsid w:val="717435D9"/>
    <w:multiLevelType w:val="multilevel"/>
    <w:tmpl w:val="B80072F2"/>
    <w:numStyleLink w:val="KopnummeringGGNet"/>
  </w:abstractNum>
  <w:abstractNum w:abstractNumId="43" w15:restartNumberingAfterBreak="0">
    <w:nsid w:val="76AE427F"/>
    <w:multiLevelType w:val="multilevel"/>
    <w:tmpl w:val="85A0DADE"/>
    <w:numStyleLink w:val="OpsommingtekenGGNet"/>
  </w:abstractNum>
  <w:abstractNum w:abstractNumId="44" w15:restartNumberingAfterBreak="0">
    <w:nsid w:val="792E34E6"/>
    <w:multiLevelType w:val="multilevel"/>
    <w:tmpl w:val="D8B073BA"/>
    <w:numStyleLink w:val="OpsommingopenrondjeGGNet"/>
  </w:abstractNum>
  <w:abstractNum w:abstractNumId="45" w15:restartNumberingAfterBreak="0">
    <w:nsid w:val="79AE6CDF"/>
    <w:multiLevelType w:val="multilevel"/>
    <w:tmpl w:val="DA4C2B22"/>
    <w:numStyleLink w:val="OpsommingstreepjeGGNet"/>
  </w:abstractNum>
  <w:abstractNum w:abstractNumId="46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26"/>
  </w:num>
  <w:num w:numId="4">
    <w:abstractNumId w:val="11"/>
  </w:num>
  <w:num w:numId="5">
    <w:abstractNumId w:val="28"/>
  </w:num>
  <w:num w:numId="6">
    <w:abstractNumId w:val="14"/>
  </w:num>
  <w:num w:numId="7">
    <w:abstractNumId w:val="13"/>
  </w:num>
  <w:num w:numId="8">
    <w:abstractNumId w:val="21"/>
  </w:num>
  <w:num w:numId="9">
    <w:abstractNumId w:val="23"/>
  </w:num>
  <w:num w:numId="10">
    <w:abstractNumId w:val="35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9"/>
  </w:num>
  <w:num w:numId="25">
    <w:abstractNumId w:val="15"/>
  </w:num>
  <w:num w:numId="26">
    <w:abstractNumId w:val="3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7"/>
  </w:num>
  <w:num w:numId="31">
    <w:abstractNumId w:val="38"/>
  </w:num>
  <w:num w:numId="32">
    <w:abstractNumId w:val="42"/>
  </w:num>
  <w:num w:numId="33">
    <w:abstractNumId w:val="17"/>
  </w:num>
  <w:num w:numId="34">
    <w:abstractNumId w:val="36"/>
  </w:num>
  <w:num w:numId="35">
    <w:abstractNumId w:val="44"/>
  </w:num>
  <w:num w:numId="36">
    <w:abstractNumId w:val="37"/>
  </w:num>
  <w:num w:numId="37">
    <w:abstractNumId w:val="29"/>
  </w:num>
  <w:num w:numId="38">
    <w:abstractNumId w:val="32"/>
  </w:num>
  <w:num w:numId="39">
    <w:abstractNumId w:val="33"/>
  </w:num>
  <w:num w:numId="40">
    <w:abstractNumId w:val="19"/>
  </w:num>
  <w:num w:numId="41">
    <w:abstractNumId w:val="41"/>
  </w:num>
  <w:num w:numId="42">
    <w:abstractNumId w:val="45"/>
  </w:num>
  <w:num w:numId="43">
    <w:abstractNumId w:val="18"/>
  </w:num>
  <w:num w:numId="44">
    <w:abstractNumId w:val="30"/>
  </w:num>
  <w:num w:numId="45">
    <w:abstractNumId w:val="25"/>
  </w:num>
  <w:num w:numId="46">
    <w:abstractNumId w:val="34"/>
  </w:num>
  <w:num w:numId="47">
    <w:abstractNumId w:val="12"/>
  </w:num>
  <w:num w:numId="48">
    <w:abstractNumId w:val="40"/>
  </w:num>
  <w:num w:numId="49">
    <w:abstractNumId w:val="43"/>
  </w:num>
  <w:num w:numId="50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1" w:dllVersion="512" w:checkStyle="1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4B"/>
    <w:rsid w:val="00004562"/>
    <w:rsid w:val="00006237"/>
    <w:rsid w:val="0000663D"/>
    <w:rsid w:val="00010D95"/>
    <w:rsid w:val="00011BFA"/>
    <w:rsid w:val="00012581"/>
    <w:rsid w:val="00020F65"/>
    <w:rsid w:val="00024F85"/>
    <w:rsid w:val="0002562D"/>
    <w:rsid w:val="0003377A"/>
    <w:rsid w:val="00034374"/>
    <w:rsid w:val="000345A9"/>
    <w:rsid w:val="00035232"/>
    <w:rsid w:val="000418EF"/>
    <w:rsid w:val="00041BFB"/>
    <w:rsid w:val="0004250B"/>
    <w:rsid w:val="000427BB"/>
    <w:rsid w:val="0004513F"/>
    <w:rsid w:val="00050D4B"/>
    <w:rsid w:val="0005205D"/>
    <w:rsid w:val="00052426"/>
    <w:rsid w:val="00052FF4"/>
    <w:rsid w:val="00053E43"/>
    <w:rsid w:val="0005430B"/>
    <w:rsid w:val="00054C51"/>
    <w:rsid w:val="0005732F"/>
    <w:rsid w:val="00066DF0"/>
    <w:rsid w:val="00066F08"/>
    <w:rsid w:val="00074DAC"/>
    <w:rsid w:val="0007714E"/>
    <w:rsid w:val="00083AE2"/>
    <w:rsid w:val="00094809"/>
    <w:rsid w:val="0009698A"/>
    <w:rsid w:val="000A1B78"/>
    <w:rsid w:val="000A39F5"/>
    <w:rsid w:val="000A3A3A"/>
    <w:rsid w:val="000A4E56"/>
    <w:rsid w:val="000C0969"/>
    <w:rsid w:val="000C1A1A"/>
    <w:rsid w:val="000C2B0A"/>
    <w:rsid w:val="000D160E"/>
    <w:rsid w:val="000D6AB7"/>
    <w:rsid w:val="000E1539"/>
    <w:rsid w:val="000E525E"/>
    <w:rsid w:val="000E55A1"/>
    <w:rsid w:val="000E65FF"/>
    <w:rsid w:val="000E6E43"/>
    <w:rsid w:val="000F213A"/>
    <w:rsid w:val="000F2D93"/>
    <w:rsid w:val="000F49C8"/>
    <w:rsid w:val="000F650E"/>
    <w:rsid w:val="00100B98"/>
    <w:rsid w:val="00106601"/>
    <w:rsid w:val="00110A9F"/>
    <w:rsid w:val="001170AE"/>
    <w:rsid w:val="00122DED"/>
    <w:rsid w:val="001320C7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8093D"/>
    <w:rsid w:val="00187A59"/>
    <w:rsid w:val="00194DD3"/>
    <w:rsid w:val="001B1B37"/>
    <w:rsid w:val="001B30FD"/>
    <w:rsid w:val="001B4B24"/>
    <w:rsid w:val="001B4C7E"/>
    <w:rsid w:val="001C11BE"/>
    <w:rsid w:val="001C3151"/>
    <w:rsid w:val="001C32CD"/>
    <w:rsid w:val="001C6232"/>
    <w:rsid w:val="001C63E7"/>
    <w:rsid w:val="001D1294"/>
    <w:rsid w:val="001D2384"/>
    <w:rsid w:val="001D2A06"/>
    <w:rsid w:val="001E2293"/>
    <w:rsid w:val="001E24CE"/>
    <w:rsid w:val="001E34AC"/>
    <w:rsid w:val="001E5F7F"/>
    <w:rsid w:val="001F5B4F"/>
    <w:rsid w:val="001F5C28"/>
    <w:rsid w:val="001F6547"/>
    <w:rsid w:val="002028FA"/>
    <w:rsid w:val="00203CE7"/>
    <w:rsid w:val="0020548B"/>
    <w:rsid w:val="0020607F"/>
    <w:rsid w:val="00206E2A"/>
    <w:rsid w:val="00206FF8"/>
    <w:rsid w:val="002074B2"/>
    <w:rsid w:val="00216489"/>
    <w:rsid w:val="00220366"/>
    <w:rsid w:val="00220A9C"/>
    <w:rsid w:val="00221C87"/>
    <w:rsid w:val="00225889"/>
    <w:rsid w:val="00230B64"/>
    <w:rsid w:val="00236DE9"/>
    <w:rsid w:val="002403BD"/>
    <w:rsid w:val="00242226"/>
    <w:rsid w:val="00250C9F"/>
    <w:rsid w:val="002518D2"/>
    <w:rsid w:val="00252B9A"/>
    <w:rsid w:val="00254088"/>
    <w:rsid w:val="002550A6"/>
    <w:rsid w:val="00256039"/>
    <w:rsid w:val="00257AA9"/>
    <w:rsid w:val="00262D4E"/>
    <w:rsid w:val="002646C8"/>
    <w:rsid w:val="00280D1D"/>
    <w:rsid w:val="00282B5D"/>
    <w:rsid w:val="00283390"/>
    <w:rsid w:val="00283592"/>
    <w:rsid w:val="0028383C"/>
    <w:rsid w:val="00286914"/>
    <w:rsid w:val="00294CD2"/>
    <w:rsid w:val="002A2BA9"/>
    <w:rsid w:val="002A2E44"/>
    <w:rsid w:val="002B08A4"/>
    <w:rsid w:val="002B2998"/>
    <w:rsid w:val="002B56BE"/>
    <w:rsid w:val="002B64EE"/>
    <w:rsid w:val="002C46FB"/>
    <w:rsid w:val="002C66C4"/>
    <w:rsid w:val="002D004C"/>
    <w:rsid w:val="002D0E88"/>
    <w:rsid w:val="002D52B2"/>
    <w:rsid w:val="002E2611"/>
    <w:rsid w:val="002E274E"/>
    <w:rsid w:val="002E378F"/>
    <w:rsid w:val="002E68CD"/>
    <w:rsid w:val="002E6B9C"/>
    <w:rsid w:val="002F1C91"/>
    <w:rsid w:val="002F26CC"/>
    <w:rsid w:val="002F678C"/>
    <w:rsid w:val="002F7B77"/>
    <w:rsid w:val="00305DEA"/>
    <w:rsid w:val="003063C0"/>
    <w:rsid w:val="00307EE7"/>
    <w:rsid w:val="003106FA"/>
    <w:rsid w:val="00312D26"/>
    <w:rsid w:val="00315898"/>
    <w:rsid w:val="00317DEA"/>
    <w:rsid w:val="00322A9F"/>
    <w:rsid w:val="00323121"/>
    <w:rsid w:val="00330C69"/>
    <w:rsid w:val="00332D0E"/>
    <w:rsid w:val="00334D4B"/>
    <w:rsid w:val="00335B5E"/>
    <w:rsid w:val="00337DDE"/>
    <w:rsid w:val="00345315"/>
    <w:rsid w:val="00346631"/>
    <w:rsid w:val="00347094"/>
    <w:rsid w:val="0036336D"/>
    <w:rsid w:val="00364B2C"/>
    <w:rsid w:val="00364E1D"/>
    <w:rsid w:val="00365254"/>
    <w:rsid w:val="00365327"/>
    <w:rsid w:val="003729E0"/>
    <w:rsid w:val="00374C23"/>
    <w:rsid w:val="00374D9A"/>
    <w:rsid w:val="00375509"/>
    <w:rsid w:val="00375B86"/>
    <w:rsid w:val="00377612"/>
    <w:rsid w:val="003800AD"/>
    <w:rsid w:val="00382603"/>
    <w:rsid w:val="00382E2E"/>
    <w:rsid w:val="00383954"/>
    <w:rsid w:val="00385C54"/>
    <w:rsid w:val="0039126D"/>
    <w:rsid w:val="003964D4"/>
    <w:rsid w:val="0039656A"/>
    <w:rsid w:val="003A5ED3"/>
    <w:rsid w:val="003A6677"/>
    <w:rsid w:val="003B14A0"/>
    <w:rsid w:val="003B4666"/>
    <w:rsid w:val="003B595E"/>
    <w:rsid w:val="003B6E5D"/>
    <w:rsid w:val="003B74A7"/>
    <w:rsid w:val="003C0CAE"/>
    <w:rsid w:val="003C582F"/>
    <w:rsid w:val="003D04B7"/>
    <w:rsid w:val="003D09E4"/>
    <w:rsid w:val="003D414A"/>
    <w:rsid w:val="003D49E5"/>
    <w:rsid w:val="003E1DFA"/>
    <w:rsid w:val="003E30F2"/>
    <w:rsid w:val="003E3B7D"/>
    <w:rsid w:val="003E475E"/>
    <w:rsid w:val="003E50B9"/>
    <w:rsid w:val="003E766F"/>
    <w:rsid w:val="003F2747"/>
    <w:rsid w:val="003F4597"/>
    <w:rsid w:val="003F768C"/>
    <w:rsid w:val="003F7698"/>
    <w:rsid w:val="004001AF"/>
    <w:rsid w:val="00403350"/>
    <w:rsid w:val="00405C7B"/>
    <w:rsid w:val="00410F28"/>
    <w:rsid w:val="004111ED"/>
    <w:rsid w:val="0041674F"/>
    <w:rsid w:val="00420872"/>
    <w:rsid w:val="0042594D"/>
    <w:rsid w:val="00432636"/>
    <w:rsid w:val="00434EF3"/>
    <w:rsid w:val="00441382"/>
    <w:rsid w:val="00451F2E"/>
    <w:rsid w:val="00451FDB"/>
    <w:rsid w:val="004564A6"/>
    <w:rsid w:val="00460433"/>
    <w:rsid w:val="004656F6"/>
    <w:rsid w:val="004659D3"/>
    <w:rsid w:val="00466C12"/>
    <w:rsid w:val="00466D71"/>
    <w:rsid w:val="00471C0F"/>
    <w:rsid w:val="00472C10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A1D1B"/>
    <w:rsid w:val="004A3A51"/>
    <w:rsid w:val="004B2C90"/>
    <w:rsid w:val="004C51F8"/>
    <w:rsid w:val="004D2412"/>
    <w:rsid w:val="004E413E"/>
    <w:rsid w:val="004E6187"/>
    <w:rsid w:val="004F4A4D"/>
    <w:rsid w:val="004F6A99"/>
    <w:rsid w:val="005017F3"/>
    <w:rsid w:val="00501A64"/>
    <w:rsid w:val="00503BFD"/>
    <w:rsid w:val="005043E5"/>
    <w:rsid w:val="00504D69"/>
    <w:rsid w:val="00513D36"/>
    <w:rsid w:val="00515E2F"/>
    <w:rsid w:val="00521726"/>
    <w:rsid w:val="00526530"/>
    <w:rsid w:val="005354CF"/>
    <w:rsid w:val="0053645C"/>
    <w:rsid w:val="00537DA6"/>
    <w:rsid w:val="00541817"/>
    <w:rsid w:val="00545244"/>
    <w:rsid w:val="00553801"/>
    <w:rsid w:val="00556497"/>
    <w:rsid w:val="005615BE"/>
    <w:rsid w:val="00562E3D"/>
    <w:rsid w:val="00570CD6"/>
    <w:rsid w:val="00575FFC"/>
    <w:rsid w:val="005772D5"/>
    <w:rsid w:val="005818B8"/>
    <w:rsid w:val="00583B68"/>
    <w:rsid w:val="00586A62"/>
    <w:rsid w:val="0059027A"/>
    <w:rsid w:val="005A1BD7"/>
    <w:rsid w:val="005A2BEC"/>
    <w:rsid w:val="005A44B5"/>
    <w:rsid w:val="005A469B"/>
    <w:rsid w:val="005B4FAF"/>
    <w:rsid w:val="005B6607"/>
    <w:rsid w:val="005C5603"/>
    <w:rsid w:val="005C6668"/>
    <w:rsid w:val="005D37BC"/>
    <w:rsid w:val="005D4151"/>
    <w:rsid w:val="005D5E21"/>
    <w:rsid w:val="005E3E58"/>
    <w:rsid w:val="005F1E97"/>
    <w:rsid w:val="006040DB"/>
    <w:rsid w:val="006041CA"/>
    <w:rsid w:val="006056CA"/>
    <w:rsid w:val="00606D41"/>
    <w:rsid w:val="0061030D"/>
    <w:rsid w:val="00610FF8"/>
    <w:rsid w:val="00612C22"/>
    <w:rsid w:val="00624485"/>
    <w:rsid w:val="00630B01"/>
    <w:rsid w:val="0064163A"/>
    <w:rsid w:val="00641E45"/>
    <w:rsid w:val="00643119"/>
    <w:rsid w:val="006445F7"/>
    <w:rsid w:val="00647A67"/>
    <w:rsid w:val="00653D01"/>
    <w:rsid w:val="006574C9"/>
    <w:rsid w:val="00660745"/>
    <w:rsid w:val="0066166A"/>
    <w:rsid w:val="00661B77"/>
    <w:rsid w:val="00664EE1"/>
    <w:rsid w:val="006662ED"/>
    <w:rsid w:val="006709DE"/>
    <w:rsid w:val="00673430"/>
    <w:rsid w:val="006767B2"/>
    <w:rsid w:val="00677752"/>
    <w:rsid w:val="00685E49"/>
    <w:rsid w:val="00685EED"/>
    <w:rsid w:val="006928C2"/>
    <w:rsid w:val="006953A2"/>
    <w:rsid w:val="006A46F8"/>
    <w:rsid w:val="006B6044"/>
    <w:rsid w:val="006C6A9D"/>
    <w:rsid w:val="006C7DF2"/>
    <w:rsid w:val="006D1154"/>
    <w:rsid w:val="006D2ECD"/>
    <w:rsid w:val="006D3608"/>
    <w:rsid w:val="006D47C1"/>
    <w:rsid w:val="006D7204"/>
    <w:rsid w:val="00703BD3"/>
    <w:rsid w:val="00705849"/>
    <w:rsid w:val="00706308"/>
    <w:rsid w:val="00712665"/>
    <w:rsid w:val="0071278A"/>
    <w:rsid w:val="0071287C"/>
    <w:rsid w:val="0071386B"/>
    <w:rsid w:val="007153C1"/>
    <w:rsid w:val="007168E6"/>
    <w:rsid w:val="007231DA"/>
    <w:rsid w:val="0072479C"/>
    <w:rsid w:val="007358BA"/>
    <w:rsid w:val="007361EE"/>
    <w:rsid w:val="00743326"/>
    <w:rsid w:val="00750733"/>
    <w:rsid w:val="00750780"/>
    <w:rsid w:val="007525D1"/>
    <w:rsid w:val="00752725"/>
    <w:rsid w:val="00756BF0"/>
    <w:rsid w:val="00756C31"/>
    <w:rsid w:val="00760A65"/>
    <w:rsid w:val="007620FD"/>
    <w:rsid w:val="00762EC8"/>
    <w:rsid w:val="00763B35"/>
    <w:rsid w:val="00764AF2"/>
    <w:rsid w:val="00766E99"/>
    <w:rsid w:val="00767C51"/>
    <w:rsid w:val="00770652"/>
    <w:rsid w:val="00773492"/>
    <w:rsid w:val="00775717"/>
    <w:rsid w:val="00776618"/>
    <w:rsid w:val="00782320"/>
    <w:rsid w:val="00785F42"/>
    <w:rsid w:val="007865DD"/>
    <w:rsid w:val="00786977"/>
    <w:rsid w:val="00787B55"/>
    <w:rsid w:val="0079179F"/>
    <w:rsid w:val="00793032"/>
    <w:rsid w:val="00793E98"/>
    <w:rsid w:val="00796A8D"/>
    <w:rsid w:val="007A4CD4"/>
    <w:rsid w:val="007B0C68"/>
    <w:rsid w:val="007B3114"/>
    <w:rsid w:val="007B3F9F"/>
    <w:rsid w:val="007B43B8"/>
    <w:rsid w:val="007B5373"/>
    <w:rsid w:val="007C0010"/>
    <w:rsid w:val="007C037C"/>
    <w:rsid w:val="007C2450"/>
    <w:rsid w:val="007C6782"/>
    <w:rsid w:val="007D0AFB"/>
    <w:rsid w:val="007D4A7D"/>
    <w:rsid w:val="007D4DCE"/>
    <w:rsid w:val="007E0166"/>
    <w:rsid w:val="007E681E"/>
    <w:rsid w:val="007E7724"/>
    <w:rsid w:val="007F0A2A"/>
    <w:rsid w:val="007F1417"/>
    <w:rsid w:val="007F23C4"/>
    <w:rsid w:val="007F48F0"/>
    <w:rsid w:val="007F653F"/>
    <w:rsid w:val="007F7075"/>
    <w:rsid w:val="008064EE"/>
    <w:rsid w:val="00810585"/>
    <w:rsid w:val="008222EE"/>
    <w:rsid w:val="00823AC1"/>
    <w:rsid w:val="00826EA4"/>
    <w:rsid w:val="00832239"/>
    <w:rsid w:val="00843B35"/>
    <w:rsid w:val="00850009"/>
    <w:rsid w:val="00854B34"/>
    <w:rsid w:val="00855061"/>
    <w:rsid w:val="0086137E"/>
    <w:rsid w:val="008664DD"/>
    <w:rsid w:val="008736AE"/>
    <w:rsid w:val="008775D3"/>
    <w:rsid w:val="00877BD5"/>
    <w:rsid w:val="008802D3"/>
    <w:rsid w:val="00886100"/>
    <w:rsid w:val="00886BB9"/>
    <w:rsid w:val="008870F0"/>
    <w:rsid w:val="008931CF"/>
    <w:rsid w:val="00893934"/>
    <w:rsid w:val="008A2A1D"/>
    <w:rsid w:val="008A5E5E"/>
    <w:rsid w:val="008A69D1"/>
    <w:rsid w:val="008B5CD1"/>
    <w:rsid w:val="008B6849"/>
    <w:rsid w:val="008B7B3A"/>
    <w:rsid w:val="008C0479"/>
    <w:rsid w:val="008C2F90"/>
    <w:rsid w:val="008C5834"/>
    <w:rsid w:val="008C6251"/>
    <w:rsid w:val="008D7825"/>
    <w:rsid w:val="008D7BDD"/>
    <w:rsid w:val="0090254C"/>
    <w:rsid w:val="00902FFD"/>
    <w:rsid w:val="0090724E"/>
    <w:rsid w:val="00907888"/>
    <w:rsid w:val="00910D57"/>
    <w:rsid w:val="00913052"/>
    <w:rsid w:val="0092024D"/>
    <w:rsid w:val="00921CB3"/>
    <w:rsid w:val="009221AC"/>
    <w:rsid w:val="009225D7"/>
    <w:rsid w:val="009261FD"/>
    <w:rsid w:val="00930126"/>
    <w:rsid w:val="00934750"/>
    <w:rsid w:val="00934E30"/>
    <w:rsid w:val="00935271"/>
    <w:rsid w:val="00935E17"/>
    <w:rsid w:val="00943209"/>
    <w:rsid w:val="00944B84"/>
    <w:rsid w:val="0094509D"/>
    <w:rsid w:val="00945318"/>
    <w:rsid w:val="00950DB4"/>
    <w:rsid w:val="00950EA9"/>
    <w:rsid w:val="009534C6"/>
    <w:rsid w:val="00957CCB"/>
    <w:rsid w:val="009606EB"/>
    <w:rsid w:val="0096077B"/>
    <w:rsid w:val="00963973"/>
    <w:rsid w:val="00971786"/>
    <w:rsid w:val="00971B3B"/>
    <w:rsid w:val="00993140"/>
    <w:rsid w:val="009961B2"/>
    <w:rsid w:val="009B37E6"/>
    <w:rsid w:val="009B6268"/>
    <w:rsid w:val="009C01F9"/>
    <w:rsid w:val="009C12F1"/>
    <w:rsid w:val="009C1976"/>
    <w:rsid w:val="009C1A99"/>
    <w:rsid w:val="009C2F9E"/>
    <w:rsid w:val="009D5AE2"/>
    <w:rsid w:val="009D791A"/>
    <w:rsid w:val="009E004D"/>
    <w:rsid w:val="009E406C"/>
    <w:rsid w:val="009E4D65"/>
    <w:rsid w:val="009E772D"/>
    <w:rsid w:val="009F34AA"/>
    <w:rsid w:val="009F3ACF"/>
    <w:rsid w:val="00A019BF"/>
    <w:rsid w:val="00A07F2E"/>
    <w:rsid w:val="00A07FEF"/>
    <w:rsid w:val="00A10A52"/>
    <w:rsid w:val="00A1497C"/>
    <w:rsid w:val="00A21956"/>
    <w:rsid w:val="00A344B6"/>
    <w:rsid w:val="00A42EEC"/>
    <w:rsid w:val="00A50406"/>
    <w:rsid w:val="00A50767"/>
    <w:rsid w:val="00A50801"/>
    <w:rsid w:val="00A53EA2"/>
    <w:rsid w:val="00A60A58"/>
    <w:rsid w:val="00A61B21"/>
    <w:rsid w:val="00A63E40"/>
    <w:rsid w:val="00A65B09"/>
    <w:rsid w:val="00A670BB"/>
    <w:rsid w:val="00A71291"/>
    <w:rsid w:val="00A739A0"/>
    <w:rsid w:val="00A745CE"/>
    <w:rsid w:val="00A76E7C"/>
    <w:rsid w:val="00A871D6"/>
    <w:rsid w:val="00AA2939"/>
    <w:rsid w:val="00AA2F6F"/>
    <w:rsid w:val="00AA7AA9"/>
    <w:rsid w:val="00AA7F7E"/>
    <w:rsid w:val="00AB0D90"/>
    <w:rsid w:val="00AB15A2"/>
    <w:rsid w:val="00AB1E21"/>
    <w:rsid w:val="00AB1E30"/>
    <w:rsid w:val="00AB2477"/>
    <w:rsid w:val="00AB56F0"/>
    <w:rsid w:val="00AB5DBD"/>
    <w:rsid w:val="00AB5F0C"/>
    <w:rsid w:val="00AB77BB"/>
    <w:rsid w:val="00AC1986"/>
    <w:rsid w:val="00AC273E"/>
    <w:rsid w:val="00AD24E6"/>
    <w:rsid w:val="00AD3196"/>
    <w:rsid w:val="00AD31A0"/>
    <w:rsid w:val="00AD44F1"/>
    <w:rsid w:val="00AD4DF7"/>
    <w:rsid w:val="00AE0183"/>
    <w:rsid w:val="00AE2110"/>
    <w:rsid w:val="00AE2EB1"/>
    <w:rsid w:val="00AE3A54"/>
    <w:rsid w:val="00AE57F6"/>
    <w:rsid w:val="00B01DA1"/>
    <w:rsid w:val="00B11A76"/>
    <w:rsid w:val="00B11E91"/>
    <w:rsid w:val="00B16380"/>
    <w:rsid w:val="00B1712E"/>
    <w:rsid w:val="00B233E3"/>
    <w:rsid w:val="00B25213"/>
    <w:rsid w:val="00B260D8"/>
    <w:rsid w:val="00B30352"/>
    <w:rsid w:val="00B346DF"/>
    <w:rsid w:val="00B35631"/>
    <w:rsid w:val="00B460C2"/>
    <w:rsid w:val="00B47460"/>
    <w:rsid w:val="00B63EB9"/>
    <w:rsid w:val="00B74009"/>
    <w:rsid w:val="00B75ED8"/>
    <w:rsid w:val="00B77809"/>
    <w:rsid w:val="00B77DDD"/>
    <w:rsid w:val="00B83B98"/>
    <w:rsid w:val="00B860DC"/>
    <w:rsid w:val="00B90E74"/>
    <w:rsid w:val="00B919F2"/>
    <w:rsid w:val="00B95031"/>
    <w:rsid w:val="00B9540B"/>
    <w:rsid w:val="00BA0101"/>
    <w:rsid w:val="00BA3794"/>
    <w:rsid w:val="00BA3F4D"/>
    <w:rsid w:val="00BA4C2E"/>
    <w:rsid w:val="00BA79E3"/>
    <w:rsid w:val="00BB1FC1"/>
    <w:rsid w:val="00BB239A"/>
    <w:rsid w:val="00BB31CE"/>
    <w:rsid w:val="00BC0188"/>
    <w:rsid w:val="00BC49D3"/>
    <w:rsid w:val="00BC6FB7"/>
    <w:rsid w:val="00BD0E8A"/>
    <w:rsid w:val="00BD7E22"/>
    <w:rsid w:val="00BE1C72"/>
    <w:rsid w:val="00BE55A7"/>
    <w:rsid w:val="00BE64B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26D8E"/>
    <w:rsid w:val="00C33308"/>
    <w:rsid w:val="00C4003A"/>
    <w:rsid w:val="00C41422"/>
    <w:rsid w:val="00C50828"/>
    <w:rsid w:val="00C51137"/>
    <w:rsid w:val="00C53950"/>
    <w:rsid w:val="00C6206C"/>
    <w:rsid w:val="00C654D0"/>
    <w:rsid w:val="00C66C03"/>
    <w:rsid w:val="00C71005"/>
    <w:rsid w:val="00C72D11"/>
    <w:rsid w:val="00C819E9"/>
    <w:rsid w:val="00C8618C"/>
    <w:rsid w:val="00C863AE"/>
    <w:rsid w:val="00C87372"/>
    <w:rsid w:val="00C9225C"/>
    <w:rsid w:val="00C92E08"/>
    <w:rsid w:val="00C93473"/>
    <w:rsid w:val="00C971C1"/>
    <w:rsid w:val="00CA1FE3"/>
    <w:rsid w:val="00CA332D"/>
    <w:rsid w:val="00CA4331"/>
    <w:rsid w:val="00CB245C"/>
    <w:rsid w:val="00CB254D"/>
    <w:rsid w:val="00CB3533"/>
    <w:rsid w:val="00CB6096"/>
    <w:rsid w:val="00CB7600"/>
    <w:rsid w:val="00CB77F7"/>
    <w:rsid w:val="00CB7D61"/>
    <w:rsid w:val="00CC6A4B"/>
    <w:rsid w:val="00CC6D7F"/>
    <w:rsid w:val="00CD1F51"/>
    <w:rsid w:val="00CD7A5A"/>
    <w:rsid w:val="00CD7AAF"/>
    <w:rsid w:val="00CE2BA6"/>
    <w:rsid w:val="00CE564D"/>
    <w:rsid w:val="00CF2B0C"/>
    <w:rsid w:val="00CF3DB5"/>
    <w:rsid w:val="00D023A0"/>
    <w:rsid w:val="00D16E87"/>
    <w:rsid w:val="00D173CA"/>
    <w:rsid w:val="00D21321"/>
    <w:rsid w:val="00D25AA0"/>
    <w:rsid w:val="00D2654E"/>
    <w:rsid w:val="00D27D0E"/>
    <w:rsid w:val="00D34466"/>
    <w:rsid w:val="00D35DA7"/>
    <w:rsid w:val="00D47AD0"/>
    <w:rsid w:val="00D542BD"/>
    <w:rsid w:val="00D56442"/>
    <w:rsid w:val="00D57A57"/>
    <w:rsid w:val="00D613A9"/>
    <w:rsid w:val="00D658D3"/>
    <w:rsid w:val="00D7238E"/>
    <w:rsid w:val="00D73003"/>
    <w:rsid w:val="00D73C03"/>
    <w:rsid w:val="00D815C6"/>
    <w:rsid w:val="00D81A72"/>
    <w:rsid w:val="00D82907"/>
    <w:rsid w:val="00D92EDA"/>
    <w:rsid w:val="00D9359B"/>
    <w:rsid w:val="00D936D8"/>
    <w:rsid w:val="00D94B0E"/>
    <w:rsid w:val="00D9777C"/>
    <w:rsid w:val="00DA1531"/>
    <w:rsid w:val="00DA5661"/>
    <w:rsid w:val="00DA6E07"/>
    <w:rsid w:val="00DA7584"/>
    <w:rsid w:val="00DA7A62"/>
    <w:rsid w:val="00DB0413"/>
    <w:rsid w:val="00DB0F15"/>
    <w:rsid w:val="00DB2C74"/>
    <w:rsid w:val="00DB3292"/>
    <w:rsid w:val="00DC0F8C"/>
    <w:rsid w:val="00DC2F99"/>
    <w:rsid w:val="00DC3B21"/>
    <w:rsid w:val="00DC489D"/>
    <w:rsid w:val="00DC6A0D"/>
    <w:rsid w:val="00DD140B"/>
    <w:rsid w:val="00DD2123"/>
    <w:rsid w:val="00DD2A9E"/>
    <w:rsid w:val="00DD509E"/>
    <w:rsid w:val="00DE008E"/>
    <w:rsid w:val="00DE14C5"/>
    <w:rsid w:val="00DE2331"/>
    <w:rsid w:val="00DE2FD1"/>
    <w:rsid w:val="00DE5157"/>
    <w:rsid w:val="00DF1BBC"/>
    <w:rsid w:val="00DF351A"/>
    <w:rsid w:val="00DF4550"/>
    <w:rsid w:val="00DF5E3A"/>
    <w:rsid w:val="00DF7054"/>
    <w:rsid w:val="00E05BA5"/>
    <w:rsid w:val="00E07762"/>
    <w:rsid w:val="00E12CAA"/>
    <w:rsid w:val="00E14084"/>
    <w:rsid w:val="00E16C4B"/>
    <w:rsid w:val="00E239D8"/>
    <w:rsid w:val="00E318F2"/>
    <w:rsid w:val="00E334BB"/>
    <w:rsid w:val="00E4520C"/>
    <w:rsid w:val="00E45F90"/>
    <w:rsid w:val="00E47E3C"/>
    <w:rsid w:val="00E52291"/>
    <w:rsid w:val="00E527BE"/>
    <w:rsid w:val="00E52933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03A"/>
    <w:rsid w:val="00E76843"/>
    <w:rsid w:val="00E83A8A"/>
    <w:rsid w:val="00E87FB4"/>
    <w:rsid w:val="00E915AA"/>
    <w:rsid w:val="00E9272D"/>
    <w:rsid w:val="00E93FCF"/>
    <w:rsid w:val="00E96BF0"/>
    <w:rsid w:val="00E9778E"/>
    <w:rsid w:val="00EB7C66"/>
    <w:rsid w:val="00EC42E3"/>
    <w:rsid w:val="00EC51DE"/>
    <w:rsid w:val="00EC72BE"/>
    <w:rsid w:val="00ED25CF"/>
    <w:rsid w:val="00EE35E4"/>
    <w:rsid w:val="00EE4B93"/>
    <w:rsid w:val="00EF1792"/>
    <w:rsid w:val="00EF5D20"/>
    <w:rsid w:val="00F005C9"/>
    <w:rsid w:val="00F1404D"/>
    <w:rsid w:val="00F16B2B"/>
    <w:rsid w:val="00F16EDB"/>
    <w:rsid w:val="00F208DC"/>
    <w:rsid w:val="00F22AFE"/>
    <w:rsid w:val="00F22CB3"/>
    <w:rsid w:val="00F234F5"/>
    <w:rsid w:val="00F3166C"/>
    <w:rsid w:val="00F33259"/>
    <w:rsid w:val="00F349DB"/>
    <w:rsid w:val="00F441A4"/>
    <w:rsid w:val="00F44FB8"/>
    <w:rsid w:val="00F4753D"/>
    <w:rsid w:val="00F476F7"/>
    <w:rsid w:val="00F502CA"/>
    <w:rsid w:val="00F519B9"/>
    <w:rsid w:val="00F5536F"/>
    <w:rsid w:val="00F554EF"/>
    <w:rsid w:val="00F55E8B"/>
    <w:rsid w:val="00F564F9"/>
    <w:rsid w:val="00F669BA"/>
    <w:rsid w:val="00F67CA0"/>
    <w:rsid w:val="00F7766C"/>
    <w:rsid w:val="00F77744"/>
    <w:rsid w:val="00F82076"/>
    <w:rsid w:val="00F820F6"/>
    <w:rsid w:val="00F83A3A"/>
    <w:rsid w:val="00F94FCC"/>
    <w:rsid w:val="00F95A10"/>
    <w:rsid w:val="00FA269F"/>
    <w:rsid w:val="00FB0EA3"/>
    <w:rsid w:val="00FB21F7"/>
    <w:rsid w:val="00FB22AF"/>
    <w:rsid w:val="00FB2AAE"/>
    <w:rsid w:val="00FB7F9C"/>
    <w:rsid w:val="00FC25E1"/>
    <w:rsid w:val="00FC2672"/>
    <w:rsid w:val="00FC3E20"/>
    <w:rsid w:val="00FC3FA5"/>
    <w:rsid w:val="00FC5162"/>
    <w:rsid w:val="00FC6260"/>
    <w:rsid w:val="00FD2C03"/>
    <w:rsid w:val="00FD63B3"/>
    <w:rsid w:val="00FD781F"/>
    <w:rsid w:val="00FE1BFD"/>
    <w:rsid w:val="00FF2FF3"/>
    <w:rsid w:val="00FF3C11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ddd"/>
    </o:shapedefaults>
    <o:shapelayout v:ext="edit">
      <o:idmap v:ext="edit" data="1"/>
    </o:shapelayout>
  </w:shapeDefaults>
  <w:decimalSymbol w:val=","/>
  <w:listSeparator w:val=";"/>
  <w15:docId w15:val="{153E96C6-4C4B-4D6B-8861-EB2C2D85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Standaard GGNet"/>
    <w:next w:val="BasistekstGGNet"/>
    <w:uiPriority w:val="4"/>
    <w:rsid w:val="009961B2"/>
    <w:pPr>
      <w:spacing w:line="320" w:lineRule="atLeast"/>
    </w:pPr>
    <w:rPr>
      <w:rFonts w:ascii="Trebuchet MS" w:hAnsi="Trebuchet MS" w:cs="Maiandra GD"/>
      <w:color w:val="000000" w:themeColor="text1"/>
      <w:sz w:val="22"/>
      <w:szCs w:val="18"/>
    </w:rPr>
  </w:style>
  <w:style w:type="paragraph" w:styleId="Kop1">
    <w:name w:val="heading 1"/>
    <w:aliases w:val="Kop 1 GGNet"/>
    <w:basedOn w:val="ZsysbasisGGNet"/>
    <w:next w:val="BasistekstGGNet"/>
    <w:uiPriority w:val="4"/>
    <w:qFormat/>
    <w:rsid w:val="00345315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GGNet"/>
    <w:basedOn w:val="ZsysbasisGGNet"/>
    <w:next w:val="BasistekstGGNet"/>
    <w:uiPriority w:val="4"/>
    <w:qFormat/>
    <w:rsid w:val="00345315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GGNet"/>
    <w:basedOn w:val="ZsysbasisGGNet"/>
    <w:next w:val="BasistekstGGNet"/>
    <w:uiPriority w:val="4"/>
    <w:rsid w:val="00345315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GGNet"/>
    <w:basedOn w:val="ZsysbasisGGNet"/>
    <w:next w:val="BasistekstGGNet"/>
    <w:uiPriority w:val="4"/>
    <w:rsid w:val="00345315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GGNet"/>
    <w:basedOn w:val="ZsysbasisGGNet"/>
    <w:next w:val="BasistekstGGNet"/>
    <w:uiPriority w:val="4"/>
    <w:rsid w:val="00345315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GGNet"/>
    <w:basedOn w:val="ZsysbasisGGNet"/>
    <w:next w:val="BasistekstGGNet"/>
    <w:uiPriority w:val="4"/>
    <w:rsid w:val="00345315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GGNet"/>
    <w:basedOn w:val="ZsysbasisGGNet"/>
    <w:next w:val="BasistekstGGNet"/>
    <w:uiPriority w:val="4"/>
    <w:rsid w:val="00345315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GGNet"/>
    <w:basedOn w:val="ZsysbasisGGNet"/>
    <w:next w:val="BasistekstGGNet"/>
    <w:uiPriority w:val="4"/>
    <w:rsid w:val="00345315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GGNet">
    <w:name w:val="Basistekst GGNet"/>
    <w:basedOn w:val="ZsysbasisGGNet"/>
    <w:link w:val="BasistekstGGNetChar"/>
    <w:qFormat/>
    <w:rsid w:val="00122DED"/>
  </w:style>
  <w:style w:type="paragraph" w:customStyle="1" w:styleId="ZsysbasisGGNet">
    <w:name w:val="Zsysbasis GGNet"/>
    <w:next w:val="BasistekstGGNet"/>
    <w:link w:val="ZsysbasisGGNetChar"/>
    <w:uiPriority w:val="4"/>
    <w:semiHidden/>
    <w:rsid w:val="009961B2"/>
    <w:pPr>
      <w:spacing w:line="320" w:lineRule="atLeast"/>
    </w:pPr>
    <w:rPr>
      <w:rFonts w:ascii="Trebuchet MS" w:hAnsi="Trebuchet MS" w:cs="Maiandra GD"/>
      <w:color w:val="000000" w:themeColor="text1"/>
      <w:sz w:val="22"/>
      <w:szCs w:val="18"/>
    </w:rPr>
  </w:style>
  <w:style w:type="paragraph" w:customStyle="1" w:styleId="BasistekstvetGGNet">
    <w:name w:val="Basistekst vet GGNet"/>
    <w:basedOn w:val="ZsysbasisGGNet"/>
    <w:next w:val="BasistekstGGNet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GGNet"/>
    <w:basedOn w:val="Standaardalinea-lettertype"/>
    <w:uiPriority w:val="4"/>
    <w:rsid w:val="00B460C2"/>
    <w:rPr>
      <w:color w:val="auto"/>
      <w:u w:val="none"/>
    </w:rPr>
  </w:style>
  <w:style w:type="character" w:styleId="Hyperlink">
    <w:name w:val="Hyperlink"/>
    <w:aliases w:val="Hyperlink GGNet"/>
    <w:basedOn w:val="Standaardalinea-lettertype"/>
    <w:uiPriority w:val="99"/>
    <w:rsid w:val="00B460C2"/>
    <w:rPr>
      <w:color w:val="auto"/>
      <w:u w:val="none"/>
    </w:rPr>
  </w:style>
  <w:style w:type="paragraph" w:customStyle="1" w:styleId="AdresvakGGNet">
    <w:name w:val="Adresvak GGNet"/>
    <w:basedOn w:val="ZsysbasisGGNet"/>
    <w:uiPriority w:val="4"/>
    <w:rsid w:val="00280D1D"/>
    <w:rPr>
      <w:noProof/>
    </w:rPr>
  </w:style>
  <w:style w:type="paragraph" w:styleId="Koptekst">
    <w:name w:val="header"/>
    <w:basedOn w:val="ZsysbasisGGNet"/>
    <w:next w:val="BasistekstGGNet"/>
    <w:uiPriority w:val="98"/>
    <w:semiHidden/>
    <w:rsid w:val="00122DED"/>
  </w:style>
  <w:style w:type="paragraph" w:styleId="Voettekst">
    <w:name w:val="footer"/>
    <w:basedOn w:val="ZsysbasisGGNet"/>
    <w:next w:val="BasistekstGGNet"/>
    <w:uiPriority w:val="98"/>
    <w:semiHidden/>
    <w:rsid w:val="00122DED"/>
    <w:pPr>
      <w:jc w:val="right"/>
    </w:pPr>
  </w:style>
  <w:style w:type="paragraph" w:customStyle="1" w:styleId="KoptekstGGNet">
    <w:name w:val="Koptekst GGNet"/>
    <w:basedOn w:val="ZsysbasisdocumentgegevensGGNet"/>
    <w:uiPriority w:val="4"/>
    <w:rsid w:val="00122DED"/>
  </w:style>
  <w:style w:type="paragraph" w:customStyle="1" w:styleId="VoettekstGGNet">
    <w:name w:val="Voettekst GGNet"/>
    <w:basedOn w:val="ZsysbasisdocumentgegevensGGNet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GGNet">
    <w:name w:val="Basistekst cursief GGNet"/>
    <w:basedOn w:val="ZsysbasisGGNet"/>
    <w:next w:val="BasistekstGGNet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GGNet"/>
    <w:next w:val="BasistekstGGNet"/>
    <w:uiPriority w:val="98"/>
    <w:semiHidden/>
    <w:rsid w:val="0020607F"/>
  </w:style>
  <w:style w:type="paragraph" w:styleId="Adresenvelop">
    <w:name w:val="envelope address"/>
    <w:basedOn w:val="ZsysbasisGGNet"/>
    <w:next w:val="BasistekstGGNet"/>
    <w:uiPriority w:val="98"/>
    <w:semiHidden/>
    <w:rsid w:val="0020607F"/>
  </w:style>
  <w:style w:type="paragraph" w:styleId="Afsluiting">
    <w:name w:val="Closing"/>
    <w:basedOn w:val="ZsysbasisGGNet"/>
    <w:next w:val="BasistekstGGNet"/>
    <w:uiPriority w:val="98"/>
    <w:semiHidden/>
    <w:rsid w:val="0020607F"/>
  </w:style>
  <w:style w:type="paragraph" w:customStyle="1" w:styleId="Inspring1eniveauGGNet">
    <w:name w:val="Inspring 1e niveau GGNet"/>
    <w:basedOn w:val="ZsysbasisGGNet"/>
    <w:uiPriority w:val="4"/>
    <w:qFormat/>
    <w:rsid w:val="00122DED"/>
    <w:pPr>
      <w:tabs>
        <w:tab w:val="left" w:pos="170"/>
      </w:tabs>
      <w:ind w:left="170" w:hanging="170"/>
    </w:pPr>
  </w:style>
  <w:style w:type="paragraph" w:customStyle="1" w:styleId="Inspring2eniveauGGNet">
    <w:name w:val="Inspring 2e niveau GGNet"/>
    <w:basedOn w:val="ZsysbasisGGNet"/>
    <w:uiPriority w:val="4"/>
    <w:qFormat/>
    <w:rsid w:val="00122DED"/>
    <w:pPr>
      <w:tabs>
        <w:tab w:val="left" w:pos="340"/>
      </w:tabs>
      <w:ind w:left="340" w:hanging="170"/>
    </w:pPr>
  </w:style>
  <w:style w:type="paragraph" w:customStyle="1" w:styleId="Inspring3eniveauGGNet">
    <w:name w:val="Inspring 3e niveau GGNet"/>
    <w:basedOn w:val="ZsysbasisGGNet"/>
    <w:uiPriority w:val="4"/>
    <w:qFormat/>
    <w:rsid w:val="00122DED"/>
    <w:pPr>
      <w:tabs>
        <w:tab w:val="left" w:pos="510"/>
      </w:tabs>
      <w:ind w:left="510" w:hanging="170"/>
    </w:pPr>
  </w:style>
  <w:style w:type="paragraph" w:customStyle="1" w:styleId="Zwevend1eniveauGGNet">
    <w:name w:val="Zwevend 1e niveau GGNet"/>
    <w:basedOn w:val="ZsysbasisGGNet"/>
    <w:uiPriority w:val="4"/>
    <w:qFormat/>
    <w:rsid w:val="00122DED"/>
    <w:pPr>
      <w:ind w:left="170"/>
    </w:pPr>
  </w:style>
  <w:style w:type="paragraph" w:customStyle="1" w:styleId="Zwevend2eniveauGGNet">
    <w:name w:val="Zwevend 2e niveau GGNet"/>
    <w:basedOn w:val="ZsysbasisGGNet"/>
    <w:uiPriority w:val="4"/>
    <w:qFormat/>
    <w:rsid w:val="00122DED"/>
    <w:pPr>
      <w:ind w:left="340"/>
    </w:pPr>
  </w:style>
  <w:style w:type="paragraph" w:customStyle="1" w:styleId="Zwevend3eniveauGGNet">
    <w:name w:val="Zwevend 3e niveau GGNet"/>
    <w:basedOn w:val="ZsysbasisGGNet"/>
    <w:uiPriority w:val="4"/>
    <w:qFormat/>
    <w:rsid w:val="00122DED"/>
    <w:pPr>
      <w:ind w:left="510"/>
    </w:pPr>
  </w:style>
  <w:style w:type="paragraph" w:styleId="Inhopg1">
    <w:name w:val="toc 1"/>
    <w:aliases w:val="Inhopg 1 GGNet"/>
    <w:basedOn w:val="ZsysbasistocGGNet"/>
    <w:next w:val="BasistekstGGNet"/>
    <w:uiPriority w:val="4"/>
    <w:rsid w:val="00E65900"/>
    <w:rPr>
      <w:b/>
    </w:rPr>
  </w:style>
  <w:style w:type="paragraph" w:styleId="Inhopg2">
    <w:name w:val="toc 2"/>
    <w:aliases w:val="Inhopg 2 GGNet"/>
    <w:basedOn w:val="ZsysbasistocGGNet"/>
    <w:next w:val="BasistekstGGNet"/>
    <w:uiPriority w:val="4"/>
    <w:rsid w:val="00E65900"/>
  </w:style>
  <w:style w:type="paragraph" w:styleId="Inhopg3">
    <w:name w:val="toc 3"/>
    <w:aliases w:val="Inhopg 3 GGNet"/>
    <w:basedOn w:val="ZsysbasistocGGNet"/>
    <w:next w:val="BasistekstGGNet"/>
    <w:uiPriority w:val="4"/>
    <w:rsid w:val="00E65900"/>
  </w:style>
  <w:style w:type="paragraph" w:styleId="Inhopg4">
    <w:name w:val="toc 4"/>
    <w:aliases w:val="Inhopg 4 GGNet"/>
    <w:basedOn w:val="ZsysbasistocGGNet"/>
    <w:next w:val="BasistekstGGNet"/>
    <w:uiPriority w:val="4"/>
    <w:rsid w:val="00122DED"/>
  </w:style>
  <w:style w:type="paragraph" w:styleId="Bronvermelding">
    <w:name w:val="table of authorities"/>
    <w:basedOn w:val="ZsysbasisGGNet"/>
    <w:next w:val="BasistekstGGNet"/>
    <w:uiPriority w:val="98"/>
    <w:semiHidden/>
    <w:rsid w:val="00F33259"/>
    <w:pPr>
      <w:ind w:left="180" w:hanging="180"/>
    </w:pPr>
  </w:style>
  <w:style w:type="paragraph" w:styleId="Index2">
    <w:name w:val="index 2"/>
    <w:basedOn w:val="ZsysbasisGGNet"/>
    <w:next w:val="BasistekstGGNet"/>
    <w:uiPriority w:val="98"/>
    <w:semiHidden/>
    <w:rsid w:val="00122DED"/>
  </w:style>
  <w:style w:type="paragraph" w:styleId="Index3">
    <w:name w:val="index 3"/>
    <w:basedOn w:val="ZsysbasisGGNet"/>
    <w:next w:val="BasistekstGGNet"/>
    <w:uiPriority w:val="98"/>
    <w:semiHidden/>
    <w:rsid w:val="00122DED"/>
  </w:style>
  <w:style w:type="paragraph" w:styleId="Ondertitel">
    <w:name w:val="Subtitle"/>
    <w:basedOn w:val="ZsysbasisGGNet"/>
    <w:next w:val="BasistekstGGNet"/>
    <w:uiPriority w:val="98"/>
    <w:semiHidden/>
    <w:rsid w:val="00122DED"/>
  </w:style>
  <w:style w:type="paragraph" w:styleId="Titel">
    <w:name w:val="Title"/>
    <w:basedOn w:val="ZsysbasisGGNet"/>
    <w:next w:val="BasistekstGGNet"/>
    <w:uiPriority w:val="98"/>
    <w:semiHidden/>
    <w:rsid w:val="00122DED"/>
  </w:style>
  <w:style w:type="paragraph" w:customStyle="1" w:styleId="Kop2zondernummerGGNet">
    <w:name w:val="Kop 2 zonder nummer GGNet"/>
    <w:basedOn w:val="ZsysbasisGGNet"/>
    <w:next w:val="BasistekstGGNet"/>
    <w:uiPriority w:val="4"/>
    <w:qFormat/>
    <w:rsid w:val="00907888"/>
    <w:pPr>
      <w:keepNext/>
      <w:keepLines/>
      <w:outlineLvl w:val="1"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GGNet">
    <w:name w:val="Kop 1 zonder nummer GGNet"/>
    <w:basedOn w:val="ZsysbasisGGNet"/>
    <w:next w:val="BasistekstGGNet"/>
    <w:uiPriority w:val="4"/>
    <w:qFormat/>
    <w:rsid w:val="00907888"/>
    <w:pPr>
      <w:keepNext/>
      <w:keepLines/>
      <w:outlineLvl w:val="0"/>
    </w:pPr>
    <w:rPr>
      <w:b/>
      <w:sz w:val="24"/>
      <w:szCs w:val="32"/>
    </w:rPr>
  </w:style>
  <w:style w:type="paragraph" w:customStyle="1" w:styleId="Kop3zondernummerGGNet">
    <w:name w:val="Kop 3 zonder nummer GGNet"/>
    <w:basedOn w:val="ZsysbasisGGNet"/>
    <w:next w:val="BasistekstGGNet"/>
    <w:uiPriority w:val="4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GGNet"/>
    <w:basedOn w:val="ZsysbasistocGGNet"/>
    <w:next w:val="BasistekstGGNet"/>
    <w:uiPriority w:val="4"/>
    <w:rsid w:val="003964D4"/>
  </w:style>
  <w:style w:type="paragraph" w:styleId="Inhopg6">
    <w:name w:val="toc 6"/>
    <w:aliases w:val="Inhopg 6 GGNet"/>
    <w:basedOn w:val="ZsysbasistocGGNet"/>
    <w:next w:val="BasistekstGGNet"/>
    <w:uiPriority w:val="4"/>
    <w:rsid w:val="003964D4"/>
  </w:style>
  <w:style w:type="paragraph" w:styleId="Inhopg7">
    <w:name w:val="toc 7"/>
    <w:aliases w:val="Inhopg 7 GGNet"/>
    <w:basedOn w:val="ZsysbasistocGGNet"/>
    <w:next w:val="BasistekstGGNet"/>
    <w:uiPriority w:val="4"/>
    <w:rsid w:val="003964D4"/>
  </w:style>
  <w:style w:type="paragraph" w:styleId="Inhopg8">
    <w:name w:val="toc 8"/>
    <w:aliases w:val="Inhopg 8 GGNet"/>
    <w:basedOn w:val="ZsysbasistocGGNet"/>
    <w:next w:val="BasistekstGGNet"/>
    <w:uiPriority w:val="4"/>
    <w:rsid w:val="003964D4"/>
  </w:style>
  <w:style w:type="paragraph" w:styleId="Inhopg9">
    <w:name w:val="toc 9"/>
    <w:aliases w:val="Inhopg 9 GGNet"/>
    <w:basedOn w:val="ZsysbasistocGGNet"/>
    <w:next w:val="BasistekstGGNet"/>
    <w:uiPriority w:val="4"/>
    <w:rsid w:val="003964D4"/>
  </w:style>
  <w:style w:type="paragraph" w:styleId="Afzender">
    <w:name w:val="envelope return"/>
    <w:basedOn w:val="ZsysbasisGGNet"/>
    <w:next w:val="BasistekstGGNet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GGNet"/>
    <w:next w:val="BasistekstGGNet"/>
    <w:uiPriority w:val="98"/>
    <w:semiHidden/>
    <w:rsid w:val="0020607F"/>
  </w:style>
  <w:style w:type="paragraph" w:styleId="Bloktekst">
    <w:name w:val="Block Text"/>
    <w:basedOn w:val="ZsysbasisGGNet"/>
    <w:next w:val="BasistekstGGNet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GGNet"/>
    <w:next w:val="BasistekstGGNet"/>
    <w:uiPriority w:val="98"/>
    <w:semiHidden/>
    <w:rsid w:val="0020607F"/>
  </w:style>
  <w:style w:type="paragraph" w:styleId="Handtekening">
    <w:name w:val="Signature"/>
    <w:basedOn w:val="ZsysbasisGGNet"/>
    <w:next w:val="BasistekstGGNet"/>
    <w:uiPriority w:val="98"/>
    <w:semiHidden/>
    <w:rsid w:val="0020607F"/>
  </w:style>
  <w:style w:type="paragraph" w:styleId="HTML-voorafopgemaakt">
    <w:name w:val="HTML Preformatted"/>
    <w:basedOn w:val="ZsysbasisGGNet"/>
    <w:next w:val="BasistekstGGNet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</w:style>
  <w:style w:type="paragraph" w:styleId="HTML-adres">
    <w:name w:val="HTML Address"/>
    <w:basedOn w:val="ZsysbasisGGNet"/>
    <w:next w:val="BasistekstGGNet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BE1546" w:themeColor="accent6" w:themeShade="BF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3368" w:themeColor="accent6"/>
          <w:left w:val="nil"/>
          <w:bottom w:val="single" w:sz="8" w:space="0" w:color="E8336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GGNet"/>
    <w:next w:val="BasistekstGGNet"/>
    <w:uiPriority w:val="98"/>
    <w:semiHidden/>
    <w:rsid w:val="00F33259"/>
    <w:pPr>
      <w:ind w:left="284" w:hanging="284"/>
    </w:pPr>
  </w:style>
  <w:style w:type="paragraph" w:styleId="Lijst2">
    <w:name w:val="List 2"/>
    <w:basedOn w:val="ZsysbasisGGNet"/>
    <w:next w:val="BasistekstGGNet"/>
    <w:uiPriority w:val="98"/>
    <w:semiHidden/>
    <w:rsid w:val="00F33259"/>
    <w:pPr>
      <w:ind w:left="568" w:hanging="284"/>
    </w:pPr>
  </w:style>
  <w:style w:type="paragraph" w:styleId="Lijst3">
    <w:name w:val="List 3"/>
    <w:basedOn w:val="ZsysbasisGGNet"/>
    <w:next w:val="BasistekstGGNet"/>
    <w:uiPriority w:val="98"/>
    <w:semiHidden/>
    <w:rsid w:val="00F33259"/>
    <w:pPr>
      <w:ind w:left="851" w:hanging="284"/>
    </w:pPr>
  </w:style>
  <w:style w:type="paragraph" w:styleId="Lijst4">
    <w:name w:val="List 4"/>
    <w:basedOn w:val="ZsysbasisGGNet"/>
    <w:next w:val="BasistekstGGNet"/>
    <w:uiPriority w:val="98"/>
    <w:semiHidden/>
    <w:rsid w:val="00F33259"/>
    <w:pPr>
      <w:ind w:left="1135" w:hanging="284"/>
    </w:pPr>
  </w:style>
  <w:style w:type="paragraph" w:styleId="Lijst5">
    <w:name w:val="List 5"/>
    <w:basedOn w:val="ZsysbasisGGNet"/>
    <w:next w:val="BasistekstGGNet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GGNet"/>
    <w:next w:val="BasistekstGGNet"/>
    <w:uiPriority w:val="98"/>
    <w:semiHidden/>
    <w:rsid w:val="00F33259"/>
  </w:style>
  <w:style w:type="paragraph" w:styleId="Lijstopsomteken">
    <w:name w:val="List Bullet"/>
    <w:basedOn w:val="ZsysbasisGGNet"/>
    <w:next w:val="BasistekstGGNet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GGNet"/>
    <w:next w:val="BasistekstGGNet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GGNet"/>
    <w:next w:val="BasistekstGGNet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GGNet"/>
    <w:next w:val="BasistekstGGNet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GGNet"/>
    <w:next w:val="BasistekstGGNet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GGNet"/>
    <w:next w:val="BasistekstGGNet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GGNet"/>
    <w:next w:val="BasistekstGGNet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GGNet"/>
    <w:next w:val="BasistekstGGNet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GGNet"/>
    <w:next w:val="BasistekstGGNet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GGNet"/>
    <w:next w:val="BasistekstGGNet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GGNet"/>
    <w:next w:val="BasistekstGGNet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GGNet"/>
    <w:next w:val="BasistekstGGNet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GGNet"/>
    <w:next w:val="BasistekstGGNet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GGNet"/>
    <w:next w:val="BasistekstGGNet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GGNet"/>
    <w:next w:val="BasistekstGGNet"/>
    <w:uiPriority w:val="98"/>
    <w:semiHidden/>
    <w:rsid w:val="0020607F"/>
  </w:style>
  <w:style w:type="paragraph" w:styleId="Notitiekop">
    <w:name w:val="Note Heading"/>
    <w:basedOn w:val="ZsysbasisGGNet"/>
    <w:next w:val="BasistekstGGNet"/>
    <w:uiPriority w:val="98"/>
    <w:semiHidden/>
    <w:rsid w:val="0020607F"/>
  </w:style>
  <w:style w:type="paragraph" w:styleId="Plattetekst">
    <w:name w:val="Body Text"/>
    <w:basedOn w:val="ZsysbasisGGNet"/>
    <w:next w:val="BasistekstGGNet"/>
    <w:link w:val="PlattetekstChar"/>
    <w:uiPriority w:val="98"/>
    <w:semiHidden/>
    <w:rsid w:val="0020607F"/>
  </w:style>
  <w:style w:type="paragraph" w:styleId="Plattetekst2">
    <w:name w:val="Body Text 2"/>
    <w:basedOn w:val="ZsysbasisGGNet"/>
    <w:next w:val="BasistekstGGNet"/>
    <w:link w:val="Plattetekst2Char"/>
    <w:uiPriority w:val="98"/>
    <w:semiHidden/>
    <w:rsid w:val="00E7078D"/>
  </w:style>
  <w:style w:type="paragraph" w:styleId="Plattetekst3">
    <w:name w:val="Body Text 3"/>
    <w:basedOn w:val="ZsysbasisGGNet"/>
    <w:next w:val="BasistekstGGNet"/>
    <w:uiPriority w:val="98"/>
    <w:semiHidden/>
    <w:rsid w:val="0020607F"/>
  </w:style>
  <w:style w:type="paragraph" w:styleId="Platteteksteersteinspringing">
    <w:name w:val="Body Text First Indent"/>
    <w:basedOn w:val="ZsysbasisGGNet"/>
    <w:next w:val="BasistekstGGNet"/>
    <w:link w:val="PlatteteksteersteinspringingChar"/>
    <w:uiPriority w:val="98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GGNet"/>
    <w:next w:val="BasistekstGGNet"/>
    <w:link w:val="PlattetekstinspringenChar"/>
    <w:uiPriority w:val="98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GGNet"/>
    <w:next w:val="BasistekstGGNet"/>
    <w:link w:val="Platteteksteersteinspringing2Char"/>
    <w:uiPriority w:val="98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GGNetChar">
    <w:name w:val="Zsysbasis GGNet Char"/>
    <w:basedOn w:val="Standaardalinea-lettertype"/>
    <w:link w:val="ZsysbasisGGNet"/>
    <w:uiPriority w:val="4"/>
    <w:semiHidden/>
    <w:rsid w:val="009961B2"/>
    <w:rPr>
      <w:rFonts w:ascii="Trebuchet MS" w:hAnsi="Trebuchet MS" w:cs="Maiandra GD"/>
      <w:color w:val="000000" w:themeColor="text1"/>
      <w:sz w:val="22"/>
      <w:szCs w:val="18"/>
    </w:rPr>
  </w:style>
  <w:style w:type="paragraph" w:styleId="Standaardinspringing">
    <w:name w:val="Normal Indent"/>
    <w:basedOn w:val="ZsysbasisGGNet"/>
    <w:next w:val="BasistekstGGNet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GGNet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GGNet"/>
    <w:basedOn w:val="ZsysbasisGGNet"/>
    <w:uiPriority w:val="4"/>
    <w:rsid w:val="00F441A4"/>
    <w:pPr>
      <w:tabs>
        <w:tab w:val="left" w:pos="170"/>
      </w:tabs>
      <w:spacing w:line="160" w:lineRule="atLeast"/>
      <w:ind w:left="170" w:hanging="170"/>
    </w:pPr>
    <w:rPr>
      <w:sz w:val="13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GGNet"/>
    <w:next w:val="BasistekstGGNet"/>
    <w:uiPriority w:val="98"/>
    <w:semiHidden/>
    <w:rsid w:val="0020607F"/>
  </w:style>
  <w:style w:type="paragraph" w:styleId="Tekstzonderopmaak">
    <w:name w:val="Plain Text"/>
    <w:basedOn w:val="ZsysbasisGGNet"/>
    <w:next w:val="BasistekstGGNet"/>
    <w:uiPriority w:val="98"/>
    <w:semiHidden/>
    <w:rsid w:val="0020607F"/>
  </w:style>
  <w:style w:type="paragraph" w:styleId="Ballontekst">
    <w:name w:val="Balloon Text"/>
    <w:basedOn w:val="ZsysbasisGGNet"/>
    <w:next w:val="BasistekstGGNet"/>
    <w:uiPriority w:val="98"/>
    <w:semiHidden/>
    <w:rsid w:val="0020607F"/>
  </w:style>
  <w:style w:type="paragraph" w:styleId="Bijschrift">
    <w:name w:val="caption"/>
    <w:aliases w:val="Bijschrift GGNet"/>
    <w:basedOn w:val="ZsysbasisGGNet"/>
    <w:next w:val="BasistekstGGNet"/>
    <w:uiPriority w:val="4"/>
    <w:qFormat/>
    <w:rsid w:val="0020607F"/>
  </w:style>
  <w:style w:type="character" w:customStyle="1" w:styleId="TekstopmerkingChar">
    <w:name w:val="Tekst opmerking Char"/>
    <w:basedOn w:val="ZsysbasisGGNet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GGNet"/>
    <w:next w:val="BasistekstGGNet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E59C04" w:themeColor="accent5" w:themeShade="BF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BBE3E" w:themeColor="accent5"/>
          <w:left w:val="nil"/>
          <w:bottom w:val="single" w:sz="8" w:space="0" w:color="FBBE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</w:style>
  <w:style w:type="paragraph" w:styleId="Eindnoottekst">
    <w:name w:val="endnote text"/>
    <w:aliases w:val="Eindnoottekst GGNet"/>
    <w:basedOn w:val="ZsysbasisGGNet"/>
    <w:next w:val="BasistekstGGNet"/>
    <w:uiPriority w:val="4"/>
    <w:rsid w:val="0020607F"/>
  </w:style>
  <w:style w:type="paragraph" w:styleId="Indexkop">
    <w:name w:val="index heading"/>
    <w:basedOn w:val="ZsysbasisGGNet"/>
    <w:next w:val="BasistekstGGNet"/>
    <w:uiPriority w:val="98"/>
    <w:semiHidden/>
    <w:rsid w:val="0020607F"/>
  </w:style>
  <w:style w:type="paragraph" w:styleId="Kopbronvermelding">
    <w:name w:val="toa heading"/>
    <w:basedOn w:val="ZsysbasisGGNet"/>
    <w:next w:val="BasistekstGGNet"/>
    <w:uiPriority w:val="98"/>
    <w:semiHidden/>
    <w:rsid w:val="0020607F"/>
  </w:style>
  <w:style w:type="paragraph" w:styleId="Lijstopsomteken5">
    <w:name w:val="List Bullet 5"/>
    <w:basedOn w:val="ZsysbasisGGNet"/>
    <w:next w:val="BasistekstGGNet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GGNet"/>
    <w:next w:val="BasistekstGGNet"/>
    <w:uiPriority w:val="98"/>
    <w:semiHidden/>
    <w:rsid w:val="0020607F"/>
  </w:style>
  <w:style w:type="paragraph" w:styleId="Tekstopmerking">
    <w:name w:val="annotation text"/>
    <w:basedOn w:val="ZsysbasisGGNet"/>
    <w:next w:val="BasistekstGGNet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GGNet">
    <w:name w:val="Opsomming teken 1e niveau GGNet"/>
    <w:basedOn w:val="ZsysbasisGGNet"/>
    <w:uiPriority w:val="4"/>
    <w:rsid w:val="00AD44F1"/>
    <w:pPr>
      <w:numPr>
        <w:numId w:val="10"/>
      </w:numPr>
    </w:pPr>
  </w:style>
  <w:style w:type="paragraph" w:customStyle="1" w:styleId="Opsommingteken2eniveauGGNet">
    <w:name w:val="Opsomming teken 2e niveau GGNet"/>
    <w:basedOn w:val="ZsysbasisGGNet"/>
    <w:uiPriority w:val="4"/>
    <w:rsid w:val="00AD44F1"/>
    <w:pPr>
      <w:numPr>
        <w:ilvl w:val="1"/>
        <w:numId w:val="10"/>
      </w:numPr>
    </w:pPr>
  </w:style>
  <w:style w:type="paragraph" w:customStyle="1" w:styleId="Opsommingteken3eniveauGGNet">
    <w:name w:val="Opsomming teken 3e niveau GGNet"/>
    <w:basedOn w:val="ZsysbasisGGNet"/>
    <w:uiPriority w:val="4"/>
    <w:rsid w:val="00AD44F1"/>
    <w:pPr>
      <w:numPr>
        <w:ilvl w:val="2"/>
        <w:numId w:val="10"/>
      </w:numPr>
    </w:pPr>
  </w:style>
  <w:style w:type="paragraph" w:customStyle="1" w:styleId="Opsommingbolletje1eniveauGGNet">
    <w:name w:val="Opsomming bolletje 1e niveau GGNet"/>
    <w:basedOn w:val="ZsysbasisGGNet"/>
    <w:uiPriority w:val="4"/>
    <w:qFormat/>
    <w:rsid w:val="005017F3"/>
    <w:pPr>
      <w:numPr>
        <w:numId w:val="1"/>
      </w:numPr>
    </w:pPr>
  </w:style>
  <w:style w:type="paragraph" w:customStyle="1" w:styleId="Opsommingbolletje2eniveauGGNet">
    <w:name w:val="Opsomming bolletje 2e niveau GGNet"/>
    <w:basedOn w:val="ZsysbasisGGNet"/>
    <w:uiPriority w:val="4"/>
    <w:qFormat/>
    <w:rsid w:val="005017F3"/>
    <w:pPr>
      <w:numPr>
        <w:ilvl w:val="1"/>
        <w:numId w:val="1"/>
      </w:numPr>
    </w:pPr>
  </w:style>
  <w:style w:type="paragraph" w:customStyle="1" w:styleId="Opsommingbolletje3eniveauGGNet">
    <w:name w:val="Opsomming bolletje 3e niveau GGNet"/>
    <w:basedOn w:val="ZsysbasisGGNet"/>
    <w:uiPriority w:val="4"/>
    <w:qFormat/>
    <w:rsid w:val="005017F3"/>
    <w:pPr>
      <w:numPr>
        <w:ilvl w:val="2"/>
        <w:numId w:val="1"/>
      </w:numPr>
    </w:pPr>
  </w:style>
  <w:style w:type="numbering" w:customStyle="1" w:styleId="OpsommingbolletjeGGNet">
    <w:name w:val="Opsomming bolletje GGNet"/>
    <w:uiPriority w:val="4"/>
    <w:semiHidden/>
    <w:rsid w:val="005017F3"/>
    <w:pPr>
      <w:numPr>
        <w:numId w:val="1"/>
      </w:numPr>
    </w:pPr>
  </w:style>
  <w:style w:type="paragraph" w:customStyle="1" w:styleId="Opsommingkleineletter1eniveauGGNet">
    <w:name w:val="Opsomming kleine letter 1e niveau GGNet"/>
    <w:basedOn w:val="ZsysbasisGGNet"/>
    <w:uiPriority w:val="4"/>
    <w:qFormat/>
    <w:rsid w:val="00B01DA1"/>
    <w:pPr>
      <w:numPr>
        <w:numId w:val="8"/>
      </w:numPr>
    </w:pPr>
  </w:style>
  <w:style w:type="paragraph" w:customStyle="1" w:styleId="Opsommingkleineletter2eniveauGGNet">
    <w:name w:val="Opsomming kleine letter 2e niveau GGNet"/>
    <w:basedOn w:val="ZsysbasisGGNet"/>
    <w:uiPriority w:val="4"/>
    <w:qFormat/>
    <w:rsid w:val="00B01DA1"/>
    <w:pPr>
      <w:numPr>
        <w:ilvl w:val="1"/>
        <w:numId w:val="8"/>
      </w:numPr>
    </w:pPr>
  </w:style>
  <w:style w:type="paragraph" w:customStyle="1" w:styleId="Opsommingkleineletter3eniveauGGNet">
    <w:name w:val="Opsomming kleine letter 3e niveau GGNet"/>
    <w:basedOn w:val="ZsysbasisGGNet"/>
    <w:uiPriority w:val="4"/>
    <w:qFormat/>
    <w:rsid w:val="00B01DA1"/>
    <w:pPr>
      <w:numPr>
        <w:ilvl w:val="2"/>
        <w:numId w:val="8"/>
      </w:numPr>
    </w:pPr>
  </w:style>
  <w:style w:type="numbering" w:customStyle="1" w:styleId="OpsommingkleineletterGGNet">
    <w:name w:val="Opsomming kleine letter GGNet"/>
    <w:uiPriority w:val="4"/>
    <w:semiHidden/>
    <w:rsid w:val="00B01DA1"/>
    <w:pPr>
      <w:numPr>
        <w:numId w:val="8"/>
      </w:numPr>
    </w:pPr>
  </w:style>
  <w:style w:type="paragraph" w:customStyle="1" w:styleId="Opsommingnummer1eniveauGGNet">
    <w:name w:val="Opsomming nummer 1e niveau GGNet"/>
    <w:basedOn w:val="ZsysbasisGGNet"/>
    <w:uiPriority w:val="4"/>
    <w:qFormat/>
    <w:rsid w:val="00B01DA1"/>
    <w:pPr>
      <w:numPr>
        <w:numId w:val="2"/>
      </w:numPr>
    </w:pPr>
  </w:style>
  <w:style w:type="paragraph" w:customStyle="1" w:styleId="Opsommingnummer2eniveauGGNet">
    <w:name w:val="Opsomming nummer 2e niveau GGNet"/>
    <w:basedOn w:val="ZsysbasisGGNet"/>
    <w:uiPriority w:val="4"/>
    <w:qFormat/>
    <w:rsid w:val="00B01DA1"/>
    <w:pPr>
      <w:numPr>
        <w:ilvl w:val="1"/>
        <w:numId w:val="2"/>
      </w:numPr>
    </w:pPr>
  </w:style>
  <w:style w:type="paragraph" w:customStyle="1" w:styleId="Opsommingnummer3eniveauGGNet">
    <w:name w:val="Opsomming nummer 3e niveau GGNet"/>
    <w:basedOn w:val="ZsysbasisGGNet"/>
    <w:uiPriority w:val="4"/>
    <w:qFormat/>
    <w:rsid w:val="00B01DA1"/>
    <w:pPr>
      <w:numPr>
        <w:ilvl w:val="2"/>
        <w:numId w:val="2"/>
      </w:numPr>
    </w:pPr>
  </w:style>
  <w:style w:type="numbering" w:customStyle="1" w:styleId="OpsommingnummerGGNet">
    <w:name w:val="Opsomming nummer GGNet"/>
    <w:uiPriority w:val="4"/>
    <w:semiHidden/>
    <w:rsid w:val="00B01DA1"/>
    <w:pPr>
      <w:numPr>
        <w:numId w:val="2"/>
      </w:numPr>
    </w:pPr>
  </w:style>
  <w:style w:type="paragraph" w:customStyle="1" w:styleId="Opsommingopenrondje1eniveauGGNet">
    <w:name w:val="Opsomming open rondje 1e niveau GGNet"/>
    <w:basedOn w:val="ZsysbasisGGNet"/>
    <w:uiPriority w:val="4"/>
    <w:rsid w:val="00957CCB"/>
    <w:pPr>
      <w:numPr>
        <w:numId w:val="3"/>
      </w:numPr>
    </w:pPr>
  </w:style>
  <w:style w:type="paragraph" w:customStyle="1" w:styleId="Opsommingopenrondje2eniveauGGNet">
    <w:name w:val="Opsomming open rondje 2e niveau GGNet"/>
    <w:basedOn w:val="ZsysbasisGGNet"/>
    <w:uiPriority w:val="4"/>
    <w:rsid w:val="00957CCB"/>
    <w:pPr>
      <w:numPr>
        <w:ilvl w:val="1"/>
        <w:numId w:val="3"/>
      </w:numPr>
    </w:pPr>
  </w:style>
  <w:style w:type="paragraph" w:customStyle="1" w:styleId="Opsommingopenrondje3eniveauGGNet">
    <w:name w:val="Opsomming open rondje 3e niveau GGNet"/>
    <w:basedOn w:val="ZsysbasisGGNet"/>
    <w:uiPriority w:val="4"/>
    <w:rsid w:val="00957CCB"/>
    <w:pPr>
      <w:numPr>
        <w:ilvl w:val="2"/>
        <w:numId w:val="3"/>
      </w:numPr>
    </w:pPr>
  </w:style>
  <w:style w:type="numbering" w:customStyle="1" w:styleId="OpsommingopenrondjeGGNet">
    <w:name w:val="Opsomming open rondje GGNet"/>
    <w:uiPriority w:val="4"/>
    <w:semiHidden/>
    <w:rsid w:val="00957CCB"/>
    <w:pPr>
      <w:numPr>
        <w:numId w:val="3"/>
      </w:numPr>
    </w:pPr>
  </w:style>
  <w:style w:type="paragraph" w:customStyle="1" w:styleId="Opsommingstreepje1eniveauGGNet">
    <w:name w:val="Opsomming streepje 1e niveau GGNet"/>
    <w:basedOn w:val="ZsysbasisGGNet"/>
    <w:uiPriority w:val="4"/>
    <w:qFormat/>
    <w:rsid w:val="00B01DA1"/>
    <w:pPr>
      <w:numPr>
        <w:numId w:val="4"/>
      </w:numPr>
    </w:pPr>
  </w:style>
  <w:style w:type="paragraph" w:customStyle="1" w:styleId="Opsommingstreepje2eniveauGGNet">
    <w:name w:val="Opsomming streepje 2e niveau GGNet"/>
    <w:basedOn w:val="ZsysbasisGGNet"/>
    <w:uiPriority w:val="4"/>
    <w:qFormat/>
    <w:rsid w:val="00B01DA1"/>
    <w:pPr>
      <w:numPr>
        <w:ilvl w:val="1"/>
        <w:numId w:val="4"/>
      </w:numPr>
    </w:pPr>
  </w:style>
  <w:style w:type="paragraph" w:customStyle="1" w:styleId="Opsommingstreepje3eniveauGGNet">
    <w:name w:val="Opsomming streepje 3e niveau GGNet"/>
    <w:basedOn w:val="ZsysbasisGGNet"/>
    <w:uiPriority w:val="4"/>
    <w:qFormat/>
    <w:rsid w:val="00B01DA1"/>
    <w:pPr>
      <w:numPr>
        <w:ilvl w:val="2"/>
        <w:numId w:val="4"/>
      </w:numPr>
    </w:pPr>
  </w:style>
  <w:style w:type="numbering" w:customStyle="1" w:styleId="OpsommingstreepjeGGNet">
    <w:name w:val="Opsomming streepje GGNet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27E33" w:themeColor="accent4" w:themeShade="BF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990" w:themeColor="accent4"/>
          <w:left w:val="nil"/>
          <w:bottom w:val="single" w:sz="8" w:space="0" w:color="F8B9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2D417A" w:themeColor="accent3" w:themeShade="BF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58A4" w:themeColor="accent3"/>
          <w:left w:val="nil"/>
          <w:bottom w:val="single" w:sz="8" w:space="0" w:color="3D58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E98CA" w:themeColor="accent2" w:themeShade="BF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BEF0" w:themeColor="accent2"/>
          <w:left w:val="nil"/>
          <w:bottom w:val="single" w:sz="8" w:space="0" w:color="32BEF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1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H w:val="nil"/>
          <w:insideV w:val="single" w:sz="8" w:space="0" w:color="E8336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</w:tcPr>
    </w:tblStylePr>
    <w:tblStylePr w:type="band1Vert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  <w:shd w:val="clear" w:color="auto" w:fill="F9CCD9" w:themeFill="accent6" w:themeFillTint="3F"/>
      </w:tcPr>
    </w:tblStylePr>
    <w:tblStylePr w:type="band2Horz">
      <w:tblPr/>
      <w:tcPr>
        <w:tcBorders>
          <w:top w:val="single" w:sz="8" w:space="0" w:color="E83368" w:themeColor="accent6"/>
          <w:left w:val="single" w:sz="8" w:space="0" w:color="E83368" w:themeColor="accent6"/>
          <w:bottom w:val="single" w:sz="8" w:space="0" w:color="E83368" w:themeColor="accent6"/>
          <w:right w:val="single" w:sz="8" w:space="0" w:color="E83368" w:themeColor="accent6"/>
          <w:insideV w:val="single" w:sz="8" w:space="0" w:color="E83368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1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H w:val="nil"/>
          <w:insideV w:val="single" w:sz="8" w:space="0" w:color="FBBE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</w:tcPr>
    </w:tblStylePr>
    <w:tblStylePr w:type="band1Vert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  <w:shd w:val="clear" w:color="auto" w:fill="FEEECF" w:themeFill="accent5" w:themeFillTint="3F"/>
      </w:tcPr>
    </w:tblStylePr>
    <w:tblStylePr w:type="band2Horz">
      <w:tblPr/>
      <w:tcPr>
        <w:tcBorders>
          <w:top w:val="single" w:sz="8" w:space="0" w:color="FBBE3E" w:themeColor="accent5"/>
          <w:left w:val="single" w:sz="8" w:space="0" w:color="FBBE3E" w:themeColor="accent5"/>
          <w:bottom w:val="single" w:sz="8" w:space="0" w:color="FBBE3E" w:themeColor="accent5"/>
          <w:right w:val="single" w:sz="8" w:space="0" w:color="FBBE3E" w:themeColor="accent5"/>
          <w:insideV w:val="single" w:sz="8" w:space="0" w:color="FBBE3E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1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H w:val="nil"/>
          <w:insideV w:val="single" w:sz="8" w:space="0" w:color="F8B9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</w:tcPr>
    </w:tblStylePr>
    <w:tblStylePr w:type="band1Vert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  <w:shd w:val="clear" w:color="auto" w:fill="FDEDE3" w:themeFill="accent4" w:themeFillTint="3F"/>
      </w:tcPr>
    </w:tblStylePr>
    <w:tblStylePr w:type="band2Horz">
      <w:tblPr/>
      <w:tcPr>
        <w:tcBorders>
          <w:top w:val="single" w:sz="8" w:space="0" w:color="F8B990" w:themeColor="accent4"/>
          <w:left w:val="single" w:sz="8" w:space="0" w:color="F8B990" w:themeColor="accent4"/>
          <w:bottom w:val="single" w:sz="8" w:space="0" w:color="F8B990" w:themeColor="accent4"/>
          <w:right w:val="single" w:sz="8" w:space="0" w:color="F8B990" w:themeColor="accent4"/>
          <w:insideV w:val="single" w:sz="8" w:space="0" w:color="F8B990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1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H w:val="nil"/>
          <w:insideV w:val="single" w:sz="8" w:space="0" w:color="3D58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</w:tcPr>
    </w:tblStylePr>
    <w:tblStylePr w:type="band1Vert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  <w:shd w:val="clear" w:color="auto" w:fill="CBD3EB" w:themeFill="accent3" w:themeFillTint="3F"/>
      </w:tcPr>
    </w:tblStylePr>
    <w:tblStylePr w:type="band2Horz">
      <w:tblPr/>
      <w:tcPr>
        <w:tcBorders>
          <w:top w:val="single" w:sz="8" w:space="0" w:color="3D58A4" w:themeColor="accent3"/>
          <w:left w:val="single" w:sz="8" w:space="0" w:color="3D58A4" w:themeColor="accent3"/>
          <w:bottom w:val="single" w:sz="8" w:space="0" w:color="3D58A4" w:themeColor="accent3"/>
          <w:right w:val="single" w:sz="8" w:space="0" w:color="3D58A4" w:themeColor="accent3"/>
          <w:insideV w:val="single" w:sz="8" w:space="0" w:color="3D58A4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1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H w:val="nil"/>
          <w:insideV w:val="single" w:sz="8" w:space="0" w:color="32BEF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</w:tcPr>
    </w:tblStylePr>
    <w:tblStylePr w:type="band1Vert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  <w:shd w:val="clear" w:color="auto" w:fill="CCEEFB" w:themeFill="accent2" w:themeFillTint="3F"/>
      </w:tcPr>
    </w:tblStylePr>
    <w:tblStylePr w:type="band2Horz">
      <w:tblPr/>
      <w:tcPr>
        <w:tcBorders>
          <w:top w:val="single" w:sz="8" w:space="0" w:color="32BEF0" w:themeColor="accent2"/>
          <w:left w:val="single" w:sz="8" w:space="0" w:color="32BEF0" w:themeColor="accent2"/>
          <w:bottom w:val="single" w:sz="8" w:space="0" w:color="32BEF0" w:themeColor="accent2"/>
          <w:right w:val="single" w:sz="8" w:space="0" w:color="32BEF0" w:themeColor="accent2"/>
          <w:insideV w:val="single" w:sz="8" w:space="0" w:color="32BEF0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A705" w:themeFill="accent5" w:themeFillShade="CC"/>
      </w:tcPr>
    </w:tblStylePr>
    <w:tblStylePr w:type="lastRow">
      <w:rPr>
        <w:b/>
        <w:bCs/>
        <w:color w:val="F5A7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shd w:val="clear" w:color="auto" w:fill="FAD5E0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174B" w:themeFill="accent6" w:themeFillShade="CC"/>
      </w:tcPr>
    </w:tblStylePr>
    <w:tblStylePr w:type="lastRow">
      <w:rPr>
        <w:b/>
        <w:bCs/>
        <w:color w:val="CB17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shd w:val="clear" w:color="auto" w:fill="FEF1D8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683" w:themeFill="accent3" w:themeFillShade="CC"/>
      </w:tcPr>
    </w:tblStylePr>
    <w:tblStylePr w:type="lastRow">
      <w:rPr>
        <w:b/>
        <w:bCs/>
        <w:color w:val="30468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shd w:val="clear" w:color="auto" w:fill="FDF0E8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ED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8946" w:themeFill="accent4" w:themeFillShade="CC"/>
      </w:tcPr>
    </w:tblStylePr>
    <w:tblStylePr w:type="lastRow">
      <w:rPr>
        <w:b/>
        <w:bCs/>
        <w:color w:val="F3894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shd w:val="clear" w:color="auto" w:fill="D5DCE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shd w:val="clear" w:color="auto" w:fill="D6F1FC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A2D8" w:themeFill="accent2" w:themeFillShade="CC"/>
      </w:tcPr>
    </w:tblStylePr>
    <w:tblStylePr w:type="lastRow">
      <w:rPr>
        <w:b/>
        <w:bCs/>
        <w:color w:val="10A2D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shd w:val="clear" w:color="auto" w:fill="E0F2F3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BBE3E" w:themeColor="accent5"/>
        <w:left w:val="single" w:sz="4" w:space="0" w:color="E83368" w:themeColor="accent6"/>
        <w:bottom w:val="single" w:sz="4" w:space="0" w:color="E83368" w:themeColor="accent6"/>
        <w:right w:val="single" w:sz="4" w:space="0" w:color="E8336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1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1138" w:themeColor="accent6" w:themeShade="99"/>
          <w:insideV w:val="nil"/>
        </w:tcBorders>
        <w:shd w:val="clear" w:color="auto" w:fill="981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138" w:themeFill="accent6" w:themeFillShade="99"/>
      </w:tcPr>
    </w:tblStylePr>
    <w:tblStylePr w:type="band1Vert">
      <w:tblPr/>
      <w:tcPr>
        <w:shd w:val="clear" w:color="auto" w:fill="F5ADC2" w:themeFill="accent6" w:themeFillTint="66"/>
      </w:tcPr>
    </w:tblStylePr>
    <w:tblStylePr w:type="band1Horz">
      <w:tblPr/>
      <w:tcPr>
        <w:shd w:val="clear" w:color="auto" w:fill="F399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3368" w:themeColor="accent6"/>
        <w:left w:val="single" w:sz="4" w:space="0" w:color="FBBE3E" w:themeColor="accent5"/>
        <w:bottom w:val="single" w:sz="4" w:space="0" w:color="FBBE3E" w:themeColor="accent5"/>
        <w:right w:val="single" w:sz="4" w:space="0" w:color="FBBE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D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D04" w:themeColor="accent5" w:themeShade="99"/>
          <w:insideV w:val="nil"/>
        </w:tcBorders>
        <w:shd w:val="clear" w:color="auto" w:fill="B77D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D04" w:themeFill="accent5" w:themeFillShade="99"/>
      </w:tcPr>
    </w:tblStylePr>
    <w:tblStylePr w:type="band1Vert">
      <w:tblPr/>
      <w:tcPr>
        <w:shd w:val="clear" w:color="auto" w:fill="FDE4B1" w:themeFill="accent5" w:themeFillTint="66"/>
      </w:tcPr>
    </w:tblStylePr>
    <w:tblStylePr w:type="band1Horz">
      <w:tblPr/>
      <w:tcPr>
        <w:shd w:val="clear" w:color="auto" w:fill="FDDE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58A4" w:themeColor="accent3"/>
        <w:left w:val="single" w:sz="4" w:space="0" w:color="F8B990" w:themeColor="accent4"/>
        <w:bottom w:val="single" w:sz="4" w:space="0" w:color="F8B990" w:themeColor="accent4"/>
        <w:right w:val="single" w:sz="4" w:space="0" w:color="F8B9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D5F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D5F0E" w:themeColor="accent4" w:themeShade="99"/>
          <w:insideV w:val="nil"/>
        </w:tcBorders>
        <w:shd w:val="clear" w:color="auto" w:fill="DD5F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5F0E" w:themeFill="accent4" w:themeFillShade="99"/>
      </w:tcPr>
    </w:tblStylePr>
    <w:tblStylePr w:type="band1Vert">
      <w:tblPr/>
      <w:tcPr>
        <w:shd w:val="clear" w:color="auto" w:fill="FCE2D2" w:themeFill="accent4" w:themeFillTint="66"/>
      </w:tcPr>
    </w:tblStylePr>
    <w:tblStylePr w:type="band1Horz">
      <w:tblPr/>
      <w:tcPr>
        <w:shd w:val="clear" w:color="auto" w:fill="FBDB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B990" w:themeColor="accent4"/>
        <w:left w:val="single" w:sz="4" w:space="0" w:color="3D58A4" w:themeColor="accent3"/>
        <w:bottom w:val="single" w:sz="4" w:space="0" w:color="3D58A4" w:themeColor="accent3"/>
        <w:right w:val="single" w:sz="4" w:space="0" w:color="3D58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D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46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462" w:themeColor="accent3" w:themeShade="99"/>
          <w:insideV w:val="nil"/>
        </w:tcBorders>
        <w:shd w:val="clear" w:color="auto" w:fill="24346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462" w:themeFill="accent3" w:themeFillShade="99"/>
      </w:tcPr>
    </w:tblStylePr>
    <w:tblStylePr w:type="band1Vert">
      <w:tblPr/>
      <w:tcPr>
        <w:shd w:val="clear" w:color="auto" w:fill="ABB9E0" w:themeFill="accent3" w:themeFillTint="66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32BEF0" w:themeColor="accent2"/>
        <w:bottom w:val="single" w:sz="4" w:space="0" w:color="32BEF0" w:themeColor="accent2"/>
        <w:right w:val="single" w:sz="4" w:space="0" w:color="32BEF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7AA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7AA2" w:themeColor="accent2" w:themeShade="99"/>
          <w:insideV w:val="nil"/>
        </w:tcBorders>
        <w:shd w:val="clear" w:color="auto" w:fill="0C7AA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A2" w:themeFill="accent2" w:themeFillShade="99"/>
      </w:tcPr>
    </w:tblStylePr>
    <w:tblStylePr w:type="band1Vert">
      <w:tblPr/>
      <w:tcPr>
        <w:shd w:val="clear" w:color="auto" w:fill="ADE4F9" w:themeFill="accent2" w:themeFillTint="66"/>
      </w:tcPr>
    </w:tblStylePr>
    <w:tblStylePr w:type="band1Horz">
      <w:tblPr/>
      <w:tcPr>
        <w:shd w:val="clear" w:color="auto" w:fill="98DE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BEF0" w:themeColor="accent2"/>
        <w:left w:val="single" w:sz="4" w:space="0" w:color="65C2C4" w:themeColor="accent1"/>
        <w:bottom w:val="single" w:sz="4" w:space="0" w:color="65C2C4" w:themeColor="accent1"/>
        <w:right w:val="single" w:sz="4" w:space="0" w:color="65C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7E8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7E80" w:themeColor="accent1" w:themeShade="99"/>
          <w:insideV w:val="nil"/>
        </w:tcBorders>
        <w:shd w:val="clear" w:color="auto" w:fill="317E8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E80" w:themeFill="accent1" w:themeFillShade="99"/>
      </w:tcPr>
    </w:tblStylePr>
    <w:tblStylePr w:type="band1Vert">
      <w:tblPr/>
      <w:tcPr>
        <w:shd w:val="clear" w:color="auto" w:fill="C1E6E7" w:themeFill="accent1" w:themeFillTint="66"/>
      </w:tcPr>
    </w:tblStylePr>
    <w:tblStylePr w:type="band1Horz">
      <w:tblPr/>
      <w:tcPr>
        <w:shd w:val="clear" w:color="auto" w:fill="B2E0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5E0" w:themeFill="accent6" w:themeFillTint="33"/>
    </w:tcPr>
    <w:tblStylePr w:type="firstRow">
      <w:rPr>
        <w:b/>
        <w:bCs/>
      </w:rPr>
      <w:tblPr/>
      <w:tcPr>
        <w:shd w:val="clear" w:color="auto" w:fill="F5AD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AD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1546" w:themeFill="accent6" w:themeFillShade="BF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1D8" w:themeFill="accent5" w:themeFillTint="33"/>
    </w:tcPr>
    <w:tblStylePr w:type="firstRow">
      <w:rPr>
        <w:b/>
        <w:bCs/>
      </w:rPr>
      <w:tblPr/>
      <w:tcPr>
        <w:shd w:val="clear" w:color="auto" w:fill="FDE4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E4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59C04" w:themeFill="accent5" w:themeFillShade="BF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E8" w:themeFill="accent4" w:themeFillTint="33"/>
    </w:tcPr>
    <w:tblStylePr w:type="firstRow">
      <w:rPr>
        <w:b/>
        <w:bCs/>
      </w:rPr>
      <w:tblPr/>
      <w:tcPr>
        <w:shd w:val="clear" w:color="auto" w:fill="FCE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27E33" w:themeFill="accent4" w:themeFillShade="BF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DCEF" w:themeFill="accent3" w:themeFillTint="33"/>
    </w:tcPr>
    <w:tblStylePr w:type="firstRow">
      <w:rPr>
        <w:b/>
        <w:bCs/>
      </w:rPr>
      <w:tblPr/>
      <w:tcPr>
        <w:shd w:val="clear" w:color="auto" w:fill="ABB9E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B9E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17A" w:themeFill="accent3" w:themeFillShade="BF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1FC" w:themeFill="accent2" w:themeFillTint="33"/>
    </w:tcPr>
    <w:tblStylePr w:type="firstRow">
      <w:rPr>
        <w:b/>
        <w:bCs/>
      </w:rPr>
      <w:tblPr/>
      <w:tcPr>
        <w:shd w:val="clear" w:color="auto" w:fill="ADE4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4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E98CA" w:themeFill="accent2" w:themeFillShade="BF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3" w:themeFill="accent1" w:themeFillTint="33"/>
    </w:tcPr>
    <w:tblStylePr w:type="firstRow">
      <w:rPr>
        <w:b/>
        <w:bCs/>
      </w:rPr>
      <w:tblPr/>
      <w:tcPr>
        <w:shd w:val="clear" w:color="auto" w:fill="C1E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D9EA0" w:themeFill="accent1" w:themeFillShade="BF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33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8336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336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336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BBE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BBE3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BBE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BBE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E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E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B9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B9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B9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B9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D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D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58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58A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58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58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3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3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BE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2BEF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BEF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BEF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E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E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C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C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C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C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F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F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bottom w:val="single" w:sz="8" w:space="0" w:color="E8336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3368" w:themeColor="accent6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3368" w:themeColor="accent6"/>
          <w:bottom w:val="single" w:sz="8" w:space="0" w:color="E83368" w:themeColor="accent6"/>
        </w:tcBorders>
      </w:tc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shd w:val="clear" w:color="auto" w:fill="F9CCD9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bottom w:val="single" w:sz="8" w:space="0" w:color="FBBE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BBE3E" w:themeColor="accent5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BBE3E" w:themeColor="accent5"/>
          <w:bottom w:val="single" w:sz="8" w:space="0" w:color="FBBE3E" w:themeColor="accent5"/>
        </w:tcBorders>
      </w:tc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shd w:val="clear" w:color="auto" w:fill="FEEEC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bottom w:val="single" w:sz="8" w:space="0" w:color="F8B9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B990" w:themeColor="accent4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B990" w:themeColor="accent4"/>
          <w:bottom w:val="single" w:sz="8" w:space="0" w:color="F8B990" w:themeColor="accent4"/>
        </w:tcBorders>
      </w:tc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shd w:val="clear" w:color="auto" w:fill="FDEDE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bottom w:val="single" w:sz="8" w:space="0" w:color="3D58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58A4" w:themeColor="accent3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58A4" w:themeColor="accent3"/>
          <w:bottom w:val="single" w:sz="8" w:space="0" w:color="3D58A4" w:themeColor="accent3"/>
        </w:tcBorders>
      </w:tc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shd w:val="clear" w:color="auto" w:fill="CBD3EB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bottom w:val="single" w:sz="8" w:space="0" w:color="32BEF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BEF0" w:themeColor="accent2"/>
        </w:tcBorders>
      </w:tcPr>
    </w:tblStylePr>
    <w:tblStylePr w:type="lastRow">
      <w:rPr>
        <w:b/>
        <w:bCs/>
        <w:color w:val="492E49" w:themeColor="text2"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BEF0" w:themeColor="accent2"/>
          <w:bottom w:val="single" w:sz="8" w:space="0" w:color="32BEF0" w:themeColor="accent2"/>
        </w:tcBorders>
      </w:tc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shd w:val="clear" w:color="auto" w:fill="CCEEFB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  <w:shd w:val="clear" w:color="auto" w:fill="E833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58D" w:themeColor="accent6" w:themeTint="BF"/>
          <w:left w:val="single" w:sz="8" w:space="0" w:color="ED658D" w:themeColor="accent6" w:themeTint="BF"/>
          <w:bottom w:val="single" w:sz="8" w:space="0" w:color="ED658D" w:themeColor="accent6" w:themeTint="BF"/>
          <w:right w:val="single" w:sz="8" w:space="0" w:color="ED658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  <w:shd w:val="clear" w:color="auto" w:fill="FBBE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D6E" w:themeColor="accent5" w:themeTint="BF"/>
          <w:left w:val="single" w:sz="8" w:space="0" w:color="FCCD6E" w:themeColor="accent5" w:themeTint="BF"/>
          <w:bottom w:val="single" w:sz="8" w:space="0" w:color="FCCD6E" w:themeColor="accent5" w:themeTint="BF"/>
          <w:right w:val="single" w:sz="8" w:space="0" w:color="FCCD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E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E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  <w:shd w:val="clear" w:color="auto" w:fill="F8B9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AAB" w:themeColor="accent4" w:themeTint="BF"/>
          <w:left w:val="single" w:sz="8" w:space="0" w:color="F9CAAB" w:themeColor="accent4" w:themeTint="BF"/>
          <w:bottom w:val="single" w:sz="8" w:space="0" w:color="F9CAAB" w:themeColor="accent4" w:themeTint="BF"/>
          <w:right w:val="single" w:sz="8" w:space="0" w:color="F9CA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D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  <w:shd w:val="clear" w:color="auto" w:fill="3D58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7CC5" w:themeColor="accent3" w:themeTint="BF"/>
          <w:left w:val="single" w:sz="8" w:space="0" w:color="637CC5" w:themeColor="accent3" w:themeTint="BF"/>
          <w:bottom w:val="single" w:sz="8" w:space="0" w:color="637CC5" w:themeColor="accent3" w:themeTint="BF"/>
          <w:right w:val="single" w:sz="8" w:space="0" w:color="637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3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3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  <w:shd w:val="clear" w:color="auto" w:fill="32BE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CDF3" w:themeColor="accent2" w:themeTint="BF"/>
          <w:left w:val="single" w:sz="8" w:space="0" w:color="65CDF3" w:themeColor="accent2" w:themeTint="BF"/>
          <w:bottom w:val="single" w:sz="8" w:space="0" w:color="65CDF3" w:themeColor="accent2" w:themeTint="BF"/>
          <w:right w:val="single" w:sz="8" w:space="0" w:color="65CDF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E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E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336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336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336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B3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E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BBE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BBE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BBE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DE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DE9E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D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B9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B9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B9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B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BC7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3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58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58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58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A8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A8D8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E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BEF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BEF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BEF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E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EF7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F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C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C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C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E1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3368" w:themeColor="accent6"/>
        <w:left w:val="single" w:sz="8" w:space="0" w:color="E83368" w:themeColor="accent6"/>
        <w:bottom w:val="single" w:sz="8" w:space="0" w:color="E83368" w:themeColor="accent6"/>
        <w:right w:val="single" w:sz="8" w:space="0" w:color="E83368" w:themeColor="accent6"/>
        <w:insideH w:val="single" w:sz="8" w:space="0" w:color="E83368" w:themeColor="accent6"/>
        <w:insideV w:val="single" w:sz="8" w:space="0" w:color="E83368" w:themeColor="accent6"/>
      </w:tblBorders>
    </w:tblPr>
    <w:tcPr>
      <w:shd w:val="clear" w:color="auto" w:fill="F9CC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E0" w:themeFill="accent6" w:themeFillTint="33"/>
      </w:tc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tcBorders>
          <w:insideH w:val="single" w:sz="6" w:space="0" w:color="E83368" w:themeColor="accent6"/>
          <w:insideV w:val="single" w:sz="6" w:space="0" w:color="E83368" w:themeColor="accent6"/>
        </w:tcBorders>
        <w:shd w:val="clear" w:color="auto" w:fill="F399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BBE3E" w:themeColor="accent5"/>
        <w:left w:val="single" w:sz="8" w:space="0" w:color="FBBE3E" w:themeColor="accent5"/>
        <w:bottom w:val="single" w:sz="8" w:space="0" w:color="FBBE3E" w:themeColor="accent5"/>
        <w:right w:val="single" w:sz="8" w:space="0" w:color="FBBE3E" w:themeColor="accent5"/>
        <w:insideH w:val="single" w:sz="8" w:space="0" w:color="FBBE3E" w:themeColor="accent5"/>
        <w:insideV w:val="single" w:sz="8" w:space="0" w:color="FBBE3E" w:themeColor="accent5"/>
      </w:tblBorders>
    </w:tblPr>
    <w:tcPr>
      <w:shd w:val="clear" w:color="auto" w:fill="FEEE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D8" w:themeFill="accent5" w:themeFillTint="33"/>
      </w:tc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tcBorders>
          <w:insideH w:val="single" w:sz="6" w:space="0" w:color="FBBE3E" w:themeColor="accent5"/>
          <w:insideV w:val="single" w:sz="6" w:space="0" w:color="FBBE3E" w:themeColor="accent5"/>
        </w:tcBorders>
        <w:shd w:val="clear" w:color="auto" w:fill="FDDE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B990" w:themeColor="accent4"/>
        <w:left w:val="single" w:sz="8" w:space="0" w:color="F8B990" w:themeColor="accent4"/>
        <w:bottom w:val="single" w:sz="8" w:space="0" w:color="F8B990" w:themeColor="accent4"/>
        <w:right w:val="single" w:sz="8" w:space="0" w:color="F8B990" w:themeColor="accent4"/>
        <w:insideH w:val="single" w:sz="8" w:space="0" w:color="F8B990" w:themeColor="accent4"/>
        <w:insideV w:val="single" w:sz="8" w:space="0" w:color="F8B990" w:themeColor="accent4"/>
      </w:tblBorders>
    </w:tblPr>
    <w:tcPr>
      <w:shd w:val="clear" w:color="auto" w:fill="FDED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E8" w:themeFill="accent4" w:themeFillTint="33"/>
      </w:tc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tcBorders>
          <w:insideH w:val="single" w:sz="6" w:space="0" w:color="F8B990" w:themeColor="accent4"/>
          <w:insideV w:val="single" w:sz="6" w:space="0" w:color="F8B990" w:themeColor="accent4"/>
        </w:tcBorders>
        <w:shd w:val="clear" w:color="auto" w:fill="FBDB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58A4" w:themeColor="accent3"/>
        <w:left w:val="single" w:sz="8" w:space="0" w:color="3D58A4" w:themeColor="accent3"/>
        <w:bottom w:val="single" w:sz="8" w:space="0" w:color="3D58A4" w:themeColor="accent3"/>
        <w:right w:val="single" w:sz="8" w:space="0" w:color="3D58A4" w:themeColor="accent3"/>
        <w:insideH w:val="single" w:sz="8" w:space="0" w:color="3D58A4" w:themeColor="accent3"/>
        <w:insideV w:val="single" w:sz="8" w:space="0" w:color="3D58A4" w:themeColor="accent3"/>
      </w:tblBorders>
    </w:tblPr>
    <w:tcPr>
      <w:shd w:val="clear" w:color="auto" w:fill="CBD3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ED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CEF" w:themeFill="accent3" w:themeFillTint="33"/>
      </w:tc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tcBorders>
          <w:insideH w:val="single" w:sz="6" w:space="0" w:color="3D58A4" w:themeColor="accent3"/>
          <w:insideV w:val="single" w:sz="6" w:space="0" w:color="3D58A4" w:themeColor="accent3"/>
        </w:tcBorders>
        <w:shd w:val="clear" w:color="auto" w:fill="97A8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BEF0" w:themeColor="accent2"/>
        <w:left w:val="single" w:sz="8" w:space="0" w:color="32BEF0" w:themeColor="accent2"/>
        <w:bottom w:val="single" w:sz="8" w:space="0" w:color="32BEF0" w:themeColor="accent2"/>
        <w:right w:val="single" w:sz="8" w:space="0" w:color="32BEF0" w:themeColor="accent2"/>
        <w:insideH w:val="single" w:sz="8" w:space="0" w:color="32BEF0" w:themeColor="accent2"/>
        <w:insideV w:val="single" w:sz="8" w:space="0" w:color="32BEF0" w:themeColor="accent2"/>
      </w:tblBorders>
    </w:tblPr>
    <w:tcPr>
      <w:shd w:val="clear" w:color="auto" w:fill="CCEE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1FC" w:themeFill="accent2" w:themeFillTint="33"/>
      </w:tc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tcBorders>
          <w:insideH w:val="single" w:sz="6" w:space="0" w:color="32BEF0" w:themeColor="accent2"/>
          <w:insideV w:val="single" w:sz="6" w:space="0" w:color="32BEF0" w:themeColor="accent2"/>
        </w:tcBorders>
        <w:shd w:val="clear" w:color="auto" w:fill="98DE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C2C4" w:themeColor="accent1"/>
        <w:left w:val="single" w:sz="8" w:space="0" w:color="65C2C4" w:themeColor="accent1"/>
        <w:bottom w:val="single" w:sz="8" w:space="0" w:color="65C2C4" w:themeColor="accent1"/>
        <w:right w:val="single" w:sz="8" w:space="0" w:color="65C2C4" w:themeColor="accent1"/>
        <w:insideH w:val="single" w:sz="8" w:space="0" w:color="65C2C4" w:themeColor="accent1"/>
        <w:insideV w:val="single" w:sz="8" w:space="0" w:color="65C2C4" w:themeColor="accent1"/>
      </w:tblBorders>
    </w:tblPr>
    <w:tcPr>
      <w:shd w:val="clear" w:color="auto" w:fill="D8EF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3" w:themeFill="accent1" w:themeFillTint="33"/>
      </w:tc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tcBorders>
          <w:insideH w:val="single" w:sz="6" w:space="0" w:color="65C2C4" w:themeColor="accent1"/>
          <w:insideV w:val="single" w:sz="6" w:space="0" w:color="65C2C4" w:themeColor="accent1"/>
        </w:tcBorders>
        <w:shd w:val="clear" w:color="auto" w:fill="B2E0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658D" w:themeColor="accent6" w:themeTint="BF"/>
        <w:left w:val="single" w:sz="8" w:space="0" w:color="ED658D" w:themeColor="accent6" w:themeTint="BF"/>
        <w:bottom w:val="single" w:sz="8" w:space="0" w:color="ED658D" w:themeColor="accent6" w:themeTint="BF"/>
        <w:right w:val="single" w:sz="8" w:space="0" w:color="ED658D" w:themeColor="accent6" w:themeTint="BF"/>
        <w:insideH w:val="single" w:sz="8" w:space="0" w:color="ED658D" w:themeColor="accent6" w:themeTint="BF"/>
        <w:insideV w:val="single" w:sz="8" w:space="0" w:color="ED658D" w:themeColor="accent6" w:themeTint="BF"/>
      </w:tblBorders>
    </w:tblPr>
    <w:tcPr>
      <w:shd w:val="clear" w:color="auto" w:fill="F9CC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58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B3" w:themeFill="accent6" w:themeFillTint="7F"/>
      </w:tcPr>
    </w:tblStylePr>
    <w:tblStylePr w:type="band1Horz">
      <w:tblPr/>
      <w:tcPr>
        <w:shd w:val="clear" w:color="auto" w:fill="F399B3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CCD6E" w:themeColor="accent5" w:themeTint="BF"/>
        <w:left w:val="single" w:sz="8" w:space="0" w:color="FCCD6E" w:themeColor="accent5" w:themeTint="BF"/>
        <w:bottom w:val="single" w:sz="8" w:space="0" w:color="FCCD6E" w:themeColor="accent5" w:themeTint="BF"/>
        <w:right w:val="single" w:sz="8" w:space="0" w:color="FCCD6E" w:themeColor="accent5" w:themeTint="BF"/>
        <w:insideH w:val="single" w:sz="8" w:space="0" w:color="FCCD6E" w:themeColor="accent5" w:themeTint="BF"/>
        <w:insideV w:val="single" w:sz="8" w:space="0" w:color="FCCD6E" w:themeColor="accent5" w:themeTint="BF"/>
      </w:tblBorders>
    </w:tblPr>
    <w:tcPr>
      <w:shd w:val="clear" w:color="auto" w:fill="FEEE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CD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E9E" w:themeFill="accent5" w:themeFillTint="7F"/>
      </w:tcPr>
    </w:tblStylePr>
    <w:tblStylePr w:type="band1Horz">
      <w:tblPr/>
      <w:tcPr>
        <w:shd w:val="clear" w:color="auto" w:fill="FDDE9E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9CAAB" w:themeColor="accent4" w:themeTint="BF"/>
        <w:left w:val="single" w:sz="8" w:space="0" w:color="F9CAAB" w:themeColor="accent4" w:themeTint="BF"/>
        <w:bottom w:val="single" w:sz="8" w:space="0" w:color="F9CAAB" w:themeColor="accent4" w:themeTint="BF"/>
        <w:right w:val="single" w:sz="8" w:space="0" w:color="F9CAAB" w:themeColor="accent4" w:themeTint="BF"/>
        <w:insideH w:val="single" w:sz="8" w:space="0" w:color="F9CAAB" w:themeColor="accent4" w:themeTint="BF"/>
        <w:insideV w:val="single" w:sz="8" w:space="0" w:color="F9CAAB" w:themeColor="accent4" w:themeTint="BF"/>
      </w:tblBorders>
    </w:tblPr>
    <w:tcPr>
      <w:shd w:val="clear" w:color="auto" w:fill="FDED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A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7" w:themeFill="accent4" w:themeFillTint="7F"/>
      </w:tcPr>
    </w:tblStylePr>
    <w:tblStylePr w:type="band1Horz">
      <w:tblPr/>
      <w:tcPr>
        <w:shd w:val="clear" w:color="auto" w:fill="FBDBC7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37CC5" w:themeColor="accent3" w:themeTint="BF"/>
        <w:left w:val="single" w:sz="8" w:space="0" w:color="637CC5" w:themeColor="accent3" w:themeTint="BF"/>
        <w:bottom w:val="single" w:sz="8" w:space="0" w:color="637CC5" w:themeColor="accent3" w:themeTint="BF"/>
        <w:right w:val="single" w:sz="8" w:space="0" w:color="637CC5" w:themeColor="accent3" w:themeTint="BF"/>
        <w:insideH w:val="single" w:sz="8" w:space="0" w:color="637CC5" w:themeColor="accent3" w:themeTint="BF"/>
        <w:insideV w:val="single" w:sz="8" w:space="0" w:color="637CC5" w:themeColor="accent3" w:themeTint="BF"/>
      </w:tblBorders>
    </w:tblPr>
    <w:tcPr>
      <w:shd w:val="clear" w:color="auto" w:fill="CBD3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7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A8D8" w:themeFill="accent3" w:themeFillTint="7F"/>
      </w:tcPr>
    </w:tblStylePr>
    <w:tblStylePr w:type="band1Horz">
      <w:tblPr/>
      <w:tcPr>
        <w:shd w:val="clear" w:color="auto" w:fill="97A8D8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5CDF3" w:themeColor="accent2" w:themeTint="BF"/>
        <w:left w:val="single" w:sz="8" w:space="0" w:color="65CDF3" w:themeColor="accent2" w:themeTint="BF"/>
        <w:bottom w:val="single" w:sz="8" w:space="0" w:color="65CDF3" w:themeColor="accent2" w:themeTint="BF"/>
        <w:right w:val="single" w:sz="8" w:space="0" w:color="65CDF3" w:themeColor="accent2" w:themeTint="BF"/>
        <w:insideH w:val="single" w:sz="8" w:space="0" w:color="65CDF3" w:themeColor="accent2" w:themeTint="BF"/>
        <w:insideV w:val="single" w:sz="8" w:space="0" w:color="65CDF3" w:themeColor="accent2" w:themeTint="BF"/>
      </w:tblBorders>
    </w:tblPr>
    <w:tcPr>
      <w:shd w:val="clear" w:color="auto" w:fill="CCEE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5CDF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EF7" w:themeFill="accent2" w:themeFillTint="7F"/>
      </w:tcPr>
    </w:tblStylePr>
    <w:tblStylePr w:type="band1Horz">
      <w:tblPr/>
      <w:tcPr>
        <w:shd w:val="clear" w:color="auto" w:fill="98DEF7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BD1D2" w:themeColor="accent1" w:themeTint="BF"/>
        <w:left w:val="single" w:sz="8" w:space="0" w:color="8BD1D2" w:themeColor="accent1" w:themeTint="BF"/>
        <w:bottom w:val="single" w:sz="8" w:space="0" w:color="8BD1D2" w:themeColor="accent1" w:themeTint="BF"/>
        <w:right w:val="single" w:sz="8" w:space="0" w:color="8BD1D2" w:themeColor="accent1" w:themeTint="BF"/>
        <w:insideH w:val="single" w:sz="8" w:space="0" w:color="8BD1D2" w:themeColor="accent1" w:themeTint="BF"/>
        <w:insideV w:val="single" w:sz="8" w:space="0" w:color="8BD1D2" w:themeColor="accent1" w:themeTint="BF"/>
      </w:tblBorders>
    </w:tblPr>
    <w:tcPr>
      <w:shd w:val="clear" w:color="auto" w:fill="D8EF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D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E1" w:themeFill="accent1" w:themeFillTint="7F"/>
      </w:tcPr>
    </w:tblStylePr>
    <w:tblStylePr w:type="band1Horz">
      <w:tblPr/>
      <w:tcPr>
        <w:shd w:val="clear" w:color="auto" w:fill="B2E0E1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336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0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15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1546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BBE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7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C0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C04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B9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4E0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7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7E33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58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B5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17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7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BEF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658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98C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98CA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C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96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9EA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9EA0" w:themeFill="accent1" w:themeFillShade="BF"/>
      </w:tcPr>
    </w:tblStylePr>
  </w:style>
  <w:style w:type="paragraph" w:styleId="Bibliografie">
    <w:name w:val="Bibliography"/>
    <w:basedOn w:val="ZsysbasisGGNet"/>
    <w:next w:val="BasistekstGGNet"/>
    <w:uiPriority w:val="98"/>
    <w:semiHidden/>
    <w:rsid w:val="00E07762"/>
  </w:style>
  <w:style w:type="paragraph" w:styleId="Citaat">
    <w:name w:val="Quote"/>
    <w:basedOn w:val="ZsysbasisGGNet"/>
    <w:next w:val="BasistekstGGNet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GGNet"/>
    <w:next w:val="BasistekstGGNet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GGNet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GGNet"/>
    <w:next w:val="BasistekstGGNet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GGNet"/>
    <w:next w:val="BasistekstGGNet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GGNet"/>
    <w:next w:val="BasistekstGGNet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GGNet">
    <w:name w:val="Kopnummering GGNet"/>
    <w:uiPriority w:val="4"/>
    <w:semiHidden/>
    <w:rsid w:val="00345315"/>
    <w:pPr>
      <w:numPr>
        <w:numId w:val="9"/>
      </w:numPr>
    </w:pPr>
  </w:style>
  <w:style w:type="paragraph" w:customStyle="1" w:styleId="ZsyseenpuntGGNet">
    <w:name w:val="Zsyseenpunt GGNet"/>
    <w:basedOn w:val="ZsysbasisGGNet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GGNet">
    <w:name w:val="Zsysbasisdocumentgegevens GGNet"/>
    <w:basedOn w:val="ZsysbasisGGNet"/>
    <w:next w:val="BasistekstGGNet"/>
    <w:uiPriority w:val="4"/>
    <w:semiHidden/>
    <w:rsid w:val="009961B2"/>
    <w:pPr>
      <w:spacing w:line="320" w:lineRule="exact"/>
    </w:pPr>
    <w:rPr>
      <w:noProof/>
    </w:rPr>
  </w:style>
  <w:style w:type="paragraph" w:customStyle="1" w:styleId="DocumentgegevenskopjeGGNet">
    <w:name w:val="Documentgegevens kopje GGNet"/>
    <w:basedOn w:val="ZsysbasisdocumentgegevensGGNet"/>
    <w:uiPriority w:val="4"/>
    <w:rsid w:val="00756C31"/>
  </w:style>
  <w:style w:type="paragraph" w:customStyle="1" w:styleId="DocumentgegevensGGNet">
    <w:name w:val="Documentgegevens GGNet"/>
    <w:basedOn w:val="ZsysbasisdocumentgegevensGGNet"/>
    <w:uiPriority w:val="4"/>
    <w:rsid w:val="00756C31"/>
  </w:style>
  <w:style w:type="paragraph" w:customStyle="1" w:styleId="PaginanummerGGNet">
    <w:name w:val="Paginanummer GGNet"/>
    <w:basedOn w:val="ZsysbasisdocumentgegevensGGNet"/>
    <w:uiPriority w:val="4"/>
    <w:rsid w:val="00E334BB"/>
  </w:style>
  <w:style w:type="paragraph" w:customStyle="1" w:styleId="AfzendergegevensGGNet">
    <w:name w:val="Afzendergegevens GGNet"/>
    <w:basedOn w:val="ZsysbasisdocumentgegevensGGNet"/>
    <w:uiPriority w:val="4"/>
    <w:rsid w:val="00135E7B"/>
  </w:style>
  <w:style w:type="paragraph" w:customStyle="1" w:styleId="AfzendergegevenskopjeGGNet">
    <w:name w:val="Afzendergegevens kopje GGNet"/>
    <w:basedOn w:val="ZsysbasisdocumentgegevensGGNet"/>
    <w:uiPriority w:val="4"/>
    <w:rsid w:val="00135E7B"/>
  </w:style>
  <w:style w:type="numbering" w:customStyle="1" w:styleId="OpsommingtekenGGNet">
    <w:name w:val="Opsomming teken GGNet"/>
    <w:uiPriority w:val="4"/>
    <w:semiHidden/>
    <w:rsid w:val="00AD44F1"/>
    <w:pPr>
      <w:numPr>
        <w:numId w:val="10"/>
      </w:numPr>
    </w:pPr>
  </w:style>
  <w:style w:type="paragraph" w:customStyle="1" w:styleId="AlineavoorafbeeldingGGNet">
    <w:name w:val="Alinea voor afbeelding GGNet"/>
    <w:basedOn w:val="ZsysbasisGGNet"/>
    <w:next w:val="BasistekstGGNet"/>
    <w:uiPriority w:val="4"/>
    <w:qFormat/>
    <w:rsid w:val="00BB239A"/>
  </w:style>
  <w:style w:type="paragraph" w:customStyle="1" w:styleId="TitelGGNet">
    <w:name w:val="Titel GGNet"/>
    <w:basedOn w:val="ZsysbasisGGNet"/>
    <w:uiPriority w:val="4"/>
    <w:qFormat/>
    <w:rsid w:val="00B260D8"/>
    <w:pPr>
      <w:keepLines/>
      <w:spacing w:line="240" w:lineRule="auto"/>
    </w:pPr>
    <w:rPr>
      <w:b/>
      <w:caps/>
      <w:color w:val="000000" w:themeColor="dark1"/>
      <w:sz w:val="76"/>
    </w:rPr>
  </w:style>
  <w:style w:type="paragraph" w:customStyle="1" w:styleId="SubtitelGGNet">
    <w:name w:val="Subtitel GGNet"/>
    <w:basedOn w:val="ZsysbasisGGNet"/>
    <w:uiPriority w:val="4"/>
    <w:qFormat/>
    <w:rsid w:val="00B260D8"/>
    <w:pPr>
      <w:keepLines/>
      <w:spacing w:line="240" w:lineRule="auto"/>
    </w:pPr>
    <w:rPr>
      <w:color w:val="000000" w:themeColor="dark1"/>
      <w:sz w:val="60"/>
    </w:rPr>
  </w:style>
  <w:style w:type="numbering" w:customStyle="1" w:styleId="BijlagenummeringGGNet">
    <w:name w:val="Bijlagenummering GGNet"/>
    <w:uiPriority w:val="4"/>
    <w:semiHidden/>
    <w:rsid w:val="00345315"/>
    <w:pPr>
      <w:numPr>
        <w:numId w:val="13"/>
      </w:numPr>
    </w:pPr>
  </w:style>
  <w:style w:type="paragraph" w:customStyle="1" w:styleId="Bijlagekop1GGNet">
    <w:name w:val="Bijlage kop 1 GGNet"/>
    <w:basedOn w:val="ZsysbasisGGNet"/>
    <w:next w:val="BasistekstGGNet"/>
    <w:uiPriority w:val="4"/>
    <w:qFormat/>
    <w:rsid w:val="00345315"/>
    <w:pPr>
      <w:keepNext/>
      <w:keepLines/>
      <w:numPr>
        <w:numId w:val="48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GGNet">
    <w:name w:val="Bijlage kop 2 GGNet"/>
    <w:basedOn w:val="ZsysbasisGGNet"/>
    <w:next w:val="BasistekstGGNet"/>
    <w:uiPriority w:val="4"/>
    <w:qFormat/>
    <w:rsid w:val="00345315"/>
    <w:pPr>
      <w:keepNext/>
      <w:keepLines/>
      <w:numPr>
        <w:ilvl w:val="1"/>
        <w:numId w:val="48"/>
      </w:numPr>
      <w:outlineLvl w:val="1"/>
    </w:pPr>
    <w:rPr>
      <w:b/>
    </w:rPr>
  </w:style>
  <w:style w:type="paragraph" w:styleId="Onderwerpvanopmerking">
    <w:name w:val="annotation subject"/>
    <w:basedOn w:val="ZsysbasisGGNet"/>
    <w:next w:val="BasistekstGGNet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GGNet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GGNet"/>
    <w:next w:val="BasistekstGGNet"/>
    <w:link w:val="Plattetekstinspringen2Char"/>
    <w:uiPriority w:val="98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GGNet"/>
    <w:next w:val="BasistekstGGNet"/>
    <w:link w:val="Plattetekstinspringen3Char"/>
    <w:uiPriority w:val="98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GGNet"/>
    <w:basedOn w:val="ZsysbasisGGNet"/>
    <w:next w:val="BasistekstGGNet"/>
    <w:uiPriority w:val="4"/>
    <w:rsid w:val="00DD2A9E"/>
  </w:style>
  <w:style w:type="table" w:customStyle="1" w:styleId="TabelzonderopmaakGGNet">
    <w:name w:val="Tabel zonder opmaak GGNet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GGNet">
    <w:name w:val="Zsysbasistoc GGNet"/>
    <w:basedOn w:val="ZsysbasisGGNet"/>
    <w:next w:val="BasistekstGGNet"/>
    <w:uiPriority w:val="4"/>
    <w:semiHidden/>
    <w:rsid w:val="00364B2C"/>
    <w:pPr>
      <w:ind w:left="709" w:right="567" w:hanging="709"/>
    </w:pPr>
  </w:style>
  <w:style w:type="numbering" w:customStyle="1" w:styleId="AgendapuntlijstGGNet">
    <w:name w:val="Agendapunt (lijst) GGNet"/>
    <w:uiPriority w:val="4"/>
    <w:semiHidden/>
    <w:rsid w:val="001C6232"/>
    <w:pPr>
      <w:numPr>
        <w:numId w:val="30"/>
      </w:numPr>
    </w:pPr>
  </w:style>
  <w:style w:type="paragraph" w:customStyle="1" w:styleId="AgendapuntGGNet">
    <w:name w:val="Agendapunt GGNet"/>
    <w:basedOn w:val="ZsysbasisGGNet"/>
    <w:uiPriority w:val="4"/>
    <w:rsid w:val="001C6232"/>
    <w:pPr>
      <w:numPr>
        <w:numId w:val="31"/>
      </w:numPr>
    </w:pPr>
  </w:style>
  <w:style w:type="paragraph" w:customStyle="1" w:styleId="ZsysbasistabeltekstGGNet">
    <w:name w:val="Zsysbasistabeltekst GGNet"/>
    <w:basedOn w:val="ZsysbasisGGNet"/>
    <w:next w:val="TabeltekstGGNet"/>
    <w:uiPriority w:val="4"/>
    <w:semiHidden/>
    <w:rsid w:val="00312D26"/>
  </w:style>
  <w:style w:type="paragraph" w:customStyle="1" w:styleId="TabeltekstGGNet">
    <w:name w:val="Tabeltekst GGNet"/>
    <w:basedOn w:val="ZsysbasistabeltekstGGNet"/>
    <w:uiPriority w:val="4"/>
    <w:rsid w:val="00312D26"/>
  </w:style>
  <w:style w:type="paragraph" w:customStyle="1" w:styleId="TabelkopjeGGNet">
    <w:name w:val="Tabelkopje GGNet"/>
    <w:basedOn w:val="ZsysbasistabeltekstGGNet"/>
    <w:next w:val="TabeltekstGGNet"/>
    <w:uiPriority w:val="4"/>
    <w:rsid w:val="00312D26"/>
  </w:style>
  <w:style w:type="paragraph" w:customStyle="1" w:styleId="DocumentnaamGGNet">
    <w:name w:val="Documentnaam GGNet"/>
    <w:basedOn w:val="ZsysbasisGGNet"/>
    <w:next w:val="BasistekstGGNet"/>
    <w:uiPriority w:val="4"/>
    <w:rsid w:val="00B30352"/>
  </w:style>
  <w:style w:type="paragraph" w:customStyle="1" w:styleId="TussenkopjeGGNet">
    <w:name w:val="Tussenkopje GGNet"/>
    <w:basedOn w:val="ZsysbasisGGNet"/>
    <w:next w:val="BasistekstGGNet"/>
    <w:uiPriority w:val="4"/>
    <w:rsid w:val="001320C7"/>
    <w:pPr>
      <w:spacing w:before="227"/>
    </w:pPr>
    <w:rPr>
      <w:b/>
      <w:color w:val="000000" w:themeColor="dark1"/>
    </w:rPr>
  </w:style>
  <w:style w:type="paragraph" w:customStyle="1" w:styleId="DatumtitelbladGGNet">
    <w:name w:val="Datum titelblad GGNet"/>
    <w:basedOn w:val="ZsysbasisGGNet"/>
    <w:uiPriority w:val="4"/>
    <w:rsid w:val="009961B2"/>
    <w:pPr>
      <w:spacing w:line="454" w:lineRule="exact"/>
    </w:pPr>
    <w:rPr>
      <w:color w:val="AF254F"/>
      <w:sz w:val="28"/>
    </w:rPr>
  </w:style>
  <w:style w:type="paragraph" w:customStyle="1" w:styleId="WaarschuwingstekstGGNet">
    <w:name w:val="Waarschuwingstekst GGNet"/>
    <w:basedOn w:val="ZsysbasisGGNet"/>
    <w:next w:val="BasistekstGGNet"/>
    <w:link w:val="WaarschuwingstekstGGNetChar"/>
    <w:uiPriority w:val="4"/>
    <w:rsid w:val="00221C87"/>
  </w:style>
  <w:style w:type="character" w:customStyle="1" w:styleId="BasistekstGGNetChar">
    <w:name w:val="Basistekst GGNet Char"/>
    <w:basedOn w:val="ZsysbasisGGNetChar"/>
    <w:link w:val="BasistekstGGNet"/>
    <w:rsid w:val="00221C87"/>
    <w:rPr>
      <w:rFonts w:ascii="Trebuchet MS" w:hAnsi="Trebuchet MS" w:cs="Maiandra GD"/>
      <w:color w:val="000000" w:themeColor="text1"/>
      <w:sz w:val="22"/>
      <w:szCs w:val="18"/>
    </w:rPr>
  </w:style>
  <w:style w:type="character" w:customStyle="1" w:styleId="WaarschuwingstekstGGNetChar">
    <w:name w:val="Waarschuwingstekst GGNet Char"/>
    <w:basedOn w:val="BasistekstGGNetChar"/>
    <w:link w:val="WaarschuwingstekstGGNet"/>
    <w:rsid w:val="00221C87"/>
    <w:rPr>
      <w:rFonts w:ascii="Trebuchet MS" w:hAnsi="Trebuchet MS" w:cs="Maiandra GD"/>
      <w:color w:val="000000" w:themeColor="text1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\Werkgroepsjablonen\Poster%20A3-A4%20(blauw-groen)%20GG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F37E517F704D5FA6581D25B14C08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3205A6-F717-4C22-A3CC-33DF1051F3DD}"/>
      </w:docPartPr>
      <w:docPartBody>
        <w:p w:rsidR="00C57BE1" w:rsidRDefault="00C57BE1">
          <w:pPr>
            <w:pStyle w:val="54F37E517F704D5FA6581D25B14C087F"/>
          </w:pPr>
          <w:r w:rsidRPr="006A6DA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E1"/>
    <w:rsid w:val="00095917"/>
    <w:rsid w:val="0010786D"/>
    <w:rsid w:val="00194EB3"/>
    <w:rsid w:val="001D4209"/>
    <w:rsid w:val="002E16F5"/>
    <w:rsid w:val="0050043B"/>
    <w:rsid w:val="00C5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8"/>
    <w:semiHidden/>
    <w:rPr>
      <w:color w:val="000000"/>
      <w:bdr w:val="none" w:sz="0" w:space="0" w:color="auto"/>
      <w:shd w:val="clear" w:color="auto" w:fill="FFFF00"/>
    </w:rPr>
  </w:style>
  <w:style w:type="paragraph" w:customStyle="1" w:styleId="54F37E517F704D5FA6581D25B14C087F">
    <w:name w:val="54F37E517F704D5FA6581D25B14C087F"/>
  </w:style>
  <w:style w:type="paragraph" w:customStyle="1" w:styleId="89E8C9E109FB49FDAF496F2972B0A5FA">
    <w:name w:val="89E8C9E109FB49FDAF496F2972B0A5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leuren GGNet">
      <a:dk1>
        <a:srgbClr val="000000"/>
      </a:dk1>
      <a:lt1>
        <a:srgbClr val="FFFFFF"/>
      </a:lt1>
      <a:dk2>
        <a:srgbClr val="492E49"/>
      </a:dk2>
      <a:lt2>
        <a:srgbClr val="676767"/>
      </a:lt2>
      <a:accent1>
        <a:srgbClr val="65C2C4"/>
      </a:accent1>
      <a:accent2>
        <a:srgbClr val="32BEF0"/>
      </a:accent2>
      <a:accent3>
        <a:srgbClr val="3D58A4"/>
      </a:accent3>
      <a:accent4>
        <a:srgbClr val="F8B990"/>
      </a:accent4>
      <a:accent5>
        <a:srgbClr val="FBBE3E"/>
      </a:accent5>
      <a:accent6>
        <a:srgbClr val="E83368"/>
      </a:accent6>
      <a:hlink>
        <a:srgbClr val="000000"/>
      </a:hlink>
      <a:folHlink>
        <a:srgbClr val="000000"/>
      </a:folHlink>
    </a:clrScheme>
    <a:fontScheme name="Lettertypen GGNet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Aqua groen">
      <a:srgbClr val="65C2C4"/>
    </a:custClr>
    <a:custClr name="Aqua 1">
      <a:srgbClr val="E0F1F1"/>
    </a:custClr>
    <a:custClr name="Aqua 2">
      <a:srgbClr val="38918D"/>
    </a:custClr>
    <a:custClr name="Aqua 3">
      <a:srgbClr val="1B504D"/>
    </a:custClr>
    <a:custClr name="Aqua 4">
      <a:srgbClr val="ADDADB"/>
    </a:custClr>
    <a:custClr name="witte buffer">
      <a:srgbClr val="FFFFFF"/>
    </a:custClr>
    <a:custClr name="Sky Blauw">
      <a:srgbClr val="32BEF0"/>
    </a:custClr>
    <a:custClr name="Sky 1">
      <a:srgbClr val="DBF0FA"/>
    </a:custClr>
    <a:custClr name="Sky 2">
      <a:srgbClr val="1C7EA4"/>
    </a:custClr>
    <a:custClr name="Sky 3">
      <a:srgbClr val="11313D"/>
    </a:custClr>
    <a:custClr name="Sky 4">
      <a:srgbClr val="B0DEF1"/>
    </a:custClr>
    <a:custClr name="witte buffer">
      <a:srgbClr val="FFFFFF"/>
    </a:custClr>
    <a:custClr name="deep Blue">
      <a:srgbClr val="3D58A4"/>
    </a:custClr>
    <a:custClr name="Deep Blue 1">
      <a:srgbClr val="DAE0F0"/>
    </a:custClr>
    <a:custClr name="Deep Blue 2">
      <a:srgbClr val="5C79BB"/>
    </a:custClr>
    <a:custClr name="Deep Blue 3">
      <a:srgbClr val="1E2343"/>
    </a:custClr>
    <a:custClr name="Deep Blue 4">
      <a:srgbClr val="B1BEE0"/>
    </a:custClr>
    <a:custClr name="witte buffer">
      <a:srgbClr val="FFFFFF"/>
    </a:custClr>
    <a:custClr name="Mandarin licht oranje">
      <a:srgbClr val="F8B990"/>
    </a:custClr>
    <a:custClr name="Mandarin 1">
      <a:srgbClr val="FEF1E8"/>
    </a:custClr>
    <a:custClr name="Mandarin 2">
      <a:srgbClr val="BC8B6D"/>
    </a:custClr>
    <a:custClr name="Mandarin 3">
      <a:srgbClr val="3E2F27"/>
    </a:custClr>
    <a:custClr name="Mandarin 4">
      <a:srgbClr val="FDD8BE"/>
    </a:custClr>
    <a:custClr name="witte buffer">
      <a:srgbClr val="FFFFFF"/>
    </a:custClr>
    <a:custClr name="Sunflower geel">
      <a:srgbClr val="FBBE3E"/>
    </a:custClr>
    <a:custClr name="Sunflower 1">
      <a:srgbClr val="FDD78B"/>
    </a:custClr>
    <a:custClr name="Sunflower 2">
      <a:srgbClr val="63441D"/>
    </a:custClr>
    <a:custClr name="Sunflower 3">
      <a:srgbClr val="C4943C"/>
    </a:custClr>
    <a:custClr name="Sunflower 4">
      <a:srgbClr val="FEF2D8"/>
    </a:custClr>
    <a:custClr name="witte buffer">
      <a:srgbClr val="FFFFFF"/>
    </a:custClr>
    <a:custClr name="Strawberry Roze">
      <a:srgbClr val="E83368"/>
    </a:custClr>
    <a:custClr name="Strawberry 1">
      <a:srgbClr val="EF82A4"/>
    </a:custClr>
    <a:custClr name="Strawberry 2">
      <a:srgbClr val="65102E"/>
    </a:custClr>
    <a:custClr name="Strawberry 3">
      <a:srgbClr val="AF254F"/>
    </a:custClr>
    <a:custClr name="Strawberry 4">
      <a:srgbClr val="F9D2DE"/>
    </a:custClr>
    <a:custClr name="witte buffer">
      <a:srgbClr val="FFFFFF"/>
    </a:custClr>
    <a:custClr name="Aubergine paars">
      <a:srgbClr val="492E49"/>
    </a:custClr>
    <a:custClr name="Aubergine 1">
      <a:srgbClr val="D5BAD5"/>
    </a:custClr>
    <a:custClr name="Aubergine 2">
      <a:srgbClr val="321D32"/>
    </a:custClr>
    <a:custClr name="Aubergine 3">
      <a:srgbClr val="9D749E"/>
    </a:custClr>
    <a:custClr name="Aubergine 4">
      <a:srgbClr val="EADCEA"/>
    </a:custClr>
    <a:custClr name="witte buffer">
      <a:srgbClr val="FFFFFF"/>
    </a:custClr>
    <a:custClr name="Grijs 1">
      <a:srgbClr val="999999"/>
    </a:custClr>
    <a:custClr name="Grijs 2">
      <a:srgbClr val="333333"/>
    </a:custClr>
    <a:custClr name="Grijs 3">
      <a:srgbClr val="676767"/>
    </a:custClr>
    <a:custClr name="Grijs 4">
      <a:srgbClr val="CDCCCC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FC46-F9DC-4373-BFDE-AE91F9D8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Poster A3-A4 (blauw-groen) GGNet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GGNet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Gwenda Yilmaz - Butter</dc:creator>
  <cp:keywords/>
  <dc:description>sjabloonversie 2.4 - 5 april 2019_x000d_
sjablonen: www.JoulesUnlimited.com</dc:description>
  <cp:lastModifiedBy>Laura Burgman - Faber</cp:lastModifiedBy>
  <cp:revision>5</cp:revision>
  <cp:lastPrinted>2018-09-25T12:51:00Z</cp:lastPrinted>
  <dcterms:created xsi:type="dcterms:W3CDTF">2020-03-23T14:58:00Z</dcterms:created>
  <dcterms:modified xsi:type="dcterms:W3CDTF">2020-03-30T08:12:00Z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Poster A3-A4 (blauw-groen) GGNet.dotx</vt:lpwstr>
  </property>
</Properties>
</file>